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13274" w14:textId="77777777" w:rsidR="00861BD4" w:rsidRPr="008842FA" w:rsidRDefault="00861BD4" w:rsidP="00CB208F">
      <w:pPr>
        <w:pStyle w:val="Tekstpodstawowy"/>
        <w:spacing w:before="120" w:after="120"/>
        <w:jc w:val="both"/>
      </w:pPr>
      <w:r w:rsidRPr="008842FA">
        <w:rPr>
          <w:rFonts w:ascii="Arial" w:hAnsi="Arial" w:cs="Arial"/>
          <w:b/>
          <w:sz w:val="24"/>
          <w:szCs w:val="24"/>
        </w:rPr>
        <w:t>POSTĘPOWANIE O UDZIELENIE ZAMÓWIENIA PUBLICZNEGO W TRYBIE PRZETARGU NIEOGRAN</w:t>
      </w:r>
      <w:r w:rsidR="000D1D87">
        <w:rPr>
          <w:rFonts w:ascii="Arial" w:hAnsi="Arial" w:cs="Arial"/>
          <w:b/>
          <w:sz w:val="24"/>
          <w:szCs w:val="24"/>
        </w:rPr>
        <w:t xml:space="preserve">ICZONEGO O WARTOŚCI ZAMÓWIENIA POWYŻEJ </w:t>
      </w:r>
      <w:r w:rsidRPr="008842FA">
        <w:rPr>
          <w:rFonts w:ascii="Arial" w:hAnsi="Arial" w:cs="Arial"/>
          <w:b/>
          <w:sz w:val="24"/>
          <w:szCs w:val="24"/>
        </w:rPr>
        <w:t>KWOT OKREŚLONYCH W PRZEPISACH WYDANYCH NA PODSTAWIE ART. 11 UST. 8 USTAWY PZP</w:t>
      </w:r>
    </w:p>
    <w:p w14:paraId="1A196C0D" w14:textId="77777777" w:rsidR="00861BD4" w:rsidRPr="00B63614" w:rsidRDefault="00861BD4" w:rsidP="00996EAD">
      <w:pPr>
        <w:pStyle w:val="pkt"/>
        <w:spacing w:before="120" w:after="120" w:line="240" w:lineRule="auto"/>
        <w:ind w:left="0" w:firstLine="0"/>
        <w:rPr>
          <w:rFonts w:ascii="Arial" w:hAnsi="Arial" w:cs="Arial"/>
          <w:iCs/>
          <w:sz w:val="24"/>
          <w:szCs w:val="24"/>
        </w:rPr>
      </w:pPr>
    </w:p>
    <w:p w14:paraId="5C52F561" w14:textId="110FFD9B" w:rsidR="00861BD4" w:rsidRPr="0018740C" w:rsidRDefault="00861BD4" w:rsidP="00CB208F">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00B73DD7">
        <w:rPr>
          <w:rFonts w:ascii="Arial" w:hAnsi="Arial" w:cs="Arial"/>
          <w:i/>
          <w:sz w:val="22"/>
          <w:szCs w:val="22"/>
        </w:rPr>
        <w:t>(Dz. U. z 20</w:t>
      </w:r>
      <w:r w:rsidR="005A6445">
        <w:rPr>
          <w:rFonts w:ascii="Arial" w:hAnsi="Arial" w:cs="Arial"/>
          <w:i/>
          <w:sz w:val="22"/>
          <w:szCs w:val="22"/>
        </w:rPr>
        <w:t>19</w:t>
      </w:r>
      <w:r w:rsidR="00B73DD7">
        <w:rPr>
          <w:rFonts w:ascii="Arial" w:hAnsi="Arial" w:cs="Arial"/>
          <w:i/>
          <w:sz w:val="22"/>
          <w:szCs w:val="22"/>
        </w:rPr>
        <w:t xml:space="preserve">r., poz. </w:t>
      </w:r>
      <w:r w:rsidR="005A6445">
        <w:rPr>
          <w:rFonts w:ascii="Arial" w:hAnsi="Arial" w:cs="Arial"/>
          <w:i/>
          <w:sz w:val="22"/>
          <w:szCs w:val="22"/>
        </w:rPr>
        <w:t>1843 tj</w:t>
      </w:r>
      <w:r w:rsidR="00DE46CE" w:rsidRPr="00DE46CE">
        <w:rPr>
          <w:rFonts w:ascii="Arial" w:hAnsi="Arial" w:cs="Arial"/>
          <w:i/>
          <w:sz w:val="22"/>
          <w:szCs w:val="22"/>
        </w:rPr>
        <w:t>.</w:t>
      </w:r>
      <w:r w:rsidR="001840B0" w:rsidRPr="00996EAD">
        <w:rPr>
          <w:rFonts w:ascii="Arial" w:hAnsi="Arial" w:cs="Arial"/>
          <w:i/>
          <w:sz w:val="22"/>
          <w:szCs w:val="22"/>
        </w:rPr>
        <w:t xml:space="preserve"> </w:t>
      </w:r>
      <w:r w:rsidR="00BE3C2B" w:rsidRPr="00996EAD">
        <w:rPr>
          <w:rFonts w:ascii="Arial" w:hAnsi="Arial" w:cs="Arial"/>
          <w:i/>
          <w:sz w:val="22"/>
          <w:szCs w:val="22"/>
        </w:rPr>
        <w:t>)</w:t>
      </w:r>
    </w:p>
    <w:p w14:paraId="759C6F17" w14:textId="77777777" w:rsidR="00861BD4" w:rsidRDefault="00861BD4" w:rsidP="00996EAD">
      <w:pPr>
        <w:pStyle w:val="pkt"/>
        <w:spacing w:before="120" w:after="120" w:line="240" w:lineRule="auto"/>
        <w:ind w:left="0" w:firstLine="0"/>
        <w:rPr>
          <w:rFonts w:ascii="Times New Roman" w:hAnsi="Times New Roman"/>
          <w:sz w:val="24"/>
          <w:szCs w:val="24"/>
        </w:rPr>
      </w:pPr>
    </w:p>
    <w:p w14:paraId="0D5EB1EE" w14:textId="77777777" w:rsidR="00861BD4" w:rsidRPr="00B63614" w:rsidRDefault="00861BD4" w:rsidP="00996EAD">
      <w:pPr>
        <w:pStyle w:val="pkt"/>
        <w:spacing w:before="120" w:after="120" w:line="240" w:lineRule="auto"/>
        <w:ind w:left="0" w:firstLine="0"/>
        <w:rPr>
          <w:rFonts w:ascii="Times New Roman" w:hAnsi="Times New Roman"/>
          <w:sz w:val="24"/>
          <w:szCs w:val="24"/>
        </w:rPr>
      </w:pPr>
    </w:p>
    <w:p w14:paraId="04DCB295" w14:textId="77777777" w:rsidR="00861BD4" w:rsidRPr="00B63614" w:rsidRDefault="00861BD4" w:rsidP="00996EAD">
      <w:pPr>
        <w:pStyle w:val="pkt"/>
        <w:spacing w:before="120" w:after="120" w:line="240" w:lineRule="auto"/>
        <w:ind w:left="0" w:firstLine="0"/>
        <w:rPr>
          <w:rFonts w:ascii="Times New Roman" w:hAnsi="Times New Roman"/>
          <w:sz w:val="24"/>
          <w:szCs w:val="24"/>
        </w:rPr>
      </w:pPr>
    </w:p>
    <w:p w14:paraId="21BBBDAC" w14:textId="77777777" w:rsidR="00861BD4" w:rsidRPr="00B63614" w:rsidRDefault="00861BD4" w:rsidP="00996EAD">
      <w:pPr>
        <w:pStyle w:val="pkt"/>
        <w:spacing w:before="120" w:after="120" w:line="240" w:lineRule="auto"/>
        <w:ind w:left="0" w:firstLine="0"/>
        <w:rPr>
          <w:rFonts w:ascii="Arial" w:hAnsi="Arial" w:cs="Arial"/>
          <w:b/>
          <w:sz w:val="28"/>
          <w:szCs w:val="28"/>
        </w:rPr>
      </w:pPr>
      <w:r w:rsidRPr="00B63614">
        <w:rPr>
          <w:rFonts w:ascii="Arial" w:hAnsi="Arial" w:cs="Arial"/>
          <w:b/>
          <w:sz w:val="28"/>
          <w:szCs w:val="28"/>
        </w:rPr>
        <w:t>SPECYFIKACJA ISTOTNYCH WARUNKÓW ZAMÓWIENIA (SIWZ)</w:t>
      </w:r>
    </w:p>
    <w:p w14:paraId="3A682429" w14:textId="77777777" w:rsidR="00861BD4" w:rsidRPr="00B63614" w:rsidRDefault="00861BD4" w:rsidP="00996EAD">
      <w:pPr>
        <w:pStyle w:val="pkt"/>
        <w:spacing w:before="120" w:after="120" w:line="240" w:lineRule="auto"/>
        <w:ind w:left="0" w:firstLine="0"/>
        <w:rPr>
          <w:rFonts w:ascii="Times New Roman" w:hAnsi="Times New Roman"/>
          <w:b/>
          <w:sz w:val="24"/>
          <w:szCs w:val="24"/>
        </w:rPr>
      </w:pPr>
    </w:p>
    <w:p w14:paraId="484006F8" w14:textId="77777777" w:rsidR="0018740C" w:rsidRPr="00410025" w:rsidRDefault="0018740C" w:rsidP="00996EAD">
      <w:pPr>
        <w:pStyle w:val="Bezodstpw"/>
        <w:jc w:val="both"/>
        <w:rPr>
          <w:rFonts w:ascii="Arial" w:hAnsi="Arial" w:cs="Arial"/>
          <w:b/>
          <w:i/>
          <w:sz w:val="32"/>
          <w:szCs w:val="32"/>
        </w:rPr>
      </w:pPr>
      <w:bookmarkStart w:id="0" w:name="_Hlk502602166"/>
      <w:r w:rsidRPr="00E921D7">
        <w:rPr>
          <w:rFonts w:ascii="Arial" w:hAnsi="Arial" w:cs="Arial"/>
          <w:b/>
          <w:sz w:val="32"/>
          <w:szCs w:val="32"/>
        </w:rPr>
        <w:t>„</w:t>
      </w:r>
      <w:r w:rsidR="000D1D87">
        <w:rPr>
          <w:rFonts w:ascii="Arial" w:hAnsi="Arial" w:cs="Arial"/>
          <w:b/>
          <w:sz w:val="32"/>
          <w:szCs w:val="32"/>
        </w:rPr>
        <w:t>Utrzymanie czystości i porządku</w:t>
      </w:r>
      <w:r w:rsidR="00B8015F">
        <w:rPr>
          <w:rFonts w:ascii="Arial" w:hAnsi="Arial" w:cs="Arial"/>
          <w:b/>
          <w:sz w:val="32"/>
          <w:szCs w:val="32"/>
        </w:rPr>
        <w:t xml:space="preserve"> w pasach drogowych ulic gminnych  i innych </w:t>
      </w:r>
      <w:r w:rsidR="00B8015F" w:rsidRPr="00410025">
        <w:rPr>
          <w:rFonts w:ascii="Arial" w:hAnsi="Arial" w:cs="Arial"/>
          <w:b/>
          <w:sz w:val="32"/>
          <w:szCs w:val="32"/>
        </w:rPr>
        <w:t>ci</w:t>
      </w:r>
      <w:r w:rsidR="00E54550" w:rsidRPr="00410025">
        <w:rPr>
          <w:rFonts w:ascii="Arial" w:hAnsi="Arial" w:cs="Arial"/>
          <w:b/>
          <w:sz w:val="32"/>
          <w:szCs w:val="32"/>
        </w:rPr>
        <w:t>ą</w:t>
      </w:r>
      <w:r w:rsidR="00B8015F" w:rsidRPr="00410025">
        <w:rPr>
          <w:rFonts w:ascii="Arial" w:hAnsi="Arial" w:cs="Arial"/>
          <w:b/>
          <w:sz w:val="32"/>
          <w:szCs w:val="32"/>
        </w:rPr>
        <w:t>gach komunikacyjnych  w granicach administracyjnych miasta Kołobrzeg</w:t>
      </w:r>
      <w:bookmarkEnd w:id="0"/>
      <w:r w:rsidRPr="00410025">
        <w:rPr>
          <w:rFonts w:ascii="Arial" w:hAnsi="Arial" w:cs="Arial"/>
          <w:b/>
          <w:sz w:val="32"/>
          <w:szCs w:val="32"/>
        </w:rPr>
        <w:t>”</w:t>
      </w:r>
    </w:p>
    <w:p w14:paraId="5B583C46" w14:textId="77777777" w:rsidR="00861BD4" w:rsidRPr="00B63614" w:rsidRDefault="00861BD4" w:rsidP="00CB208F">
      <w:pPr>
        <w:pStyle w:val="pkt"/>
        <w:spacing w:before="120" w:after="120" w:line="240" w:lineRule="auto"/>
        <w:ind w:left="0" w:firstLine="0"/>
        <w:rPr>
          <w:rFonts w:ascii="Times New Roman" w:hAnsi="Times New Roman"/>
          <w:b/>
          <w:iCs/>
          <w:sz w:val="24"/>
          <w:szCs w:val="24"/>
        </w:rPr>
      </w:pPr>
    </w:p>
    <w:p w14:paraId="630D1DA6" w14:textId="77777777" w:rsidR="0018740C" w:rsidRDefault="0018740C" w:rsidP="00CB208F">
      <w:pPr>
        <w:pStyle w:val="pkt"/>
        <w:spacing w:before="120" w:after="120" w:line="240" w:lineRule="auto"/>
        <w:ind w:left="0" w:firstLine="0"/>
        <w:rPr>
          <w:rFonts w:ascii="Arial" w:hAnsi="Arial" w:cs="Arial"/>
          <w:b/>
          <w:sz w:val="24"/>
          <w:szCs w:val="24"/>
        </w:rPr>
      </w:pPr>
    </w:p>
    <w:p w14:paraId="09374971" w14:textId="77777777" w:rsidR="0018740C" w:rsidRDefault="0018740C" w:rsidP="008E1AE5">
      <w:pPr>
        <w:pStyle w:val="pkt"/>
        <w:spacing w:before="120" w:after="120" w:line="240" w:lineRule="auto"/>
        <w:ind w:left="0" w:firstLine="0"/>
        <w:rPr>
          <w:rFonts w:ascii="Arial" w:hAnsi="Arial" w:cs="Arial"/>
          <w:b/>
          <w:sz w:val="24"/>
          <w:szCs w:val="24"/>
        </w:rPr>
      </w:pPr>
    </w:p>
    <w:p w14:paraId="29092940" w14:textId="77777777" w:rsidR="00861BD4" w:rsidRPr="000A0524" w:rsidRDefault="00861BD4">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5F8054BD" w14:textId="77777777" w:rsidR="00861BD4" w:rsidRPr="000A0524" w:rsidRDefault="00861BD4">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593FC45B" w14:textId="77777777" w:rsidR="00861BD4" w:rsidRPr="00AD3A65" w:rsidRDefault="00861BD4">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7E5CADE6" w14:textId="77777777" w:rsidR="00861BD4" w:rsidRPr="00AD3A65" w:rsidRDefault="00861BD4">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44883E66" w14:textId="77777777" w:rsidR="00861BD4" w:rsidRPr="00AD3A65" w:rsidRDefault="00861BD4">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39CEB3FC" w14:textId="77777777" w:rsidR="00861BD4" w:rsidRDefault="00861BD4">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49DB97B9" w14:textId="77777777" w:rsidR="00EA0F7C" w:rsidRPr="00EA0F7C" w:rsidRDefault="00EA0F7C">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0858717F" w14:textId="2D1C1D9D" w:rsidR="00EA0F7C" w:rsidRPr="0018740C" w:rsidRDefault="00EA0F7C">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w:t>
      </w:r>
      <w:r w:rsidR="006A55C9">
        <w:rPr>
          <w:rFonts w:ascii="Arial" w:hAnsi="Arial" w:cs="Arial"/>
          <w:b/>
          <w:sz w:val="24"/>
          <w:szCs w:val="24"/>
        </w:rPr>
        <w:t>Z</w:t>
      </w:r>
      <w:r w:rsidR="006A55C9" w:rsidRPr="004939B6">
        <w:rPr>
          <w:rFonts w:ascii="Arial" w:hAnsi="Arial" w:cs="Arial"/>
          <w:b/>
          <w:sz w:val="24"/>
          <w:szCs w:val="24"/>
        </w:rPr>
        <w:t>amawiającego</w:t>
      </w:r>
      <w:r w:rsidRPr="004939B6">
        <w:rPr>
          <w:rFonts w:ascii="Arial" w:hAnsi="Arial" w:cs="Arial"/>
          <w:b/>
          <w:sz w:val="24"/>
          <w:szCs w:val="24"/>
        </w:rPr>
        <w:t xml:space="preserve">: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1010AB" w:rsidRPr="0018740C">
        <w:rPr>
          <w:rFonts w:ascii="Arial" w:hAnsi="Arial" w:cs="Arial"/>
          <w:sz w:val="24"/>
          <w:szCs w:val="24"/>
        </w:rPr>
        <w:t xml:space="preserve">( BIP- zakładka Gospodarka) </w:t>
      </w:r>
    </w:p>
    <w:p w14:paraId="37022714" w14:textId="77777777" w:rsidR="00861BD4" w:rsidRPr="00B63614" w:rsidRDefault="00861BD4" w:rsidP="00996EAD">
      <w:pPr>
        <w:pStyle w:val="pkt"/>
        <w:spacing w:before="120" w:after="120" w:line="240" w:lineRule="auto"/>
        <w:ind w:left="0" w:firstLine="0"/>
        <w:rPr>
          <w:rStyle w:val="Hipercze"/>
          <w:rFonts w:ascii="Arial" w:hAnsi="Arial" w:cs="Arial"/>
          <w:b/>
          <w:bCs/>
          <w:color w:val="auto"/>
          <w:sz w:val="28"/>
          <w:szCs w:val="28"/>
        </w:rPr>
      </w:pPr>
      <w:r w:rsidRPr="00996EAD">
        <w:br w:type="page"/>
      </w:r>
      <w:r w:rsidRPr="00B63614">
        <w:rPr>
          <w:rStyle w:val="Hipercze"/>
          <w:rFonts w:ascii="Arial" w:hAnsi="Arial" w:cs="Arial"/>
          <w:b/>
          <w:bCs/>
          <w:color w:val="auto"/>
          <w:sz w:val="28"/>
          <w:szCs w:val="28"/>
        </w:rPr>
        <w:lastRenderedPageBreak/>
        <w:t>CZĘŚĆ I</w:t>
      </w:r>
    </w:p>
    <w:p w14:paraId="717B2B29" w14:textId="77777777" w:rsidR="00861BD4" w:rsidRPr="00B63614" w:rsidRDefault="00861BD4" w:rsidP="00996EAD">
      <w:pPr>
        <w:spacing w:before="120" w:after="120"/>
        <w:jc w:val="both"/>
        <w:rPr>
          <w:rFonts w:ascii="Arial" w:hAnsi="Arial" w:cs="Arial"/>
          <w:b/>
          <w:sz w:val="22"/>
          <w:szCs w:val="22"/>
        </w:rPr>
      </w:pPr>
    </w:p>
    <w:p w14:paraId="1D33AD79" w14:textId="77777777" w:rsidR="00861BD4" w:rsidRDefault="00861BD4" w:rsidP="00996EAD">
      <w:pPr>
        <w:pStyle w:val="Tekstpodstawowy"/>
        <w:tabs>
          <w:tab w:val="left" w:pos="207"/>
          <w:tab w:val="center" w:pos="4535"/>
        </w:tabs>
        <w:spacing w:before="120" w:after="120"/>
        <w:jc w:val="both"/>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6292ABE2" w14:textId="77777777" w:rsidR="0089793B" w:rsidRPr="00B63614" w:rsidRDefault="0089793B" w:rsidP="00996EAD">
      <w:pPr>
        <w:pStyle w:val="Tekstpodstawowy"/>
        <w:tabs>
          <w:tab w:val="left" w:pos="207"/>
          <w:tab w:val="center" w:pos="4535"/>
        </w:tabs>
        <w:spacing w:before="120" w:after="120"/>
        <w:jc w:val="both"/>
        <w:rPr>
          <w:rStyle w:val="Hipercze"/>
          <w:rFonts w:ascii="Arial" w:hAnsi="Arial" w:cs="Arial"/>
          <w:b/>
          <w:color w:val="auto"/>
          <w:sz w:val="24"/>
          <w:szCs w:val="24"/>
          <w:u w:val="none"/>
        </w:rPr>
      </w:pPr>
    </w:p>
    <w:p w14:paraId="2FD8EE65" w14:textId="77777777" w:rsidR="00861BD4" w:rsidRDefault="00861BD4" w:rsidP="00CB208F">
      <w:pPr>
        <w:pStyle w:val="Nagwek1"/>
        <w:numPr>
          <w:ilvl w:val="0"/>
          <w:numId w:val="11"/>
        </w:numPr>
        <w:tabs>
          <w:tab w:val="left" w:pos="1134"/>
        </w:tabs>
        <w:spacing w:before="120" w:after="120"/>
        <w:ind w:left="1134" w:hanging="708"/>
        <w:jc w:val="both"/>
        <w:rPr>
          <w:sz w:val="24"/>
          <w:szCs w:val="24"/>
        </w:rPr>
      </w:pPr>
      <w:bookmarkStart w:id="1" w:name="_Toc412451385"/>
      <w:r w:rsidRPr="005715DF">
        <w:rPr>
          <w:sz w:val="24"/>
          <w:szCs w:val="24"/>
        </w:rPr>
        <w:t>Informacje ogólne</w:t>
      </w:r>
      <w:bookmarkEnd w:id="1"/>
    </w:p>
    <w:p w14:paraId="303E64BF" w14:textId="77777777" w:rsidR="0089793B" w:rsidRPr="0089793B" w:rsidRDefault="0089793B" w:rsidP="00996EAD">
      <w:pPr>
        <w:spacing w:before="120" w:after="120"/>
        <w:ind w:left="284"/>
        <w:jc w:val="both"/>
      </w:pPr>
    </w:p>
    <w:p w14:paraId="64ABB4DF" w14:textId="77777777" w:rsidR="00861BD4" w:rsidRPr="00B63614" w:rsidRDefault="00861BD4" w:rsidP="00CB208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2A46C5C6" w14:textId="77777777" w:rsidR="00861BD4" w:rsidRPr="00B63614" w:rsidRDefault="00861BD4" w:rsidP="00CB208F">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781E12F2" w14:textId="77777777" w:rsidR="00861BD4" w:rsidRPr="00B63614" w:rsidRDefault="00861BD4" w:rsidP="008E1AE5">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34C9BBD6" w14:textId="77777777" w:rsidR="00861BD4" w:rsidRPr="00B63614" w:rsidRDefault="00861BD4">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w:t>
      </w:r>
      <w:r w:rsidRPr="005A6445">
        <w:rPr>
          <w:rFonts w:ascii="Arial" w:hAnsi="Arial" w:cs="Arial"/>
          <w:sz w:val="22"/>
          <w:szCs w:val="22"/>
          <w:u w:val="single"/>
        </w:rPr>
        <w:t>Formularz oferty</w:t>
      </w:r>
      <w:r w:rsidRPr="00B63614">
        <w:rPr>
          <w:rFonts w:ascii="Arial" w:hAnsi="Arial" w:cs="Arial"/>
          <w:sz w:val="22"/>
          <w:szCs w:val="22"/>
        </w:rPr>
        <w:t>” wraz z wymaganymi przez SIWZ dokumentami).</w:t>
      </w:r>
    </w:p>
    <w:p w14:paraId="3A37C634" w14:textId="77777777" w:rsidR="00861BD4" w:rsidRPr="00B63614" w:rsidRDefault="00861BD4">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08BB7AFB" w14:textId="77777777" w:rsidR="00861BD4" w:rsidRPr="00B63614" w:rsidRDefault="00861BD4">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1B69AA9B" w14:textId="77777777" w:rsidR="00861BD4" w:rsidRPr="00B63614" w:rsidRDefault="00861BD4">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3FC2B15C" w14:textId="77777777" w:rsidR="00861BD4" w:rsidRDefault="00861BD4">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2B1AE0FA" w14:textId="77777777" w:rsidR="00861BD4" w:rsidRPr="00B63614" w:rsidRDefault="00861BD4">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14:paraId="4135A665" w14:textId="77777777" w:rsidR="00A4398B" w:rsidRDefault="00861BD4">
      <w:pPr>
        <w:pStyle w:val="Tekstpodstawowy21"/>
        <w:numPr>
          <w:ilvl w:val="0"/>
          <w:numId w:val="4"/>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423D46C9" w14:textId="665E0785" w:rsidR="00A4398B" w:rsidRPr="004939B6" w:rsidRDefault="00A4398B">
      <w:pPr>
        <w:pStyle w:val="Tekstpodstawowy21"/>
        <w:numPr>
          <w:ilvl w:val="0"/>
          <w:numId w:val="4"/>
        </w:numPr>
        <w:spacing w:before="120" w:after="120"/>
        <w:rPr>
          <w:rFonts w:ascii="Arial" w:hAnsi="Arial" w:cs="Arial"/>
          <w:sz w:val="22"/>
          <w:szCs w:val="22"/>
        </w:rPr>
      </w:pPr>
      <w:r w:rsidRPr="004939B6">
        <w:rPr>
          <w:rFonts w:ascii="Arial" w:hAnsi="Arial" w:cs="Arial"/>
          <w:sz w:val="22"/>
          <w:szCs w:val="22"/>
        </w:rPr>
        <w:t>Jeżeli Wykonawca przedstawi dokumenty, w których wartość podana będzie w innej walucie niż PLN, to dla potwierdzenia spełnienia warunków Zamawiający dokona przeliczenia tej waluty na PLN według średniego bież</w:t>
      </w:r>
      <w:r w:rsidR="005A6445">
        <w:rPr>
          <w:rFonts w:ascii="Arial" w:hAnsi="Arial" w:cs="Arial"/>
          <w:sz w:val="22"/>
          <w:szCs w:val="22"/>
        </w:rPr>
        <w:t>ącego kursu wyliczonego i </w:t>
      </w:r>
      <w:r w:rsidRPr="004939B6">
        <w:rPr>
          <w:rFonts w:ascii="Arial" w:hAnsi="Arial" w:cs="Arial"/>
          <w:sz w:val="22"/>
          <w:szCs w:val="22"/>
        </w:rPr>
        <w:t xml:space="preserve">ogłoszonego przez Narodowy Bank Polski z dnia wszczęcia postępowania o udzielenie zamówienia publicznego (za datę wszczęcia postępowania Zamawiający uznaje datę </w:t>
      </w:r>
      <w:r w:rsidR="005A6445">
        <w:rPr>
          <w:rFonts w:ascii="Arial" w:hAnsi="Arial" w:cs="Arial"/>
          <w:sz w:val="22"/>
          <w:szCs w:val="22"/>
        </w:rPr>
        <w:t xml:space="preserve">publikacji ogłoszenia </w:t>
      </w:r>
      <w:proofErr w:type="spellStart"/>
      <w:r w:rsidR="005A6445" w:rsidRPr="000B1884">
        <w:rPr>
          <w:rFonts w:ascii="Arial" w:hAnsi="Arial" w:cs="Arial"/>
          <w:sz w:val="22"/>
          <w:szCs w:val="22"/>
        </w:rPr>
        <w:t>D</w:t>
      </w:r>
      <w:r w:rsidR="005A6445">
        <w:rPr>
          <w:rFonts w:ascii="Arial" w:hAnsi="Arial" w:cs="Arial"/>
          <w:sz w:val="22"/>
          <w:szCs w:val="22"/>
        </w:rPr>
        <w:t>z</w:t>
      </w:r>
      <w:r w:rsidR="005A6445" w:rsidRPr="000B1884">
        <w:rPr>
          <w:rFonts w:ascii="Arial" w:hAnsi="Arial" w:cs="Arial"/>
          <w:sz w:val="22"/>
          <w:szCs w:val="22"/>
        </w:rPr>
        <w:t>UUE</w:t>
      </w:r>
      <w:proofErr w:type="spellEnd"/>
      <w:r w:rsidR="005A6445" w:rsidRPr="000B1884">
        <w:rPr>
          <w:rFonts w:ascii="Arial" w:hAnsi="Arial" w:cs="Arial"/>
          <w:sz w:val="22"/>
          <w:szCs w:val="22"/>
        </w:rPr>
        <w:t>,</w:t>
      </w:r>
      <w:r w:rsidR="005A6445">
        <w:rPr>
          <w:rFonts w:ascii="Arial" w:hAnsi="Arial" w:cs="Arial"/>
          <w:sz w:val="22"/>
          <w:szCs w:val="22"/>
        </w:rPr>
        <w:t xml:space="preserve"> za</w:t>
      </w:r>
      <w:r w:rsidR="005A6445" w:rsidRPr="00F119C0">
        <w:rPr>
          <w:rFonts w:ascii="Arial" w:hAnsi="Arial" w:cs="Arial"/>
          <w:sz w:val="22"/>
          <w:szCs w:val="22"/>
        </w:rPr>
        <w:t xml:space="preserve">mieszczenia ogłoszenia o zamówieniu w miejscu publicznie dostępnym w swojej siedzibie oraz na stronie internetowej). </w:t>
      </w:r>
      <w:r w:rsidRPr="004939B6">
        <w:rPr>
          <w:rFonts w:ascii="Arial" w:hAnsi="Arial" w:cs="Arial"/>
          <w:sz w:val="22"/>
          <w:szCs w:val="22"/>
        </w:rPr>
        <w:t xml:space="preserve">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w:t>
      </w:r>
      <w:r w:rsidR="006245C4">
        <w:rPr>
          <w:rFonts w:ascii="Arial" w:hAnsi="Arial" w:cs="Arial"/>
          <w:sz w:val="22"/>
          <w:szCs w:val="22"/>
        </w:rPr>
        <w:t xml:space="preserve">  </w:t>
      </w:r>
      <w:r w:rsidRPr="004939B6">
        <w:rPr>
          <w:rFonts w:ascii="Arial" w:hAnsi="Arial" w:cs="Arial"/>
          <w:sz w:val="22"/>
          <w:szCs w:val="22"/>
        </w:rPr>
        <w:t>wszczęcia postępowania.</w:t>
      </w:r>
    </w:p>
    <w:p w14:paraId="43D15B8B" w14:textId="77777777" w:rsidR="00861BD4" w:rsidRPr="008054E0" w:rsidRDefault="00861BD4">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1B1CB1F" w14:textId="77777777" w:rsidR="002E6370" w:rsidRPr="00A504EA" w:rsidRDefault="002E6370">
      <w:pPr>
        <w:pStyle w:val="Tekstpodstawowy21"/>
        <w:numPr>
          <w:ilvl w:val="0"/>
          <w:numId w:val="4"/>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14:paraId="2CCA461F" w14:textId="206830E0" w:rsidR="00143C28" w:rsidRPr="00A504EA" w:rsidRDefault="00861BD4">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67 ust. 1 pkt 6</w:t>
      </w:r>
      <w:r w:rsidR="009B2B26" w:rsidRPr="009B2B26">
        <w:rPr>
          <w:rFonts w:ascii="Arial" w:hAnsi="Arial" w:cs="Arial"/>
          <w:sz w:val="22"/>
          <w:szCs w:val="22"/>
        </w:rPr>
        <w:t xml:space="preserve"> </w:t>
      </w:r>
      <w:r w:rsidR="009B2B26" w:rsidRPr="002472AB">
        <w:rPr>
          <w:rFonts w:ascii="Arial" w:hAnsi="Arial" w:cs="Arial"/>
          <w:sz w:val="22"/>
          <w:szCs w:val="22"/>
        </w:rPr>
        <w:t>ustawy z dnia 29 stycznia 2004r. Prawo zamówień publicznych</w:t>
      </w:r>
      <w:r w:rsidR="00EA0F7C" w:rsidRPr="00A504EA">
        <w:rPr>
          <w:rFonts w:ascii="Arial" w:hAnsi="Arial" w:cs="Arial"/>
          <w:sz w:val="22"/>
          <w:szCs w:val="22"/>
        </w:rPr>
        <w:t xml:space="preserve"> </w:t>
      </w:r>
      <w:r w:rsidR="00A504EA" w:rsidRPr="00A504EA">
        <w:rPr>
          <w:rFonts w:ascii="Arial" w:hAnsi="Arial" w:cs="Arial"/>
          <w:sz w:val="22"/>
          <w:szCs w:val="22"/>
        </w:rPr>
        <w:t>.</w:t>
      </w:r>
    </w:p>
    <w:p w14:paraId="66F0CF47" w14:textId="77777777" w:rsidR="00861BD4" w:rsidRPr="00143C28" w:rsidRDefault="00861BD4">
      <w:pPr>
        <w:pStyle w:val="Tekstpodstawowy21"/>
        <w:numPr>
          <w:ilvl w:val="0"/>
          <w:numId w:val="4"/>
        </w:numPr>
        <w:spacing w:before="120" w:after="120"/>
        <w:rPr>
          <w:rFonts w:ascii="Arial" w:hAnsi="Arial" w:cs="Arial"/>
          <w:color w:val="FF0000"/>
          <w:sz w:val="22"/>
          <w:szCs w:val="22"/>
        </w:rPr>
      </w:pPr>
      <w:r w:rsidRPr="002C0682">
        <w:rPr>
          <w:rFonts w:ascii="Arial" w:hAnsi="Arial" w:cs="Arial"/>
          <w:sz w:val="22"/>
          <w:szCs w:val="22"/>
        </w:rPr>
        <w:t>Zamawiający nie przewiduje</w:t>
      </w:r>
      <w:r w:rsidRPr="00143C28">
        <w:rPr>
          <w:rFonts w:ascii="Arial" w:hAnsi="Arial" w:cs="Arial"/>
          <w:sz w:val="22"/>
          <w:szCs w:val="22"/>
        </w:rPr>
        <w:t xml:space="preserve"> możliwości udzielania zaliczek.</w:t>
      </w:r>
    </w:p>
    <w:p w14:paraId="3F4CC397" w14:textId="42F78C4E" w:rsidR="00861BD4" w:rsidRPr="00410025" w:rsidRDefault="00861BD4">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Zmiana umowy</w:t>
      </w:r>
      <w:r w:rsidR="00F8221E">
        <w:rPr>
          <w:rFonts w:ascii="Arial" w:hAnsi="Arial" w:cs="Arial"/>
          <w:sz w:val="22"/>
          <w:szCs w:val="22"/>
        </w:rPr>
        <w:t xml:space="preserve"> – zamawiający przewiduje zmianę umowy</w:t>
      </w:r>
      <w:r w:rsidR="002C0682">
        <w:rPr>
          <w:rFonts w:ascii="Arial" w:hAnsi="Arial" w:cs="Arial"/>
          <w:sz w:val="22"/>
          <w:szCs w:val="22"/>
        </w:rPr>
        <w:t>.</w:t>
      </w:r>
      <w:r w:rsidR="002C0682" w:rsidRPr="002C0682">
        <w:rPr>
          <w:rFonts w:ascii="Arial" w:hAnsi="Arial" w:cs="Arial"/>
          <w:sz w:val="22"/>
          <w:szCs w:val="22"/>
        </w:rPr>
        <w:t xml:space="preserve"> </w:t>
      </w:r>
      <w:r w:rsidR="002C0682" w:rsidRPr="00410025">
        <w:rPr>
          <w:rFonts w:ascii="Arial" w:hAnsi="Arial" w:cs="Arial"/>
          <w:sz w:val="22"/>
          <w:szCs w:val="22"/>
        </w:rPr>
        <w:t xml:space="preserve">Szczegółowy wykaz zmian znajduje się w </w:t>
      </w:r>
      <w:r w:rsidR="002C0682" w:rsidRPr="00996EAD">
        <w:rPr>
          <w:rFonts w:ascii="Arial" w:hAnsi="Arial" w:cs="Arial"/>
          <w:b/>
          <w:sz w:val="22"/>
          <w:szCs w:val="22"/>
        </w:rPr>
        <w:t xml:space="preserve">§ </w:t>
      </w:r>
      <w:r w:rsidR="003B4E06" w:rsidRPr="00996EAD">
        <w:rPr>
          <w:rFonts w:ascii="Arial" w:hAnsi="Arial" w:cs="Arial"/>
          <w:b/>
          <w:sz w:val="22"/>
          <w:szCs w:val="22"/>
        </w:rPr>
        <w:t>8</w:t>
      </w:r>
      <w:r w:rsidR="003B4E06">
        <w:rPr>
          <w:rFonts w:ascii="Arial" w:hAnsi="Arial" w:cs="Arial"/>
          <w:sz w:val="22"/>
          <w:szCs w:val="22"/>
        </w:rPr>
        <w:t xml:space="preserve"> </w:t>
      </w:r>
      <w:r w:rsidR="00410025">
        <w:rPr>
          <w:rFonts w:ascii="Arial" w:hAnsi="Arial" w:cs="Arial"/>
          <w:sz w:val="22"/>
          <w:szCs w:val="22"/>
        </w:rPr>
        <w:t>projektu umowy, stanowiącym C</w:t>
      </w:r>
      <w:r w:rsidR="00751C16">
        <w:rPr>
          <w:rFonts w:ascii="Arial" w:hAnsi="Arial" w:cs="Arial"/>
          <w:sz w:val="22"/>
          <w:szCs w:val="22"/>
        </w:rPr>
        <w:t>z</w:t>
      </w:r>
      <w:r w:rsidR="002C0682" w:rsidRPr="00410025">
        <w:rPr>
          <w:rFonts w:ascii="Arial" w:hAnsi="Arial" w:cs="Arial"/>
          <w:sz w:val="22"/>
          <w:szCs w:val="22"/>
        </w:rPr>
        <w:t>ęść II SIWZ.</w:t>
      </w:r>
      <w:r w:rsidR="009E36E8" w:rsidRPr="00410025">
        <w:rPr>
          <w:rFonts w:ascii="Arial" w:hAnsi="Arial" w:cs="Arial"/>
          <w:sz w:val="22"/>
          <w:szCs w:val="22"/>
        </w:rPr>
        <w:t xml:space="preserve"> </w:t>
      </w:r>
    </w:p>
    <w:p w14:paraId="185F710F" w14:textId="1BCA4065" w:rsidR="002C0682" w:rsidRPr="00A3399F" w:rsidRDefault="002C0682">
      <w:pPr>
        <w:pStyle w:val="Tekstpodstawowy21"/>
        <w:numPr>
          <w:ilvl w:val="0"/>
          <w:numId w:val="4"/>
        </w:numPr>
        <w:spacing w:before="120" w:after="120"/>
        <w:rPr>
          <w:rFonts w:ascii="Arial" w:hAnsi="Arial" w:cs="Arial"/>
          <w:color w:val="FF0000"/>
          <w:sz w:val="22"/>
          <w:szCs w:val="22"/>
        </w:rPr>
      </w:pPr>
      <w:r w:rsidRPr="00956101">
        <w:rPr>
          <w:rFonts w:ascii="Arial" w:hAnsi="Arial" w:cs="Arial"/>
          <w:color w:val="000000"/>
          <w:sz w:val="22"/>
          <w:szCs w:val="22"/>
        </w:rPr>
        <w:t xml:space="preserve">W postępowaniu o udzielenie zamówienia  komunikacja między Zamawiającym </w:t>
      </w:r>
      <w:r w:rsidRPr="00956101">
        <w:rPr>
          <w:rFonts w:ascii="Arial" w:hAnsi="Arial" w:cs="Arial"/>
          <w:color w:val="000000"/>
          <w:sz w:val="22"/>
          <w:szCs w:val="22"/>
        </w:rPr>
        <w:br/>
        <w:t xml:space="preserve">a Wykonawcami odbywa się przy użyciu </w:t>
      </w:r>
      <w:proofErr w:type="spellStart"/>
      <w:r w:rsidRPr="00956101">
        <w:rPr>
          <w:rFonts w:ascii="Arial" w:hAnsi="Arial" w:cs="Arial"/>
          <w:color w:val="000000"/>
          <w:sz w:val="22"/>
          <w:szCs w:val="22"/>
        </w:rPr>
        <w:t>miniPortalu</w:t>
      </w:r>
      <w:proofErr w:type="spellEnd"/>
      <w:r w:rsidRPr="00956101">
        <w:rPr>
          <w:rFonts w:ascii="Arial" w:hAnsi="Arial" w:cs="Arial"/>
          <w:color w:val="000000"/>
          <w:sz w:val="22"/>
          <w:szCs w:val="22"/>
        </w:rPr>
        <w:t xml:space="preserve"> </w:t>
      </w:r>
      <w:hyperlink r:id="rId12" w:history="1">
        <w:r w:rsidRPr="00956101">
          <w:rPr>
            <w:rStyle w:val="Hipercze"/>
            <w:rFonts w:ascii="Arial" w:hAnsi="Arial" w:cs="Arial"/>
            <w:color w:val="000000"/>
            <w:sz w:val="22"/>
            <w:szCs w:val="22"/>
          </w:rPr>
          <w:t>https://miniportal.uzp.gov.pl/</w:t>
        </w:r>
      </w:hyperlink>
      <w:r w:rsidRPr="00956101">
        <w:rPr>
          <w:rFonts w:ascii="Arial" w:hAnsi="Arial" w:cs="Arial"/>
          <w:color w:val="000000"/>
          <w:sz w:val="22"/>
          <w:szCs w:val="22"/>
        </w:rPr>
        <w:t>,</w:t>
      </w:r>
      <w:r>
        <w:rPr>
          <w:rFonts w:ascii="Arial" w:hAnsi="Arial" w:cs="Arial"/>
          <w:color w:val="000000"/>
          <w:sz w:val="22"/>
          <w:szCs w:val="22"/>
        </w:rPr>
        <w:t xml:space="preserve"> </w:t>
      </w:r>
      <w:proofErr w:type="spellStart"/>
      <w:r w:rsidRPr="00A3399F">
        <w:rPr>
          <w:rFonts w:ascii="Arial" w:hAnsi="Arial" w:cs="Arial"/>
          <w:color w:val="000000"/>
          <w:sz w:val="22"/>
          <w:szCs w:val="22"/>
        </w:rPr>
        <w:t>ePUAPu</w:t>
      </w:r>
      <w:proofErr w:type="spellEnd"/>
      <w:r w:rsidRPr="00A3399F">
        <w:rPr>
          <w:rFonts w:ascii="Arial" w:hAnsi="Arial" w:cs="Arial"/>
          <w:color w:val="000000"/>
          <w:sz w:val="22"/>
          <w:szCs w:val="22"/>
        </w:rPr>
        <w:t xml:space="preserve"> </w:t>
      </w:r>
      <w:hyperlink r:id="rId13" w:history="1">
        <w:r w:rsidR="00F66221" w:rsidRPr="00996EAD">
          <w:rPr>
            <w:rStyle w:val="Hipercze"/>
            <w:rFonts w:ascii="Arial" w:hAnsi="Arial" w:cs="Arial"/>
            <w:sz w:val="22"/>
            <w:szCs w:val="22"/>
          </w:rPr>
          <w:t>https://epuap.gov.pl/wps/portal</w:t>
        </w:r>
      </w:hyperlink>
      <w:r w:rsidR="00F66221">
        <w:rPr>
          <w:rStyle w:val="Hipercze"/>
          <w:rFonts w:ascii="Arial" w:hAnsi="Arial" w:cs="Arial"/>
          <w:color w:val="000000"/>
          <w:sz w:val="22"/>
          <w:szCs w:val="22"/>
        </w:rPr>
        <w:t>.</w:t>
      </w:r>
      <w:r w:rsidR="003B4E06">
        <w:rPr>
          <w:rFonts w:ascii="Arial" w:hAnsi="Arial" w:cs="Arial"/>
          <w:color w:val="000000"/>
          <w:sz w:val="22"/>
          <w:szCs w:val="22"/>
        </w:rPr>
        <w:t xml:space="preserve"> </w:t>
      </w:r>
      <w:r w:rsidRPr="00A3399F">
        <w:rPr>
          <w:rFonts w:ascii="Arial" w:hAnsi="Arial" w:cs="Arial"/>
          <w:sz w:val="22"/>
          <w:szCs w:val="22"/>
        </w:rPr>
        <w:t>Ponadto Zamawiający zastrzega sobie możliwość kontaktu z Wykonawcami (komunikacja wyłącznie Zamawiającego</w:t>
      </w:r>
      <w:r>
        <w:rPr>
          <w:rFonts w:ascii="Arial" w:hAnsi="Arial" w:cs="Arial"/>
          <w:sz w:val="22"/>
          <w:szCs w:val="22"/>
        </w:rPr>
        <w:t xml:space="preserve"> </w:t>
      </w:r>
      <w:r w:rsidRPr="00A3399F">
        <w:rPr>
          <w:rFonts w:ascii="Arial" w:hAnsi="Arial" w:cs="Arial"/>
          <w:sz w:val="22"/>
          <w:szCs w:val="22"/>
        </w:rPr>
        <w:t xml:space="preserve">z Wykonawcami) za pomocą poczty elektronicznej </w:t>
      </w:r>
      <w:hyperlink r:id="rId14" w:history="1">
        <w:r w:rsidRPr="00A3399F">
          <w:rPr>
            <w:rStyle w:val="Hipercze"/>
            <w:rFonts w:ascii="Arial" w:hAnsi="Arial" w:cs="Arial"/>
            <w:color w:val="auto"/>
            <w:sz w:val="22"/>
            <w:szCs w:val="22"/>
          </w:rPr>
          <w:t>przetargi@um.kolobrzeg.pl</w:t>
        </w:r>
      </w:hyperlink>
      <w:r w:rsidRPr="00A3399F">
        <w:rPr>
          <w:rFonts w:ascii="Arial" w:hAnsi="Arial" w:cs="Arial"/>
          <w:sz w:val="22"/>
          <w:szCs w:val="22"/>
        </w:rPr>
        <w:t xml:space="preserve"> </w:t>
      </w:r>
    </w:p>
    <w:p w14:paraId="208100D4" w14:textId="77777777" w:rsidR="002C0682" w:rsidRPr="003C0E18" w:rsidRDefault="002C0682">
      <w:pPr>
        <w:pStyle w:val="Akapitzlist"/>
        <w:widowControl w:val="0"/>
        <w:numPr>
          <w:ilvl w:val="0"/>
          <w:numId w:val="4"/>
        </w:numPr>
        <w:autoSpaceDE w:val="0"/>
        <w:jc w:val="both"/>
        <w:rPr>
          <w:rFonts w:ascii="Arial" w:hAnsi="Arial" w:cs="Arial"/>
          <w:color w:val="000000"/>
          <w:sz w:val="22"/>
          <w:szCs w:val="22"/>
        </w:rPr>
      </w:pPr>
      <w:r w:rsidRPr="000F13D9">
        <w:rPr>
          <w:rFonts w:ascii="Arial" w:hAnsi="Arial" w:cs="Arial"/>
          <w:sz w:val="22"/>
          <w:szCs w:val="22"/>
        </w:rPr>
        <w:t>Wykonawca zamierzający wziąć udział w postępowaniu o udzielenie zamówienia</w:t>
      </w:r>
      <w:r w:rsidRPr="003C0E18">
        <w:rPr>
          <w:rFonts w:ascii="Arial" w:hAnsi="Arial" w:cs="Arial"/>
          <w:color w:val="000000"/>
          <w:sz w:val="22"/>
          <w:szCs w:val="22"/>
        </w:rPr>
        <w:t xml:space="preserve"> publicznego, musi posiadać konto na </w:t>
      </w:r>
      <w:proofErr w:type="spellStart"/>
      <w:r w:rsidRPr="003C0E18">
        <w:rPr>
          <w:rFonts w:ascii="Arial" w:hAnsi="Arial" w:cs="Arial"/>
          <w:color w:val="000000"/>
          <w:sz w:val="22"/>
          <w:szCs w:val="22"/>
        </w:rPr>
        <w:t>ePUAP</w:t>
      </w:r>
      <w:proofErr w:type="spellEnd"/>
      <w:r w:rsidRPr="003C0E18">
        <w:rPr>
          <w:rFonts w:ascii="Arial" w:hAnsi="Arial" w:cs="Arial"/>
          <w:color w:val="000000"/>
          <w:sz w:val="22"/>
          <w:szCs w:val="22"/>
        </w:rPr>
        <w:t xml:space="preserve">. Wykonawca posiadający konto na </w:t>
      </w:r>
      <w:proofErr w:type="spellStart"/>
      <w:r w:rsidRPr="003C0E18">
        <w:rPr>
          <w:rFonts w:ascii="Arial" w:hAnsi="Arial" w:cs="Arial"/>
          <w:color w:val="000000"/>
          <w:sz w:val="22"/>
          <w:szCs w:val="22"/>
        </w:rPr>
        <w:t>ePUAP</w:t>
      </w:r>
      <w:proofErr w:type="spellEnd"/>
      <w:r w:rsidRPr="003C0E18">
        <w:rPr>
          <w:rFonts w:ascii="Arial" w:hAnsi="Arial" w:cs="Arial"/>
          <w:color w:val="000000"/>
          <w:sz w:val="22"/>
          <w:szCs w:val="22"/>
        </w:rPr>
        <w:t xml:space="preserve"> ma dostęp do  formularzy: złożenia, zmiany, wycofania oferty oraz do formularza do </w:t>
      </w:r>
      <w:r w:rsidRPr="003C0E18">
        <w:rPr>
          <w:rFonts w:ascii="Arial" w:hAnsi="Arial" w:cs="Arial"/>
          <w:color w:val="000000"/>
          <w:sz w:val="22"/>
          <w:szCs w:val="22"/>
        </w:rPr>
        <w:lastRenderedPageBreak/>
        <w:t>komunikacji.</w:t>
      </w:r>
    </w:p>
    <w:p w14:paraId="10097739" w14:textId="6BFEB03D" w:rsidR="002C0682" w:rsidRPr="00A3399F" w:rsidRDefault="002C0682">
      <w:pPr>
        <w:pStyle w:val="Akapitzlist"/>
        <w:widowControl w:val="0"/>
        <w:numPr>
          <w:ilvl w:val="0"/>
          <w:numId w:val="4"/>
        </w:numPr>
        <w:suppressAutoHyphens/>
        <w:autoSpaceDE w:val="0"/>
        <w:autoSpaceDN w:val="0"/>
        <w:ind w:left="426" w:hanging="426"/>
        <w:jc w:val="both"/>
        <w:textAlignment w:val="baseline"/>
        <w:rPr>
          <w:rFonts w:ascii="Arial" w:hAnsi="Arial" w:cs="Arial"/>
          <w:color w:val="000000"/>
          <w:sz w:val="22"/>
          <w:szCs w:val="22"/>
        </w:rPr>
      </w:pPr>
      <w:r w:rsidRPr="00A3399F">
        <w:rPr>
          <w:rFonts w:ascii="Arial" w:hAnsi="Arial" w:cs="Arial"/>
          <w:color w:val="000000"/>
          <w:sz w:val="22"/>
          <w:szCs w:val="22"/>
        </w:rPr>
        <w:t xml:space="preserve">Wymagania techniczne i organizacyjne wysyłania i odbierania dokumentów elektronicznych, elektronicznych kopii dokumentów i oświadczeń oraz informacji przekazywanych przy ich użyciu opisane zostały w </w:t>
      </w:r>
      <w:r w:rsidRPr="00A3399F">
        <w:rPr>
          <w:rFonts w:ascii="Arial" w:hAnsi="Arial" w:cs="Arial"/>
          <w:sz w:val="22"/>
          <w:szCs w:val="22"/>
        </w:rPr>
        <w:t>Instrukcji użytkownika systemu</w:t>
      </w:r>
      <w:r w:rsidRPr="00A3399F">
        <w:rPr>
          <w:rFonts w:ascii="Arial" w:hAnsi="Arial" w:cs="Arial"/>
          <w:i/>
          <w:color w:val="000000"/>
          <w:sz w:val="22"/>
          <w:szCs w:val="22"/>
        </w:rPr>
        <w:t xml:space="preserve">  </w:t>
      </w:r>
      <w:r w:rsidRPr="00A3399F">
        <w:rPr>
          <w:rFonts w:ascii="Arial" w:hAnsi="Arial" w:cs="Arial"/>
          <w:color w:val="000000"/>
          <w:sz w:val="22"/>
          <w:szCs w:val="22"/>
        </w:rPr>
        <w:t xml:space="preserve">z </w:t>
      </w:r>
      <w:proofErr w:type="spellStart"/>
      <w:r w:rsidRPr="00A3399F">
        <w:rPr>
          <w:rFonts w:ascii="Arial" w:hAnsi="Arial" w:cs="Arial"/>
          <w:color w:val="000000"/>
          <w:sz w:val="22"/>
          <w:szCs w:val="22"/>
        </w:rPr>
        <w:t>miniPortalu</w:t>
      </w:r>
      <w:proofErr w:type="spellEnd"/>
      <w:r>
        <w:rPr>
          <w:rFonts w:ascii="Arial" w:hAnsi="Arial" w:cs="Arial"/>
          <w:sz w:val="22"/>
          <w:szCs w:val="22"/>
        </w:rPr>
        <w:t xml:space="preserve">, </w:t>
      </w:r>
      <w:r w:rsidRPr="0070106F">
        <w:rPr>
          <w:rFonts w:ascii="Arial" w:hAnsi="Arial" w:cs="Arial"/>
          <w:sz w:val="22"/>
          <w:szCs w:val="22"/>
        </w:rPr>
        <w:t xml:space="preserve">Regulaminie korzystania z systemu </w:t>
      </w:r>
      <w:proofErr w:type="spellStart"/>
      <w:r w:rsidRPr="0070106F">
        <w:rPr>
          <w:rFonts w:ascii="Arial" w:hAnsi="Arial" w:cs="Arial"/>
          <w:sz w:val="22"/>
          <w:szCs w:val="22"/>
        </w:rPr>
        <w:t>miniPortal</w:t>
      </w:r>
      <w:proofErr w:type="spellEnd"/>
      <w:r w:rsidRPr="0070106F">
        <w:rPr>
          <w:rFonts w:ascii="Arial" w:hAnsi="Arial" w:cs="Arial"/>
          <w:sz w:val="22"/>
          <w:szCs w:val="22"/>
        </w:rPr>
        <w:t xml:space="preserve">  (</w:t>
      </w:r>
      <w:r w:rsidRPr="0070106F">
        <w:rPr>
          <w:rFonts w:ascii="Arial" w:hAnsi="Arial" w:cs="Arial"/>
          <w:sz w:val="22"/>
          <w:szCs w:val="22"/>
          <w:u w:val="single"/>
        </w:rPr>
        <w:t>https://miniportal.uzp.gov.pl/WarunkiUslugi.aspx)</w:t>
      </w:r>
      <w:r w:rsidRPr="0070106F">
        <w:rPr>
          <w:rFonts w:ascii="Arial" w:hAnsi="Arial" w:cs="Arial"/>
          <w:sz w:val="22"/>
          <w:szCs w:val="22"/>
        </w:rPr>
        <w:t xml:space="preserve"> </w:t>
      </w:r>
      <w:r w:rsidRPr="0007786C">
        <w:rPr>
          <w:rFonts w:ascii="Arial" w:hAnsi="Arial" w:cs="Arial"/>
          <w:sz w:val="22"/>
          <w:szCs w:val="22"/>
        </w:rPr>
        <w:t xml:space="preserve"> oraz Regulaminie </w:t>
      </w:r>
      <w:proofErr w:type="spellStart"/>
      <w:r w:rsidRPr="0007786C">
        <w:rPr>
          <w:rFonts w:ascii="Arial" w:hAnsi="Arial" w:cs="Arial"/>
          <w:sz w:val="22"/>
          <w:szCs w:val="22"/>
        </w:rPr>
        <w:t>ePUAP</w:t>
      </w:r>
      <w:proofErr w:type="spellEnd"/>
      <w:r>
        <w:rPr>
          <w:rFonts w:ascii="Arial" w:hAnsi="Arial" w:cs="Arial"/>
          <w:sz w:val="22"/>
          <w:szCs w:val="22"/>
        </w:rPr>
        <w:t xml:space="preserve"> </w:t>
      </w:r>
      <w:hyperlink r:id="rId15" w:history="1">
        <w:r w:rsidR="003B4E06" w:rsidRPr="006728B0">
          <w:rPr>
            <w:rStyle w:val="Hipercze"/>
            <w:rFonts w:ascii="Arial" w:hAnsi="Arial" w:cs="Arial"/>
          </w:rPr>
          <w:t>https://epuap.gov.pl/wps/portal/strefa-klienta/regulamin</w:t>
        </w:r>
      </w:hyperlink>
      <w:r w:rsidR="003B4E06">
        <w:rPr>
          <w:rFonts w:ascii="Arial" w:hAnsi="Arial" w:cs="Arial"/>
        </w:rPr>
        <w:t xml:space="preserve"> </w:t>
      </w:r>
      <w:r w:rsidRPr="0007786C">
        <w:rPr>
          <w:rFonts w:ascii="Arial" w:hAnsi="Arial" w:cs="Arial"/>
          <w:sz w:val="22"/>
          <w:szCs w:val="22"/>
        </w:rPr>
        <w:t>.</w:t>
      </w:r>
    </w:p>
    <w:p w14:paraId="562F6DA5" w14:textId="77777777" w:rsidR="002C0682" w:rsidRPr="003C0E18" w:rsidRDefault="002C0682">
      <w:pPr>
        <w:pStyle w:val="Akapitzlist"/>
        <w:widowControl w:val="0"/>
        <w:numPr>
          <w:ilvl w:val="0"/>
          <w:numId w:val="4"/>
        </w:numPr>
        <w:suppressAutoHyphens/>
        <w:autoSpaceDE w:val="0"/>
        <w:autoSpaceDN w:val="0"/>
        <w:ind w:left="426" w:hanging="426"/>
        <w:jc w:val="both"/>
        <w:textAlignment w:val="baseline"/>
        <w:rPr>
          <w:rFonts w:ascii="Arial" w:hAnsi="Arial" w:cs="Arial"/>
          <w:color w:val="000000"/>
          <w:sz w:val="22"/>
          <w:szCs w:val="22"/>
        </w:rPr>
      </w:pPr>
      <w:r w:rsidRPr="003C0E18">
        <w:rPr>
          <w:rFonts w:ascii="Arial" w:hAnsi="Arial" w:cs="Arial"/>
          <w:color w:val="000000"/>
          <w:sz w:val="22"/>
          <w:szCs w:val="22"/>
        </w:rPr>
        <w:t xml:space="preserve">Maksymalny rozmiar plików przesyłanych za pośrednictwem dedykowanych formularzy do: złożenia, zmiany, wycofania oferty lub wniosku oraz do komunikacji wynosi 150 MB. </w:t>
      </w:r>
    </w:p>
    <w:p w14:paraId="748E25A9" w14:textId="77777777" w:rsidR="002C0682" w:rsidRPr="003C0E18" w:rsidRDefault="002C0682">
      <w:pPr>
        <w:pStyle w:val="Akapitzlist"/>
        <w:widowControl w:val="0"/>
        <w:numPr>
          <w:ilvl w:val="0"/>
          <w:numId w:val="4"/>
        </w:numPr>
        <w:suppressAutoHyphens/>
        <w:autoSpaceDE w:val="0"/>
        <w:autoSpaceDN w:val="0"/>
        <w:ind w:left="426" w:hanging="426"/>
        <w:jc w:val="both"/>
        <w:textAlignment w:val="baseline"/>
        <w:rPr>
          <w:rFonts w:ascii="Arial" w:hAnsi="Arial" w:cs="Arial"/>
          <w:color w:val="000000"/>
          <w:sz w:val="22"/>
          <w:szCs w:val="22"/>
        </w:rPr>
      </w:pPr>
      <w:r w:rsidRPr="003C0E18">
        <w:rPr>
          <w:rFonts w:ascii="Arial" w:hAnsi="Arial" w:cs="Arial"/>
          <w:color w:val="000000"/>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C0E18">
        <w:rPr>
          <w:rFonts w:ascii="Arial" w:hAnsi="Arial" w:cs="Arial"/>
          <w:color w:val="000000"/>
          <w:sz w:val="22"/>
          <w:szCs w:val="22"/>
        </w:rPr>
        <w:t>ePUAP</w:t>
      </w:r>
      <w:proofErr w:type="spellEnd"/>
      <w:r w:rsidRPr="003C0E18">
        <w:rPr>
          <w:rFonts w:ascii="Arial" w:hAnsi="Arial" w:cs="Arial"/>
          <w:color w:val="000000"/>
          <w:sz w:val="22"/>
          <w:szCs w:val="22"/>
        </w:rPr>
        <w:t>.</w:t>
      </w:r>
    </w:p>
    <w:p w14:paraId="0C47B29E" w14:textId="77777777" w:rsidR="002C0682" w:rsidRPr="003C0E18" w:rsidRDefault="002C0682">
      <w:pPr>
        <w:pStyle w:val="Akapitzlist"/>
        <w:widowControl w:val="0"/>
        <w:numPr>
          <w:ilvl w:val="0"/>
          <w:numId w:val="4"/>
        </w:numPr>
        <w:suppressAutoHyphens/>
        <w:autoSpaceDE w:val="0"/>
        <w:autoSpaceDN w:val="0"/>
        <w:ind w:left="426" w:hanging="426"/>
        <w:jc w:val="both"/>
        <w:textAlignment w:val="baseline"/>
        <w:rPr>
          <w:rFonts w:ascii="Arial" w:hAnsi="Arial" w:cs="Arial"/>
          <w:color w:val="000000"/>
          <w:sz w:val="22"/>
          <w:szCs w:val="22"/>
        </w:rPr>
      </w:pPr>
      <w:r w:rsidRPr="003C0E18">
        <w:rPr>
          <w:rFonts w:ascii="Arial" w:hAnsi="Arial" w:cs="Arial"/>
          <w:color w:val="000000"/>
          <w:sz w:val="22"/>
          <w:szCs w:val="22"/>
        </w:rPr>
        <w:t xml:space="preserve">Identyfikator postępowania i klucz publiczny dla danego postępowania o udzielenie zamówienia dostępne są na Liście wszystkich postępowań na </w:t>
      </w:r>
      <w:proofErr w:type="spellStart"/>
      <w:r w:rsidRPr="003C0E18">
        <w:rPr>
          <w:rFonts w:ascii="Arial" w:hAnsi="Arial" w:cs="Arial"/>
          <w:color w:val="000000"/>
          <w:sz w:val="22"/>
          <w:szCs w:val="22"/>
        </w:rPr>
        <w:t>miniPortalu</w:t>
      </w:r>
      <w:proofErr w:type="spellEnd"/>
      <w:r w:rsidRPr="003C0E18">
        <w:rPr>
          <w:rFonts w:ascii="Arial" w:hAnsi="Arial" w:cs="Arial"/>
          <w:color w:val="000000"/>
          <w:sz w:val="22"/>
          <w:szCs w:val="22"/>
        </w:rPr>
        <w:t xml:space="preserve"> oraz stanowi załącznik do niniejszej SIWZ.</w:t>
      </w:r>
    </w:p>
    <w:p w14:paraId="2BF25030" w14:textId="77777777" w:rsidR="00923FA1" w:rsidRDefault="00923FA1" w:rsidP="00D12D06">
      <w:pPr>
        <w:pStyle w:val="Nagwek1"/>
        <w:numPr>
          <w:ilvl w:val="0"/>
          <w:numId w:val="5"/>
        </w:numPr>
        <w:suppressAutoHyphens/>
        <w:spacing w:before="120" w:after="120"/>
        <w:jc w:val="both"/>
        <w:rPr>
          <w:sz w:val="24"/>
          <w:szCs w:val="24"/>
        </w:rPr>
      </w:pPr>
      <w:bookmarkStart w:id="2" w:name="_toc256"/>
      <w:bookmarkStart w:id="3" w:name="_Toc412451386"/>
      <w:bookmarkEnd w:id="2"/>
      <w:r w:rsidRPr="00B63614">
        <w:rPr>
          <w:sz w:val="24"/>
          <w:szCs w:val="24"/>
        </w:rPr>
        <w:t>Opis sposobu przygotowania ofert</w:t>
      </w:r>
      <w:bookmarkEnd w:id="3"/>
    </w:p>
    <w:p w14:paraId="09FB1B48" w14:textId="77777777" w:rsidR="0089793B" w:rsidRPr="0089793B" w:rsidRDefault="0089793B" w:rsidP="00D12D06">
      <w:pPr>
        <w:spacing w:before="120" w:after="120"/>
        <w:jc w:val="both"/>
      </w:pPr>
    </w:p>
    <w:p w14:paraId="4E4C3FC3" w14:textId="77777777" w:rsidR="00E37A33" w:rsidRPr="00E37A33" w:rsidRDefault="00E37A33" w:rsidP="00CB208F">
      <w:pPr>
        <w:numPr>
          <w:ilvl w:val="1"/>
          <w:numId w:val="5"/>
        </w:numPr>
        <w:tabs>
          <w:tab w:val="clear" w:pos="502"/>
          <w:tab w:val="left" w:pos="0"/>
          <w:tab w:val="num" w:pos="426"/>
        </w:tabs>
        <w:suppressAutoHyphens/>
        <w:ind w:left="499" w:hanging="499"/>
        <w:jc w:val="both"/>
        <w:rPr>
          <w:rFonts w:ascii="Arial" w:hAnsi="Arial" w:cs="Arial"/>
          <w:sz w:val="22"/>
          <w:szCs w:val="22"/>
        </w:rPr>
      </w:pPr>
      <w:r w:rsidRPr="00E37A33">
        <w:rPr>
          <w:rFonts w:ascii="Arial" w:hAnsi="Arial" w:cs="Arial"/>
          <w:sz w:val="22"/>
          <w:szCs w:val="22"/>
        </w:rPr>
        <w:t xml:space="preserve">Wykonawca składa ofertę  za  pośrednictwem Formularza do złożenia, zmiany, wycofania oferty dostępnego  na </w:t>
      </w:r>
      <w:proofErr w:type="spellStart"/>
      <w:r w:rsidRPr="00E37A33">
        <w:rPr>
          <w:rFonts w:ascii="Arial" w:hAnsi="Arial" w:cs="Arial"/>
          <w:sz w:val="22"/>
          <w:szCs w:val="22"/>
        </w:rPr>
        <w:t>ePUAP</w:t>
      </w:r>
      <w:proofErr w:type="spellEnd"/>
      <w:r w:rsidRPr="00E37A33">
        <w:rPr>
          <w:rFonts w:ascii="Arial" w:hAnsi="Arial" w:cs="Arial"/>
          <w:sz w:val="22"/>
          <w:szCs w:val="22"/>
        </w:rPr>
        <w:t xml:space="preserve"> i udostępnionego również na </w:t>
      </w:r>
      <w:proofErr w:type="spellStart"/>
      <w:r w:rsidRPr="00E37A33">
        <w:rPr>
          <w:rFonts w:ascii="Arial" w:hAnsi="Arial" w:cs="Arial"/>
          <w:sz w:val="22"/>
          <w:szCs w:val="22"/>
        </w:rPr>
        <w:t>miniPortalu</w:t>
      </w:r>
      <w:proofErr w:type="spellEnd"/>
      <w:r w:rsidRPr="00E37A33">
        <w:rPr>
          <w:rFonts w:ascii="Arial" w:hAnsi="Arial" w:cs="Arial"/>
          <w:sz w:val="22"/>
          <w:szCs w:val="22"/>
        </w:rPr>
        <w:t xml:space="preserve">. Klucz publiczny niezbędny  do zaszyfrowania oferty przez Wykonawcę jest dostępny dla Wykonawców na </w:t>
      </w:r>
      <w:proofErr w:type="spellStart"/>
      <w:r w:rsidRPr="00E37A33">
        <w:rPr>
          <w:rFonts w:ascii="Arial" w:hAnsi="Arial" w:cs="Arial"/>
          <w:sz w:val="22"/>
          <w:szCs w:val="22"/>
        </w:rPr>
        <w:t>miniPortalu</w:t>
      </w:r>
      <w:proofErr w:type="spellEnd"/>
      <w:r w:rsidRPr="00E37A33">
        <w:rPr>
          <w:rFonts w:ascii="Arial" w:hAnsi="Arial" w:cs="Arial"/>
          <w:sz w:val="22"/>
          <w:szCs w:val="22"/>
        </w:rPr>
        <w:t xml:space="preserve">. W formularzu oferty Wykonawca zobowiązany jest podać adres skrzynki </w:t>
      </w:r>
      <w:proofErr w:type="spellStart"/>
      <w:r w:rsidRPr="00E37A33">
        <w:rPr>
          <w:rFonts w:ascii="Arial" w:hAnsi="Arial" w:cs="Arial"/>
          <w:sz w:val="22"/>
          <w:szCs w:val="22"/>
        </w:rPr>
        <w:t>ePUAP</w:t>
      </w:r>
      <w:proofErr w:type="spellEnd"/>
      <w:r w:rsidRPr="00E37A33">
        <w:rPr>
          <w:rFonts w:ascii="Arial" w:hAnsi="Arial" w:cs="Arial"/>
          <w:sz w:val="22"/>
          <w:szCs w:val="22"/>
        </w:rPr>
        <w:t>, na którym prowadzona będzie korespondencja związana z postępowaniem.</w:t>
      </w:r>
    </w:p>
    <w:p w14:paraId="5E370556" w14:textId="77777777" w:rsidR="00E37A33" w:rsidRPr="00E37A33" w:rsidRDefault="00E37A33" w:rsidP="00CB208F">
      <w:pPr>
        <w:numPr>
          <w:ilvl w:val="1"/>
          <w:numId w:val="5"/>
        </w:numPr>
        <w:tabs>
          <w:tab w:val="clear" w:pos="502"/>
          <w:tab w:val="left" w:pos="0"/>
          <w:tab w:val="num" w:pos="426"/>
        </w:tabs>
        <w:suppressAutoHyphens/>
        <w:ind w:left="499" w:hanging="499"/>
        <w:jc w:val="both"/>
        <w:rPr>
          <w:rFonts w:ascii="Arial" w:hAnsi="Arial" w:cs="Arial"/>
          <w:sz w:val="22"/>
          <w:szCs w:val="22"/>
        </w:rPr>
      </w:pPr>
      <w:r w:rsidRPr="00E37A33">
        <w:rPr>
          <w:rFonts w:ascii="Arial" w:hAnsi="Arial" w:cs="Arial"/>
          <w:sz w:val="22"/>
          <w:szCs w:val="22"/>
        </w:rPr>
        <w:t xml:space="preserve">Oferta powinna być sporządzona w języku polskim, z zachowaniem postaci elektronicznej (Zamawiający zaleca zastosowanie formatu danych .pdf) i podpisana kwalifikowanym podpisem elektronicznym. Sposób złożenia oferty, w tym zaszyfrowania oferty opisany został w Instrukcji użytkownika systemu z </w:t>
      </w:r>
      <w:proofErr w:type="spellStart"/>
      <w:r w:rsidRPr="00E37A33">
        <w:rPr>
          <w:rFonts w:ascii="Arial" w:hAnsi="Arial" w:cs="Arial"/>
          <w:sz w:val="22"/>
          <w:szCs w:val="22"/>
        </w:rPr>
        <w:t>miniPortal</w:t>
      </w:r>
      <w:proofErr w:type="spellEnd"/>
      <w:r w:rsidRPr="00E37A33">
        <w:rPr>
          <w:rFonts w:ascii="Arial" w:hAnsi="Arial" w:cs="Arial"/>
          <w:sz w:val="22"/>
          <w:szCs w:val="22"/>
        </w:rPr>
        <w:t xml:space="preserve"> (https://miniportal.uzp.gov.pl/InstrukcjaUzytkownikaSystemuMiniPortalePUAP.pdf).  Ofertę należy złożyć w oryginale.</w:t>
      </w:r>
    </w:p>
    <w:p w14:paraId="1CAB5BA4" w14:textId="7A36BD30" w:rsidR="00E37A33" w:rsidRPr="00E37A33" w:rsidRDefault="00E37A33" w:rsidP="008E1AE5">
      <w:pPr>
        <w:numPr>
          <w:ilvl w:val="1"/>
          <w:numId w:val="5"/>
        </w:numPr>
        <w:tabs>
          <w:tab w:val="clear" w:pos="502"/>
          <w:tab w:val="left" w:pos="0"/>
          <w:tab w:val="num" w:pos="426"/>
        </w:tabs>
        <w:suppressAutoHyphens/>
        <w:ind w:left="499" w:hanging="499"/>
        <w:jc w:val="both"/>
        <w:rPr>
          <w:rFonts w:ascii="Arial" w:hAnsi="Arial" w:cs="Arial"/>
          <w:sz w:val="22"/>
          <w:szCs w:val="22"/>
        </w:rPr>
      </w:pPr>
      <w:r w:rsidRPr="00E37A33">
        <w:rPr>
          <w:rFonts w:ascii="Arial" w:hAnsi="Arial" w:cs="Arial"/>
          <w:sz w:val="22"/>
          <w:szCs w:val="22"/>
        </w:rPr>
        <w:t xml:space="preserve">Wszelkie informacje stanowiące tajemnicę przedsiębiorstwa w rozumieniu ustawy z dnia 16 kwietnia 1993 r. o zwalczaniu nieuczciwej konkurencji (Dz. U z 2019 r., poz. 1010 </w:t>
      </w:r>
      <w:r w:rsidR="003B4E06">
        <w:rPr>
          <w:rFonts w:ascii="Arial" w:hAnsi="Arial" w:cs="Arial"/>
          <w:sz w:val="22"/>
          <w:szCs w:val="22"/>
        </w:rPr>
        <w:t>z późn. zm.</w:t>
      </w:r>
      <w:r w:rsidRPr="00E37A33">
        <w:rPr>
          <w:rFonts w:ascii="Arial" w:hAnsi="Arial" w:cs="Arial"/>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4E77286" w14:textId="77777777" w:rsidR="00E37A33" w:rsidRPr="00E37A33" w:rsidRDefault="00E37A33" w:rsidP="00996EAD">
      <w:pPr>
        <w:numPr>
          <w:ilvl w:val="1"/>
          <w:numId w:val="5"/>
        </w:numPr>
        <w:tabs>
          <w:tab w:val="clear" w:pos="502"/>
          <w:tab w:val="left" w:pos="0"/>
          <w:tab w:val="num" w:pos="426"/>
        </w:tabs>
        <w:suppressAutoHyphens/>
        <w:ind w:left="499" w:hanging="499"/>
        <w:jc w:val="both"/>
        <w:rPr>
          <w:rFonts w:ascii="Arial" w:hAnsi="Arial" w:cs="Arial"/>
          <w:sz w:val="22"/>
          <w:szCs w:val="22"/>
        </w:rPr>
      </w:pPr>
      <w:r w:rsidRPr="00E37A33">
        <w:rPr>
          <w:rFonts w:ascii="Arial" w:hAnsi="Arial" w:cs="Arial"/>
          <w:sz w:val="22"/>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6E21779D" w14:textId="0FA05C0D" w:rsidR="00E37A33" w:rsidRPr="00E37A33" w:rsidRDefault="00E37A33" w:rsidP="00996EAD">
      <w:pPr>
        <w:numPr>
          <w:ilvl w:val="1"/>
          <w:numId w:val="5"/>
        </w:numPr>
        <w:tabs>
          <w:tab w:val="clear" w:pos="502"/>
          <w:tab w:val="left" w:pos="0"/>
          <w:tab w:val="num" w:pos="426"/>
        </w:tabs>
        <w:suppressAutoHyphens/>
        <w:ind w:left="499" w:hanging="499"/>
        <w:jc w:val="both"/>
        <w:rPr>
          <w:rFonts w:ascii="Arial" w:hAnsi="Arial" w:cs="Arial"/>
          <w:sz w:val="22"/>
          <w:szCs w:val="22"/>
        </w:rPr>
      </w:pPr>
      <w:r w:rsidRPr="00E37A33">
        <w:rPr>
          <w:rFonts w:ascii="Arial" w:hAnsi="Arial" w:cs="Arial"/>
          <w:sz w:val="22"/>
          <w:szCs w:val="22"/>
        </w:rPr>
        <w:t>Wykonawca może przed upływem terminu do składania ofert zmienić lub wycofać ofertę za  pośrednictwem Formularza do złożenia, zmiany, wycofania o</w:t>
      </w:r>
      <w:r>
        <w:rPr>
          <w:rFonts w:ascii="Arial" w:hAnsi="Arial" w:cs="Arial"/>
          <w:sz w:val="22"/>
          <w:szCs w:val="22"/>
        </w:rPr>
        <w:t>ferty lub wniosku dostępnego na</w:t>
      </w:r>
      <w:r w:rsidRPr="00E37A33">
        <w:rPr>
          <w:rFonts w:ascii="Arial" w:hAnsi="Arial" w:cs="Arial"/>
          <w:sz w:val="22"/>
          <w:szCs w:val="22"/>
        </w:rPr>
        <w:t xml:space="preserve"> </w:t>
      </w:r>
      <w:proofErr w:type="spellStart"/>
      <w:r w:rsidRPr="00E37A33">
        <w:rPr>
          <w:rFonts w:ascii="Arial" w:hAnsi="Arial" w:cs="Arial"/>
          <w:sz w:val="22"/>
          <w:szCs w:val="22"/>
        </w:rPr>
        <w:t>ePUAP</w:t>
      </w:r>
      <w:proofErr w:type="spellEnd"/>
      <w:r w:rsidRPr="00E37A33">
        <w:rPr>
          <w:rFonts w:ascii="Arial" w:hAnsi="Arial" w:cs="Arial"/>
          <w:sz w:val="22"/>
          <w:szCs w:val="22"/>
        </w:rPr>
        <w:t xml:space="preserve"> i udostępn</w:t>
      </w:r>
      <w:r>
        <w:rPr>
          <w:rFonts w:ascii="Arial" w:hAnsi="Arial" w:cs="Arial"/>
          <w:sz w:val="22"/>
          <w:szCs w:val="22"/>
        </w:rPr>
        <w:t xml:space="preserve">ionych również na </w:t>
      </w:r>
      <w:proofErr w:type="spellStart"/>
      <w:r>
        <w:rPr>
          <w:rFonts w:ascii="Arial" w:hAnsi="Arial" w:cs="Arial"/>
          <w:sz w:val="22"/>
          <w:szCs w:val="22"/>
        </w:rPr>
        <w:t>miniPortalu</w:t>
      </w:r>
      <w:proofErr w:type="spellEnd"/>
      <w:r>
        <w:rPr>
          <w:rFonts w:ascii="Arial" w:hAnsi="Arial" w:cs="Arial"/>
          <w:sz w:val="22"/>
          <w:szCs w:val="22"/>
        </w:rPr>
        <w:t xml:space="preserve"> (</w:t>
      </w:r>
      <w:hyperlink r:id="rId16" w:history="1">
        <w:r w:rsidRPr="00E85633">
          <w:rPr>
            <w:rStyle w:val="Hipercze"/>
            <w:rFonts w:ascii="Arial" w:hAnsi="Arial" w:cs="Arial"/>
            <w:sz w:val="22"/>
            <w:szCs w:val="22"/>
          </w:rPr>
          <w:t>https://miniportal.uzp.gov.pl/WarunkiUslugi.aspx</w:t>
        </w:r>
      </w:hyperlink>
      <w:r>
        <w:rPr>
          <w:rFonts w:ascii="Arial" w:hAnsi="Arial" w:cs="Arial"/>
          <w:sz w:val="22"/>
          <w:szCs w:val="22"/>
        </w:rPr>
        <w:t xml:space="preserve"> </w:t>
      </w:r>
      <w:r w:rsidRPr="00E37A33">
        <w:rPr>
          <w:rFonts w:ascii="Arial" w:hAnsi="Arial" w:cs="Arial"/>
          <w:sz w:val="22"/>
          <w:szCs w:val="22"/>
        </w:rPr>
        <w:t xml:space="preserve">). Sposób zmiany i wycofania oferty został opisany w Instrukcji użytkownika systemu dostępnej na </w:t>
      </w:r>
      <w:proofErr w:type="spellStart"/>
      <w:r w:rsidRPr="00E37A33">
        <w:rPr>
          <w:rFonts w:ascii="Arial" w:hAnsi="Arial" w:cs="Arial"/>
          <w:sz w:val="22"/>
          <w:szCs w:val="22"/>
        </w:rPr>
        <w:t>miniPortalu</w:t>
      </w:r>
      <w:proofErr w:type="spellEnd"/>
    </w:p>
    <w:p w14:paraId="14F6A279" w14:textId="77777777" w:rsidR="00E37A33" w:rsidRPr="00E37A33" w:rsidRDefault="00E37A33" w:rsidP="00996EAD">
      <w:pPr>
        <w:numPr>
          <w:ilvl w:val="1"/>
          <w:numId w:val="5"/>
        </w:numPr>
        <w:tabs>
          <w:tab w:val="clear" w:pos="502"/>
          <w:tab w:val="left" w:pos="0"/>
          <w:tab w:val="num" w:pos="426"/>
        </w:tabs>
        <w:suppressAutoHyphens/>
        <w:ind w:left="499" w:hanging="499"/>
        <w:jc w:val="both"/>
        <w:rPr>
          <w:rFonts w:ascii="Arial" w:hAnsi="Arial" w:cs="Arial"/>
          <w:sz w:val="22"/>
          <w:szCs w:val="22"/>
        </w:rPr>
      </w:pPr>
      <w:r w:rsidRPr="00E37A33">
        <w:rPr>
          <w:rFonts w:ascii="Arial" w:hAnsi="Arial" w:cs="Arial"/>
          <w:sz w:val="22"/>
          <w:szCs w:val="22"/>
        </w:rPr>
        <w:t>Wykonawca po upływie terminu do składania ofert nie może skutecznie dokonać zmiany ani wycofać złożonej oferty.</w:t>
      </w:r>
    </w:p>
    <w:p w14:paraId="01524478" w14:textId="77777777" w:rsidR="00923FA1" w:rsidRPr="00B63614" w:rsidRDefault="00923FA1">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4C19629F" w14:textId="77777777" w:rsidR="00923FA1" w:rsidRPr="00B63614" w:rsidRDefault="00923FA1">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2B85BECB" w14:textId="61879E6A" w:rsidR="00E37A33" w:rsidRPr="003C0E18" w:rsidRDefault="00E37A33">
      <w:pPr>
        <w:numPr>
          <w:ilvl w:val="1"/>
          <w:numId w:val="5"/>
        </w:numPr>
        <w:tabs>
          <w:tab w:val="left" w:pos="426"/>
        </w:tabs>
        <w:suppressAutoHyphens/>
        <w:autoSpaceDN w:val="0"/>
        <w:ind w:hanging="502"/>
        <w:jc w:val="both"/>
        <w:textAlignment w:val="baseline"/>
        <w:rPr>
          <w:rFonts w:ascii="Arial" w:hAnsi="Arial" w:cs="Arial"/>
          <w:color w:val="000000"/>
          <w:sz w:val="22"/>
          <w:szCs w:val="22"/>
        </w:rPr>
      </w:pPr>
      <w:r w:rsidRPr="001C40D8">
        <w:rPr>
          <w:rFonts w:ascii="Arial" w:hAnsi="Arial"/>
          <w:color w:val="000000"/>
          <w:sz w:val="22"/>
        </w:rPr>
        <w:t xml:space="preserve">Oświadczenia </w:t>
      </w:r>
      <w:r w:rsidRPr="003C0E18">
        <w:rPr>
          <w:rFonts w:ascii="Arial" w:hAnsi="Arial" w:cs="Arial"/>
          <w:color w:val="000000"/>
          <w:sz w:val="22"/>
          <w:szCs w:val="22"/>
          <w:lang w:eastAsia="ar-SA"/>
        </w:rPr>
        <w:t xml:space="preserve">dotyczące </w:t>
      </w:r>
      <w:r>
        <w:rPr>
          <w:rFonts w:ascii="Arial" w:hAnsi="Arial" w:cs="Arial"/>
          <w:color w:val="000000"/>
          <w:sz w:val="22"/>
          <w:szCs w:val="22"/>
          <w:lang w:eastAsia="ar-SA"/>
        </w:rPr>
        <w:t>W</w:t>
      </w:r>
      <w:r w:rsidRPr="003C0E18">
        <w:rPr>
          <w:rFonts w:ascii="Arial" w:hAnsi="Arial" w:cs="Arial"/>
          <w:color w:val="000000"/>
          <w:sz w:val="22"/>
          <w:szCs w:val="22"/>
          <w:lang w:eastAsia="ar-SA"/>
        </w:rPr>
        <w:t xml:space="preserve">ykonawcy </w:t>
      </w:r>
      <w:r w:rsidRPr="003C0E18">
        <w:rPr>
          <w:rFonts w:ascii="Arial" w:hAnsi="Arial" w:cs="Arial"/>
          <w:color w:val="000000"/>
          <w:sz w:val="22"/>
          <w:szCs w:val="22"/>
        </w:rPr>
        <w:t>i innych podmiotów, na których zdolnościach</w:t>
      </w:r>
      <w:r>
        <w:rPr>
          <w:rFonts w:ascii="Arial" w:hAnsi="Arial" w:cs="Arial"/>
          <w:color w:val="000000"/>
          <w:sz w:val="22"/>
          <w:szCs w:val="22"/>
        </w:rPr>
        <w:t xml:space="preserve"> </w:t>
      </w:r>
      <w:r w:rsidRPr="003C0E18">
        <w:rPr>
          <w:rFonts w:ascii="Arial" w:hAnsi="Arial" w:cs="Arial"/>
          <w:color w:val="000000"/>
          <w:sz w:val="22"/>
          <w:szCs w:val="22"/>
        </w:rPr>
        <w:t xml:space="preserve">i sytuacji polega </w:t>
      </w:r>
      <w:r>
        <w:rPr>
          <w:rFonts w:ascii="Arial" w:hAnsi="Arial" w:cs="Arial"/>
          <w:color w:val="000000"/>
          <w:sz w:val="22"/>
          <w:szCs w:val="22"/>
        </w:rPr>
        <w:t>W</w:t>
      </w:r>
      <w:r w:rsidRPr="003C0E18">
        <w:rPr>
          <w:rFonts w:ascii="Arial" w:hAnsi="Arial" w:cs="Arial"/>
          <w:color w:val="000000"/>
          <w:sz w:val="22"/>
          <w:szCs w:val="22"/>
        </w:rPr>
        <w:t>ykonawca na zasadach określonych</w:t>
      </w:r>
      <w:r w:rsidRPr="001C40D8">
        <w:rPr>
          <w:rFonts w:ascii="Arial" w:hAnsi="Arial"/>
          <w:color w:val="000000"/>
          <w:sz w:val="22"/>
        </w:rPr>
        <w:t xml:space="preserve"> w </w:t>
      </w:r>
      <w:r w:rsidRPr="003C0E18">
        <w:rPr>
          <w:rFonts w:ascii="Arial" w:hAnsi="Arial" w:cs="Arial"/>
          <w:color w:val="000000"/>
          <w:sz w:val="22"/>
          <w:szCs w:val="22"/>
        </w:rPr>
        <w:t>art. 22a tej ustawy, pod rygorem nieważności, składa się</w:t>
      </w:r>
      <w:r>
        <w:rPr>
          <w:rFonts w:ascii="Arial" w:hAnsi="Arial" w:cs="Arial"/>
          <w:color w:val="000000"/>
          <w:sz w:val="22"/>
          <w:szCs w:val="22"/>
        </w:rPr>
        <w:t xml:space="preserve"> </w:t>
      </w:r>
      <w:r w:rsidRPr="003C0E18">
        <w:rPr>
          <w:rFonts w:ascii="Arial" w:hAnsi="Arial" w:cs="Arial"/>
          <w:color w:val="000000"/>
          <w:sz w:val="22"/>
          <w:szCs w:val="22"/>
        </w:rPr>
        <w:t>w postaci elektronicznej i opatruje się kwalifikowanym podpisem elektronicznym</w:t>
      </w:r>
      <w:r w:rsidRPr="001C40D8">
        <w:rPr>
          <w:rFonts w:ascii="Arial" w:hAnsi="Arial"/>
          <w:color w:val="000000"/>
          <w:sz w:val="22"/>
        </w:rPr>
        <w:t xml:space="preserve">, zaś pozostałe dokumenty </w:t>
      </w:r>
      <w:r w:rsidRPr="003C0E18">
        <w:rPr>
          <w:rFonts w:ascii="Arial" w:hAnsi="Arial" w:cs="Arial"/>
          <w:color w:val="000000"/>
          <w:sz w:val="22"/>
          <w:szCs w:val="22"/>
          <w:lang w:eastAsia="ar-SA"/>
        </w:rPr>
        <w:t xml:space="preserve">inne niż oświadczenia </w:t>
      </w:r>
      <w:r w:rsidRPr="003C0E18">
        <w:rPr>
          <w:rFonts w:ascii="Arial" w:hAnsi="Arial" w:cs="Arial"/>
          <w:color w:val="000000"/>
          <w:sz w:val="22"/>
          <w:szCs w:val="22"/>
        </w:rPr>
        <w:t>należy złożyć:</w:t>
      </w:r>
    </w:p>
    <w:p w14:paraId="44F53D33" w14:textId="77777777" w:rsidR="00E37A33" w:rsidRPr="003C0E18" w:rsidRDefault="00E37A33">
      <w:pPr>
        <w:pStyle w:val="Akapitzlist"/>
        <w:numPr>
          <w:ilvl w:val="0"/>
          <w:numId w:val="65"/>
        </w:numPr>
        <w:tabs>
          <w:tab w:val="left" w:pos="284"/>
        </w:tabs>
        <w:suppressAutoHyphens/>
        <w:autoSpaceDN w:val="0"/>
        <w:ind w:left="709" w:hanging="283"/>
        <w:jc w:val="both"/>
        <w:textAlignment w:val="baseline"/>
        <w:rPr>
          <w:rFonts w:ascii="Arial" w:hAnsi="Arial" w:cs="Arial"/>
          <w:color w:val="000000"/>
          <w:sz w:val="22"/>
          <w:szCs w:val="22"/>
        </w:rPr>
      </w:pPr>
      <w:r w:rsidRPr="003C0E18">
        <w:rPr>
          <w:rFonts w:ascii="Arial" w:hAnsi="Arial" w:cs="Arial"/>
          <w:color w:val="000000"/>
          <w:sz w:val="22"/>
          <w:szCs w:val="22"/>
        </w:rPr>
        <w:t>w oryginale</w:t>
      </w:r>
      <w:r w:rsidRPr="001C40D8">
        <w:rPr>
          <w:rFonts w:ascii="Arial" w:hAnsi="Arial"/>
          <w:color w:val="000000"/>
          <w:sz w:val="22"/>
        </w:rPr>
        <w:t xml:space="preserve"> w formie </w:t>
      </w:r>
      <w:r w:rsidRPr="003C0E18">
        <w:rPr>
          <w:rFonts w:ascii="Arial" w:hAnsi="Arial" w:cs="Arial"/>
          <w:color w:val="000000"/>
          <w:sz w:val="22"/>
          <w:szCs w:val="22"/>
        </w:rPr>
        <w:t xml:space="preserve">dokumentu elektronicznego opatrzone kwalifikowanym podpisem elektronicznym lub, </w:t>
      </w:r>
    </w:p>
    <w:p w14:paraId="0F39A3FF" w14:textId="77777777" w:rsidR="00E37A33" w:rsidRPr="003C0E18" w:rsidRDefault="00E37A33">
      <w:pPr>
        <w:pStyle w:val="Akapitzlist"/>
        <w:numPr>
          <w:ilvl w:val="0"/>
          <w:numId w:val="65"/>
        </w:numPr>
        <w:tabs>
          <w:tab w:val="left" w:pos="284"/>
        </w:tabs>
        <w:suppressAutoHyphens/>
        <w:autoSpaceDN w:val="0"/>
        <w:ind w:left="709" w:hanging="283"/>
        <w:jc w:val="both"/>
        <w:textAlignment w:val="baseline"/>
        <w:rPr>
          <w:rFonts w:ascii="Arial" w:hAnsi="Arial" w:cs="Arial"/>
          <w:color w:val="000000"/>
          <w:sz w:val="22"/>
          <w:szCs w:val="22"/>
        </w:rPr>
      </w:pPr>
      <w:r w:rsidRPr="003C0E18">
        <w:rPr>
          <w:rFonts w:ascii="Arial" w:hAnsi="Arial" w:cs="Arial"/>
          <w:color w:val="000000"/>
          <w:sz w:val="22"/>
          <w:szCs w:val="22"/>
        </w:rPr>
        <w:lastRenderedPageBreak/>
        <w:t>elektronicznej kopii takiego dokumentu,</w:t>
      </w:r>
      <w:r w:rsidRPr="001C40D8">
        <w:rPr>
          <w:rFonts w:ascii="Arial" w:hAnsi="Arial"/>
          <w:color w:val="000000"/>
          <w:sz w:val="22"/>
        </w:rPr>
        <w:t xml:space="preserve"> poświadczonej za zgodność z oryginałem</w:t>
      </w:r>
      <w:r w:rsidRPr="003C0E18">
        <w:rPr>
          <w:rFonts w:ascii="Arial" w:hAnsi="Arial" w:cs="Arial"/>
          <w:color w:val="000000"/>
          <w:sz w:val="22"/>
          <w:szCs w:val="22"/>
        </w:rPr>
        <w:t>. Poświadczenie</w:t>
      </w:r>
      <w:r w:rsidRPr="00587B9E">
        <w:rPr>
          <w:rFonts w:ascii="Arial" w:hAnsi="Arial"/>
          <w:color w:val="000000"/>
          <w:sz w:val="22"/>
        </w:rPr>
        <w:t xml:space="preserve"> za zgodność z oryginałem </w:t>
      </w:r>
      <w:r w:rsidRPr="003C0E18">
        <w:rPr>
          <w:rFonts w:ascii="Arial" w:hAnsi="Arial" w:cs="Arial"/>
          <w:color w:val="000000"/>
          <w:sz w:val="22"/>
          <w:szCs w:val="22"/>
        </w:rPr>
        <w:t>następuje w formie elektronicznej, kwalifikowanym podpisem elektronicznym. W przypadku przekazywania</w:t>
      </w:r>
      <w:r w:rsidRPr="001C40D8">
        <w:rPr>
          <w:rFonts w:ascii="Arial" w:hAnsi="Arial"/>
          <w:color w:val="000000"/>
          <w:sz w:val="22"/>
        </w:rPr>
        <w:t xml:space="preserve"> przez </w:t>
      </w:r>
      <w:r>
        <w:rPr>
          <w:rFonts w:ascii="Arial" w:hAnsi="Arial" w:cs="Arial"/>
          <w:color w:val="000000"/>
          <w:sz w:val="22"/>
          <w:szCs w:val="22"/>
        </w:rPr>
        <w:t>W</w:t>
      </w:r>
      <w:r w:rsidRPr="003C0E18">
        <w:rPr>
          <w:rFonts w:ascii="Arial" w:hAnsi="Arial" w:cs="Arial"/>
          <w:color w:val="000000"/>
          <w:sz w:val="22"/>
          <w:szCs w:val="22"/>
        </w:rPr>
        <w:t xml:space="preserve">ykonawcę elektronicznej kopii dokumentu, podpisanie jej przez </w:t>
      </w:r>
      <w:r>
        <w:rPr>
          <w:rFonts w:ascii="Arial" w:hAnsi="Arial" w:cs="Arial"/>
          <w:color w:val="000000"/>
          <w:sz w:val="22"/>
          <w:szCs w:val="22"/>
        </w:rPr>
        <w:t>W</w:t>
      </w:r>
      <w:r w:rsidRPr="003C0E18">
        <w:rPr>
          <w:rFonts w:ascii="Arial" w:hAnsi="Arial" w:cs="Arial"/>
          <w:color w:val="000000"/>
          <w:sz w:val="22"/>
          <w:szCs w:val="22"/>
        </w:rPr>
        <w:t xml:space="preserve">ykonawcę albo </w:t>
      </w:r>
      <w:r w:rsidRPr="00587B9E">
        <w:rPr>
          <w:rFonts w:ascii="Arial" w:hAnsi="Arial"/>
          <w:color w:val="000000"/>
          <w:sz w:val="22"/>
        </w:rPr>
        <w:t xml:space="preserve">odpowiednio </w:t>
      </w:r>
      <w:r w:rsidRPr="003C0E18">
        <w:rPr>
          <w:rFonts w:ascii="Arial" w:hAnsi="Arial" w:cs="Arial"/>
          <w:color w:val="000000"/>
          <w:sz w:val="22"/>
          <w:szCs w:val="22"/>
        </w:rPr>
        <w:t xml:space="preserve">przez podmiot, na którego zdolnościach lub sytuacji polega </w:t>
      </w:r>
      <w:r>
        <w:rPr>
          <w:rFonts w:ascii="Arial" w:hAnsi="Arial" w:cs="Arial"/>
          <w:color w:val="000000"/>
          <w:sz w:val="22"/>
          <w:szCs w:val="22"/>
        </w:rPr>
        <w:t>W</w:t>
      </w:r>
      <w:r w:rsidRPr="003C0E18">
        <w:rPr>
          <w:rFonts w:ascii="Arial" w:hAnsi="Arial" w:cs="Arial"/>
          <w:color w:val="000000"/>
          <w:sz w:val="22"/>
          <w:szCs w:val="22"/>
        </w:rPr>
        <w:t xml:space="preserve">ykonawca, kwalifikowanym podpisem elektronicznym jest równoznaczne z poświadczeniem przez </w:t>
      </w:r>
      <w:r>
        <w:rPr>
          <w:rFonts w:ascii="Arial" w:hAnsi="Arial" w:cs="Arial"/>
          <w:color w:val="000000"/>
          <w:sz w:val="22"/>
          <w:szCs w:val="22"/>
        </w:rPr>
        <w:t>W</w:t>
      </w:r>
      <w:r w:rsidRPr="003C0E18">
        <w:rPr>
          <w:rFonts w:ascii="Arial" w:hAnsi="Arial" w:cs="Arial"/>
          <w:color w:val="000000"/>
          <w:sz w:val="22"/>
          <w:szCs w:val="22"/>
        </w:rPr>
        <w:t>ykonawcę albo odpowiednio przez</w:t>
      </w:r>
      <w:r w:rsidRPr="00587B9E">
        <w:rPr>
          <w:rFonts w:ascii="Arial" w:hAnsi="Arial"/>
          <w:color w:val="000000"/>
          <w:sz w:val="22"/>
        </w:rPr>
        <w:t xml:space="preserve"> podmiot, na którego zdolnościach lub sytuacji polega </w:t>
      </w:r>
      <w:r>
        <w:rPr>
          <w:rFonts w:ascii="Arial" w:hAnsi="Arial" w:cs="Arial"/>
          <w:color w:val="000000"/>
          <w:sz w:val="22"/>
          <w:szCs w:val="22"/>
        </w:rPr>
        <w:t>W</w:t>
      </w:r>
      <w:r w:rsidRPr="003C0E18">
        <w:rPr>
          <w:rFonts w:ascii="Arial" w:hAnsi="Arial" w:cs="Arial"/>
          <w:color w:val="000000"/>
          <w:sz w:val="22"/>
          <w:szCs w:val="22"/>
        </w:rPr>
        <w:t>ykonawca, elektronicznej kopii dokumentu za zgodność z oryginałem.</w:t>
      </w:r>
    </w:p>
    <w:p w14:paraId="3A18B78F" w14:textId="77777777" w:rsidR="00E37A33" w:rsidRPr="00E37A33" w:rsidRDefault="00E37A33">
      <w:pPr>
        <w:numPr>
          <w:ilvl w:val="1"/>
          <w:numId w:val="5"/>
        </w:numPr>
        <w:tabs>
          <w:tab w:val="left" w:pos="360"/>
        </w:tabs>
        <w:suppressAutoHyphens/>
        <w:spacing w:before="120" w:after="120"/>
        <w:jc w:val="both"/>
        <w:rPr>
          <w:rFonts w:ascii="Arial" w:hAnsi="Arial" w:cs="Arial"/>
          <w:sz w:val="22"/>
          <w:szCs w:val="22"/>
        </w:rPr>
      </w:pPr>
      <w:r w:rsidRPr="00E37A33">
        <w:rPr>
          <w:rFonts w:ascii="Arial" w:hAnsi="Arial" w:cs="Arial"/>
          <w:sz w:val="22"/>
          <w:szCs w:val="22"/>
        </w:rPr>
        <w:t xml:space="preserve">Zamawiający zażąda przedstawienia oryginału lub notarialnie potwierdzonej kopii dokumentu wyłącznie wtedy, gdy złożona przez Wykonawcę kserokopia dokumentu będzie nieczytelna lub będzie budzić wątpliwości, co do jej prawdziwości. </w:t>
      </w:r>
    </w:p>
    <w:p w14:paraId="6146C855" w14:textId="77777777" w:rsidR="00E37A33" w:rsidRPr="00E37A33" w:rsidRDefault="00E37A33">
      <w:pPr>
        <w:numPr>
          <w:ilvl w:val="1"/>
          <w:numId w:val="5"/>
        </w:numPr>
        <w:tabs>
          <w:tab w:val="left" w:pos="360"/>
        </w:tabs>
        <w:suppressAutoHyphens/>
        <w:spacing w:before="120" w:after="120"/>
        <w:jc w:val="both"/>
        <w:rPr>
          <w:rFonts w:ascii="Arial" w:hAnsi="Arial" w:cs="Arial"/>
          <w:sz w:val="22"/>
          <w:szCs w:val="22"/>
        </w:rPr>
      </w:pPr>
      <w:r w:rsidRPr="00E37A33">
        <w:rPr>
          <w:rFonts w:ascii="Arial" w:hAnsi="Arial" w:cs="Arial"/>
          <w:sz w:val="22"/>
          <w:szCs w:val="22"/>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w:t>
      </w:r>
    </w:p>
    <w:p w14:paraId="7380477B" w14:textId="77777777" w:rsidR="00E37A33" w:rsidRPr="00E37A33" w:rsidRDefault="00E37A33">
      <w:pPr>
        <w:numPr>
          <w:ilvl w:val="1"/>
          <w:numId w:val="5"/>
        </w:numPr>
        <w:tabs>
          <w:tab w:val="left" w:pos="360"/>
        </w:tabs>
        <w:suppressAutoHyphens/>
        <w:spacing w:before="120" w:after="120"/>
        <w:jc w:val="both"/>
        <w:rPr>
          <w:rFonts w:ascii="Arial" w:hAnsi="Arial" w:cs="Arial"/>
          <w:sz w:val="22"/>
          <w:szCs w:val="22"/>
        </w:rPr>
      </w:pPr>
      <w:r w:rsidRPr="00E37A33">
        <w:rPr>
          <w:rFonts w:ascii="Arial" w:hAnsi="Arial" w:cs="Arial"/>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E37A33">
        <w:rPr>
          <w:rFonts w:ascii="Arial" w:hAnsi="Arial" w:cs="Arial"/>
          <w:sz w:val="22"/>
          <w:szCs w:val="22"/>
        </w:rPr>
        <w:t>Pzp</w:t>
      </w:r>
      <w:proofErr w:type="spellEnd"/>
      <w:r w:rsidRPr="00E37A33">
        <w:rPr>
          <w:rFonts w:ascii="Arial" w:hAnsi="Arial" w:cs="Arial"/>
          <w:sz w:val="22"/>
          <w:szCs w:val="22"/>
        </w:rPr>
        <w:t xml:space="preserve">. </w:t>
      </w:r>
    </w:p>
    <w:p w14:paraId="1B433B63" w14:textId="77777777" w:rsidR="00E37A33" w:rsidRPr="00E37A33" w:rsidRDefault="00E37A33">
      <w:pPr>
        <w:numPr>
          <w:ilvl w:val="1"/>
          <w:numId w:val="5"/>
        </w:numPr>
        <w:tabs>
          <w:tab w:val="left" w:pos="360"/>
        </w:tabs>
        <w:suppressAutoHyphens/>
        <w:spacing w:before="120" w:after="120"/>
        <w:jc w:val="both"/>
        <w:rPr>
          <w:rFonts w:ascii="Arial" w:hAnsi="Arial" w:cs="Arial"/>
          <w:sz w:val="22"/>
          <w:szCs w:val="22"/>
        </w:rPr>
      </w:pPr>
      <w:r w:rsidRPr="00E37A33">
        <w:rPr>
          <w:rFonts w:ascii="Arial" w:hAnsi="Arial" w:cs="Arial"/>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formatów wskazanych w pkt 2. </w:t>
      </w:r>
    </w:p>
    <w:p w14:paraId="7D4A089F" w14:textId="6B520446" w:rsidR="00E37A33" w:rsidRPr="00E37A33" w:rsidRDefault="00E37A33">
      <w:pPr>
        <w:numPr>
          <w:ilvl w:val="1"/>
          <w:numId w:val="5"/>
        </w:numPr>
        <w:tabs>
          <w:tab w:val="left" w:pos="360"/>
        </w:tabs>
        <w:suppressAutoHyphens/>
        <w:spacing w:before="120" w:after="120"/>
        <w:jc w:val="both"/>
        <w:rPr>
          <w:rFonts w:ascii="Arial" w:hAnsi="Arial" w:cs="Arial"/>
          <w:sz w:val="22"/>
          <w:szCs w:val="22"/>
        </w:rPr>
      </w:pPr>
      <w:r w:rsidRPr="00E37A33">
        <w:rPr>
          <w:rFonts w:ascii="Arial" w:hAnsi="Arial" w:cs="Arial"/>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w:t>
      </w:r>
      <w:r w:rsidR="003B4E06">
        <w:rPr>
          <w:rFonts w:ascii="Arial" w:hAnsi="Arial" w:cs="Arial"/>
          <w:sz w:val="22"/>
          <w:szCs w:val="22"/>
        </w:rPr>
        <w:t xml:space="preserve"> z późn. zm.</w:t>
      </w:r>
      <w:r w:rsidRPr="00E37A33">
        <w:rPr>
          <w:rFonts w:ascii="Arial" w:hAnsi="Arial" w:cs="Arial"/>
          <w:sz w:val="22"/>
          <w:szCs w:val="22"/>
        </w:rPr>
        <w:t>).</w:t>
      </w:r>
    </w:p>
    <w:p w14:paraId="1C39BCCA" w14:textId="77777777" w:rsidR="00E37A33" w:rsidRPr="00E37A33" w:rsidRDefault="00E37A33">
      <w:pPr>
        <w:numPr>
          <w:ilvl w:val="1"/>
          <w:numId w:val="5"/>
        </w:numPr>
        <w:tabs>
          <w:tab w:val="left" w:pos="360"/>
        </w:tabs>
        <w:suppressAutoHyphens/>
        <w:spacing w:before="120" w:after="120"/>
        <w:jc w:val="both"/>
        <w:rPr>
          <w:rFonts w:ascii="Arial" w:hAnsi="Arial" w:cs="Arial"/>
          <w:sz w:val="22"/>
          <w:szCs w:val="22"/>
        </w:rPr>
      </w:pPr>
      <w:r w:rsidRPr="00E37A33">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CEIDG). </w:t>
      </w:r>
    </w:p>
    <w:p w14:paraId="19C8C777" w14:textId="77777777" w:rsidR="00AC273B" w:rsidRPr="00B63614" w:rsidRDefault="00923FA1">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4698E5D7" w14:textId="77777777" w:rsidR="00AC273B" w:rsidRPr="00B63614" w:rsidRDefault="00923FA1">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3C0FDE9A" w14:textId="77777777" w:rsidR="00605FCB" w:rsidRPr="00605FCB" w:rsidRDefault="00605FCB">
      <w:pPr>
        <w:numPr>
          <w:ilvl w:val="1"/>
          <w:numId w:val="5"/>
        </w:numPr>
        <w:tabs>
          <w:tab w:val="left" w:pos="360"/>
        </w:tabs>
        <w:suppressAutoHyphens/>
        <w:spacing w:before="120" w:after="120"/>
        <w:jc w:val="both"/>
        <w:rPr>
          <w:rFonts w:ascii="Arial" w:hAnsi="Arial" w:cs="Arial"/>
          <w:sz w:val="22"/>
          <w:szCs w:val="22"/>
        </w:rPr>
      </w:pPr>
      <w:r w:rsidRPr="00605FCB">
        <w:rPr>
          <w:rFonts w:ascii="Arial" w:hAnsi="Arial" w:cs="Arial"/>
          <w:sz w:val="22"/>
          <w:szCs w:val="22"/>
        </w:rPr>
        <w:t>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14:paraId="47DB8A45" w14:textId="77777777" w:rsidR="00605FCB" w:rsidRPr="00605FCB" w:rsidRDefault="00605FCB">
      <w:pPr>
        <w:numPr>
          <w:ilvl w:val="1"/>
          <w:numId w:val="5"/>
        </w:numPr>
        <w:tabs>
          <w:tab w:val="left" w:pos="360"/>
        </w:tabs>
        <w:suppressAutoHyphens/>
        <w:spacing w:before="120" w:after="120"/>
        <w:jc w:val="both"/>
        <w:rPr>
          <w:rFonts w:ascii="Arial" w:hAnsi="Arial" w:cs="Arial"/>
          <w:sz w:val="22"/>
          <w:szCs w:val="22"/>
        </w:rPr>
      </w:pPr>
      <w:r w:rsidRPr="00605FCB">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0A02A5C4" w14:textId="77777777" w:rsidR="0089793B" w:rsidRPr="0089793B" w:rsidRDefault="0089793B">
      <w:pPr>
        <w:spacing w:before="120" w:after="120"/>
        <w:ind w:left="360"/>
        <w:jc w:val="both"/>
        <w:rPr>
          <w:rFonts w:ascii="Arial" w:hAnsi="Arial" w:cs="Arial"/>
          <w:bCs/>
          <w:sz w:val="22"/>
          <w:szCs w:val="22"/>
        </w:rPr>
      </w:pPr>
    </w:p>
    <w:p w14:paraId="229E1151" w14:textId="77777777" w:rsidR="00923FA1" w:rsidRDefault="00923FA1" w:rsidP="00996EAD">
      <w:pPr>
        <w:pStyle w:val="Nagwek1"/>
        <w:numPr>
          <w:ilvl w:val="0"/>
          <w:numId w:val="5"/>
        </w:numPr>
        <w:suppressAutoHyphens/>
        <w:spacing w:before="120" w:after="120"/>
        <w:jc w:val="both"/>
        <w:rPr>
          <w:sz w:val="24"/>
          <w:szCs w:val="24"/>
        </w:rPr>
      </w:pPr>
      <w:bookmarkStart w:id="4" w:name="_toc289"/>
      <w:bookmarkStart w:id="5" w:name="_Toc412451387"/>
      <w:bookmarkEnd w:id="4"/>
      <w:r w:rsidRPr="00B63614">
        <w:rPr>
          <w:sz w:val="24"/>
          <w:szCs w:val="24"/>
        </w:rPr>
        <w:t>Oferty częściowe</w:t>
      </w:r>
      <w:bookmarkEnd w:id="5"/>
    </w:p>
    <w:p w14:paraId="0A1FFD24" w14:textId="3F0A8AA6" w:rsidR="00250148" w:rsidRPr="00996EAD" w:rsidRDefault="00250148" w:rsidP="00996EAD">
      <w:pPr>
        <w:pStyle w:val="Akapitzlist"/>
        <w:spacing w:before="120"/>
        <w:ind w:left="1080"/>
        <w:jc w:val="both"/>
        <w:rPr>
          <w:rFonts w:ascii="Arial" w:hAnsi="Arial" w:cs="Arial"/>
          <w:sz w:val="22"/>
          <w:szCs w:val="22"/>
          <w:u w:val="single"/>
        </w:rPr>
      </w:pPr>
      <w:r w:rsidRPr="00996EAD">
        <w:rPr>
          <w:rFonts w:ascii="Arial" w:hAnsi="Arial" w:cs="Arial"/>
          <w:sz w:val="22"/>
          <w:szCs w:val="22"/>
          <w:u w:val="single"/>
        </w:rPr>
        <w:t>Oferta musi obejmować całość zamówienia, nie dopuszcza się składania ofert częściowych</w:t>
      </w:r>
      <w:r w:rsidR="00F66221">
        <w:rPr>
          <w:rFonts w:ascii="Arial" w:hAnsi="Arial" w:cs="Arial"/>
          <w:sz w:val="22"/>
          <w:szCs w:val="22"/>
          <w:u w:val="single"/>
        </w:rPr>
        <w:t>.</w:t>
      </w:r>
    </w:p>
    <w:p w14:paraId="7ECE42E6" w14:textId="77777777" w:rsidR="00902F78" w:rsidRPr="002075F3" w:rsidRDefault="00902F78" w:rsidP="00CB208F">
      <w:pPr>
        <w:spacing w:before="120" w:after="120"/>
        <w:jc w:val="both"/>
        <w:rPr>
          <w:rFonts w:ascii="Arial" w:hAnsi="Arial" w:cs="Arial"/>
          <w:i/>
          <w:color w:val="548DD4" w:themeColor="text2" w:themeTint="99"/>
          <w:sz w:val="22"/>
          <w:szCs w:val="22"/>
        </w:rPr>
      </w:pPr>
    </w:p>
    <w:p w14:paraId="49E96EE9" w14:textId="77777777" w:rsidR="00923FA1" w:rsidRDefault="00923FA1" w:rsidP="00996EAD">
      <w:pPr>
        <w:pStyle w:val="Nagwek1"/>
        <w:numPr>
          <w:ilvl w:val="0"/>
          <w:numId w:val="5"/>
        </w:numPr>
        <w:suppressAutoHyphens/>
        <w:spacing w:before="120" w:after="120"/>
        <w:jc w:val="both"/>
        <w:rPr>
          <w:sz w:val="24"/>
          <w:szCs w:val="24"/>
        </w:rPr>
      </w:pPr>
      <w:bookmarkStart w:id="6" w:name="_toc292"/>
      <w:bookmarkStart w:id="7" w:name="_Toc412451388"/>
      <w:bookmarkEnd w:id="6"/>
      <w:r w:rsidRPr="00B63614">
        <w:rPr>
          <w:sz w:val="24"/>
          <w:szCs w:val="24"/>
        </w:rPr>
        <w:t>Oferty wariantowe</w:t>
      </w:r>
      <w:bookmarkEnd w:id="7"/>
    </w:p>
    <w:p w14:paraId="02684039" w14:textId="77777777" w:rsidR="0089793B" w:rsidRDefault="00923FA1" w:rsidP="00CB208F">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74748692" w14:textId="77777777" w:rsidR="00540D12" w:rsidRDefault="00540D12" w:rsidP="00CB208F">
      <w:pPr>
        <w:spacing w:before="120" w:after="120"/>
        <w:ind w:left="357"/>
        <w:jc w:val="both"/>
        <w:rPr>
          <w:rFonts w:ascii="Arial" w:hAnsi="Arial" w:cs="Arial"/>
          <w:sz w:val="22"/>
          <w:szCs w:val="22"/>
        </w:rPr>
      </w:pPr>
    </w:p>
    <w:p w14:paraId="355B9444" w14:textId="77777777" w:rsidR="00A726F7" w:rsidRPr="00902F78" w:rsidRDefault="00A726F7" w:rsidP="008E1AE5">
      <w:pPr>
        <w:pStyle w:val="Nagwek1"/>
        <w:numPr>
          <w:ilvl w:val="0"/>
          <w:numId w:val="5"/>
        </w:numPr>
        <w:suppressAutoHyphens/>
        <w:spacing w:before="120" w:after="120"/>
        <w:ind w:left="1077"/>
        <w:jc w:val="both"/>
        <w:rPr>
          <w:sz w:val="24"/>
          <w:szCs w:val="24"/>
        </w:rPr>
      </w:pPr>
      <w:bookmarkStart w:id="8"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489DD965" w14:textId="77777777" w:rsidR="0089793B" w:rsidRPr="00902F78" w:rsidRDefault="00A726F7">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Z postępowania o udzielenie zamówienia zamawiający wykluczy wykonawcę:</w:t>
      </w:r>
    </w:p>
    <w:p w14:paraId="3667832D" w14:textId="62774BDF" w:rsidR="00CF0B5E" w:rsidRPr="001C40D8" w:rsidRDefault="00CF0B5E">
      <w:pPr>
        <w:pStyle w:val="Akapitzlist"/>
        <w:numPr>
          <w:ilvl w:val="1"/>
          <w:numId w:val="5"/>
        </w:numPr>
        <w:tabs>
          <w:tab w:val="left" w:pos="360"/>
        </w:tabs>
        <w:suppressAutoHyphens/>
        <w:spacing w:before="120" w:after="120"/>
        <w:jc w:val="both"/>
        <w:rPr>
          <w:rFonts w:ascii="Arial" w:hAnsi="Arial"/>
          <w:sz w:val="22"/>
        </w:rPr>
      </w:pPr>
      <w:r>
        <w:rPr>
          <w:rFonts w:ascii="Arial" w:hAnsi="Arial"/>
          <w:color w:val="000000"/>
          <w:sz w:val="22"/>
          <w:szCs w:val="22"/>
        </w:rPr>
        <w:t>(</w:t>
      </w:r>
      <w:r w:rsidRPr="003C0E18">
        <w:rPr>
          <w:rFonts w:ascii="Arial" w:hAnsi="Arial"/>
          <w:color w:val="000000"/>
          <w:sz w:val="22"/>
          <w:szCs w:val="22"/>
        </w:rPr>
        <w:t xml:space="preserve">art. 24 ust. 5 pkt 1) W stosunku do którego otwarto likwidację, w zatwierdzonym przez sąd układzie w postępowaniu restrukturyzacyjnym jest przewidziane zaspokojenie wierzycieli przez likwidację jego majątku lub sąd zarządził likwidację jego </w:t>
      </w:r>
      <w:r w:rsidRPr="001C40D8">
        <w:rPr>
          <w:rFonts w:ascii="Arial" w:hAnsi="Arial"/>
          <w:sz w:val="22"/>
        </w:rPr>
        <w:t xml:space="preserve">majątku w trybie art. 332 ust. 1 ustawy z dnia 15 maja 2015 r. – Prawo restrukturyzacyjne </w:t>
      </w:r>
      <w:r>
        <w:rPr>
          <w:rFonts w:ascii="Arial" w:hAnsi="Arial"/>
          <w:sz w:val="22"/>
        </w:rPr>
        <w:t>(</w:t>
      </w:r>
      <w:r w:rsidRPr="001C40D8">
        <w:rPr>
          <w:rFonts w:ascii="Arial" w:hAnsi="Arial"/>
          <w:sz w:val="22"/>
        </w:rPr>
        <w:t xml:space="preserve">Dz.U. </w:t>
      </w:r>
      <w:r>
        <w:rPr>
          <w:rFonts w:ascii="Arial" w:hAnsi="Arial"/>
          <w:sz w:val="22"/>
        </w:rPr>
        <w:br/>
      </w:r>
      <w:r w:rsidRPr="001C40D8">
        <w:rPr>
          <w:rFonts w:ascii="Arial" w:hAnsi="Arial"/>
          <w:sz w:val="22"/>
        </w:rPr>
        <w:t xml:space="preserve">z </w:t>
      </w:r>
      <w:r w:rsidRPr="000F13D9">
        <w:rPr>
          <w:rFonts w:ascii="Arial" w:hAnsi="Arial"/>
          <w:sz w:val="22"/>
        </w:rPr>
        <w:t>2019</w:t>
      </w:r>
      <w:r w:rsidRPr="001C40D8">
        <w:rPr>
          <w:rFonts w:ascii="Arial" w:hAnsi="Arial"/>
          <w:sz w:val="22"/>
        </w:rPr>
        <w:t xml:space="preserve"> r. poz. </w:t>
      </w:r>
      <w:r w:rsidRPr="000F13D9">
        <w:rPr>
          <w:rFonts w:ascii="Arial" w:hAnsi="Arial"/>
          <w:sz w:val="22"/>
        </w:rPr>
        <w:t>243 ze</w:t>
      </w:r>
      <w:r w:rsidRPr="001C40D8">
        <w:rPr>
          <w:rFonts w:ascii="Arial" w:hAnsi="Arial"/>
          <w:sz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Pr="000F13D9">
        <w:rPr>
          <w:rFonts w:ascii="Arial" w:hAnsi="Arial"/>
          <w:sz w:val="22"/>
          <w:szCs w:val="22"/>
        </w:rPr>
        <w:t xml:space="preserve"> 2019</w:t>
      </w:r>
      <w:r w:rsidRPr="001C40D8">
        <w:rPr>
          <w:rFonts w:ascii="Arial" w:hAnsi="Arial"/>
          <w:sz w:val="22"/>
        </w:rPr>
        <w:t xml:space="preserve"> r</w:t>
      </w:r>
      <w:r w:rsidRPr="000F13D9">
        <w:rPr>
          <w:rFonts w:ascii="Arial" w:hAnsi="Arial"/>
          <w:sz w:val="22"/>
          <w:szCs w:val="22"/>
        </w:rPr>
        <w:t>.</w:t>
      </w:r>
      <w:r w:rsidRPr="001C40D8">
        <w:rPr>
          <w:rFonts w:ascii="Arial" w:hAnsi="Arial"/>
          <w:sz w:val="22"/>
        </w:rPr>
        <w:t xml:space="preserve"> poz. </w:t>
      </w:r>
      <w:r w:rsidRPr="000F13D9">
        <w:rPr>
          <w:rFonts w:ascii="Arial" w:hAnsi="Arial"/>
          <w:sz w:val="22"/>
          <w:szCs w:val="22"/>
        </w:rPr>
        <w:t>498</w:t>
      </w:r>
      <w:r w:rsidR="006A55C9">
        <w:rPr>
          <w:rFonts w:ascii="Arial" w:hAnsi="Arial"/>
          <w:sz w:val="22"/>
          <w:szCs w:val="22"/>
        </w:rPr>
        <w:t xml:space="preserve"> z późn. zm.</w:t>
      </w:r>
      <w:r w:rsidRPr="000F13D9">
        <w:rPr>
          <w:rFonts w:ascii="Arial" w:hAnsi="Arial"/>
          <w:sz w:val="22"/>
          <w:szCs w:val="22"/>
        </w:rPr>
        <w:t>);</w:t>
      </w:r>
    </w:p>
    <w:p w14:paraId="3C20285E" w14:textId="77777777" w:rsidR="00CF0B5E" w:rsidRPr="003C0E18" w:rsidRDefault="00CF0B5E">
      <w:pPr>
        <w:numPr>
          <w:ilvl w:val="1"/>
          <w:numId w:val="5"/>
        </w:numPr>
        <w:tabs>
          <w:tab w:val="left" w:pos="360"/>
        </w:tabs>
        <w:suppressAutoHyphens/>
        <w:spacing w:before="120" w:after="120"/>
        <w:ind w:left="357" w:hanging="357"/>
        <w:jc w:val="both"/>
        <w:rPr>
          <w:rFonts w:ascii="Arial" w:hAnsi="Arial" w:cs="Arial"/>
          <w:color w:val="000000"/>
          <w:sz w:val="22"/>
          <w:szCs w:val="22"/>
        </w:rPr>
      </w:pPr>
      <w:r>
        <w:rPr>
          <w:rFonts w:ascii="Arial" w:hAnsi="Arial"/>
          <w:color w:val="000000"/>
          <w:sz w:val="22"/>
          <w:szCs w:val="22"/>
        </w:rPr>
        <w:t>(</w:t>
      </w:r>
      <w:r w:rsidRPr="003C0E18">
        <w:rPr>
          <w:rFonts w:ascii="Arial" w:hAnsi="Arial"/>
          <w:color w:val="000000"/>
          <w:sz w:val="22"/>
          <w:szCs w:val="22"/>
        </w:rPr>
        <w:t>art. 24 ust. 5 pkt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8B981E1" w14:textId="3E6C631F" w:rsidR="00CF0B5E" w:rsidRPr="003C0E18" w:rsidRDefault="00CF0B5E">
      <w:pPr>
        <w:numPr>
          <w:ilvl w:val="1"/>
          <w:numId w:val="5"/>
        </w:numPr>
        <w:tabs>
          <w:tab w:val="left" w:pos="360"/>
        </w:tabs>
        <w:suppressAutoHyphens/>
        <w:spacing w:before="120" w:after="120"/>
        <w:ind w:left="357" w:hanging="357"/>
        <w:jc w:val="both"/>
        <w:rPr>
          <w:rFonts w:ascii="Arial" w:hAnsi="Arial" w:cs="Arial"/>
          <w:color w:val="000000"/>
          <w:sz w:val="22"/>
          <w:szCs w:val="22"/>
        </w:rPr>
      </w:pPr>
      <w:r>
        <w:rPr>
          <w:rFonts w:ascii="Arial" w:hAnsi="Arial"/>
          <w:color w:val="000000"/>
          <w:sz w:val="22"/>
          <w:szCs w:val="22"/>
        </w:rPr>
        <w:t>(</w:t>
      </w:r>
      <w:r w:rsidRPr="003C0E18">
        <w:rPr>
          <w:rFonts w:ascii="Arial" w:hAnsi="Arial"/>
          <w:color w:val="000000"/>
          <w:sz w:val="22"/>
          <w:szCs w:val="22"/>
        </w:rPr>
        <w:t xml:space="preserve">art. 24 ust. 5 pkt 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00F31884">
        <w:rPr>
          <w:rFonts w:ascii="Arial" w:hAnsi="Arial"/>
          <w:color w:val="000000"/>
          <w:sz w:val="22"/>
          <w:szCs w:val="22"/>
        </w:rPr>
        <w:t>P.z.p</w:t>
      </w:r>
      <w:proofErr w:type="spellEnd"/>
      <w:r w:rsidR="00F31884">
        <w:rPr>
          <w:rFonts w:ascii="Arial" w:hAnsi="Arial"/>
          <w:color w:val="000000"/>
          <w:sz w:val="22"/>
          <w:szCs w:val="22"/>
        </w:rPr>
        <w:t xml:space="preserve">. </w:t>
      </w:r>
      <w:proofErr w:type="spellStart"/>
      <w:r w:rsidR="006A55C9">
        <w:rPr>
          <w:rFonts w:ascii="Arial" w:hAnsi="Arial"/>
          <w:color w:val="000000"/>
          <w:sz w:val="22"/>
          <w:szCs w:val="22"/>
        </w:rPr>
        <w:t>Pzp</w:t>
      </w:r>
      <w:proofErr w:type="spellEnd"/>
      <w:r w:rsidRPr="003C0E18">
        <w:rPr>
          <w:rFonts w:ascii="Arial" w:hAnsi="Arial"/>
          <w:color w:val="000000"/>
          <w:sz w:val="22"/>
          <w:szCs w:val="22"/>
        </w:rPr>
        <w:t>, co doprowadziło do rozwiązania umowy lub zasądzenia odszkodowania;</w:t>
      </w:r>
    </w:p>
    <w:p w14:paraId="3FB86583" w14:textId="5F236684" w:rsidR="00CF0B5E" w:rsidRPr="003C0E18" w:rsidRDefault="00CF0B5E">
      <w:pPr>
        <w:numPr>
          <w:ilvl w:val="1"/>
          <w:numId w:val="5"/>
        </w:numPr>
        <w:tabs>
          <w:tab w:val="left" w:pos="360"/>
        </w:tabs>
        <w:suppressAutoHyphens/>
        <w:spacing w:before="120" w:after="120"/>
        <w:ind w:left="357" w:hanging="357"/>
        <w:jc w:val="both"/>
        <w:rPr>
          <w:rFonts w:ascii="Arial" w:hAnsi="Arial" w:cs="Arial"/>
          <w:color w:val="000000"/>
          <w:sz w:val="22"/>
          <w:szCs w:val="22"/>
        </w:rPr>
      </w:pPr>
      <w:r>
        <w:rPr>
          <w:rFonts w:ascii="Arial" w:hAnsi="Arial"/>
          <w:color w:val="000000"/>
          <w:sz w:val="22"/>
          <w:szCs w:val="22"/>
        </w:rPr>
        <w:t>(</w:t>
      </w:r>
      <w:r w:rsidRPr="003C0E18">
        <w:rPr>
          <w:rFonts w:ascii="Arial" w:hAnsi="Arial"/>
          <w:color w:val="000000"/>
          <w:sz w:val="22"/>
          <w:szCs w:val="22"/>
        </w:rPr>
        <w:t xml:space="preserve">art. 24 ust. 5 pkt 8) Który naruszył obowiązki dotyczące płatności podatków, opłat lub składek na ubezpieczenia społeczne lub zdrowotne, co Zamawiający jest w stanie wykazać za pomocą stosownych środków dowodowych, z wyjątkiem przypadku, o którym mowa w </w:t>
      </w:r>
      <w:r w:rsidRPr="001C40D8">
        <w:rPr>
          <w:rFonts w:ascii="Arial" w:hAnsi="Arial"/>
          <w:sz w:val="22"/>
        </w:rPr>
        <w:t xml:space="preserve">art. 24. ust. 1 pkt 15 </w:t>
      </w:r>
      <w:r w:rsidRPr="003C0E18">
        <w:rPr>
          <w:rFonts w:ascii="Arial" w:hAnsi="Arial"/>
          <w:color w:val="000000"/>
          <w:sz w:val="22"/>
          <w:szCs w:val="22"/>
        </w:rPr>
        <w:t xml:space="preserve">ustawy </w:t>
      </w:r>
      <w:proofErr w:type="spellStart"/>
      <w:r>
        <w:rPr>
          <w:rFonts w:ascii="Arial" w:hAnsi="Arial"/>
          <w:color w:val="000000"/>
          <w:sz w:val="22"/>
          <w:szCs w:val="22"/>
        </w:rPr>
        <w:t>P</w:t>
      </w:r>
      <w:r w:rsidR="00F31884">
        <w:rPr>
          <w:rFonts w:ascii="Arial" w:hAnsi="Arial"/>
          <w:color w:val="000000"/>
          <w:sz w:val="22"/>
          <w:szCs w:val="22"/>
        </w:rPr>
        <w:t>.</w:t>
      </w:r>
      <w:r>
        <w:rPr>
          <w:rFonts w:ascii="Arial" w:hAnsi="Arial"/>
          <w:color w:val="000000"/>
          <w:sz w:val="22"/>
          <w:szCs w:val="22"/>
        </w:rPr>
        <w:t>z</w:t>
      </w:r>
      <w:r w:rsidR="00F31884">
        <w:rPr>
          <w:rFonts w:ascii="Arial" w:hAnsi="Arial"/>
          <w:color w:val="000000"/>
          <w:sz w:val="22"/>
          <w:szCs w:val="22"/>
        </w:rPr>
        <w:t>.</w:t>
      </w:r>
      <w:r>
        <w:rPr>
          <w:rFonts w:ascii="Arial" w:hAnsi="Arial"/>
          <w:color w:val="000000"/>
          <w:sz w:val="22"/>
          <w:szCs w:val="22"/>
        </w:rPr>
        <w:t>p</w:t>
      </w:r>
      <w:proofErr w:type="spellEnd"/>
      <w:r w:rsidR="00F31884">
        <w:rPr>
          <w:rFonts w:ascii="Arial" w:hAnsi="Arial"/>
          <w:color w:val="000000"/>
          <w:sz w:val="22"/>
          <w:szCs w:val="22"/>
        </w:rPr>
        <w:t>.</w:t>
      </w:r>
      <w:r w:rsidRPr="001C40D8">
        <w:rPr>
          <w:rFonts w:ascii="Arial" w:hAnsi="Arial"/>
          <w:sz w:val="22"/>
        </w:rPr>
        <w:t xml:space="preserve"> </w:t>
      </w:r>
      <w:r w:rsidRPr="003C0E18">
        <w:rPr>
          <w:rFonts w:ascii="Arial" w:hAnsi="Arial"/>
          <w:color w:val="000000"/>
          <w:sz w:val="22"/>
          <w:szCs w:val="22"/>
        </w:rPr>
        <w:t xml:space="preserve">chyba że Wykonawca dokonał płatności należnych podatków, opłat lub składek na ubezpieczenia społeczne lub zdrowotne wraz z odsetkami lub grzywnami lub zawarł wiążące porozumienie w </w:t>
      </w:r>
      <w:r>
        <w:rPr>
          <w:rFonts w:ascii="Arial" w:hAnsi="Arial"/>
          <w:color w:val="000000"/>
          <w:sz w:val="22"/>
          <w:szCs w:val="22"/>
        </w:rPr>
        <w:t>sprawie spłaty tych należności.</w:t>
      </w:r>
    </w:p>
    <w:p w14:paraId="3B365B43" w14:textId="59997BAF" w:rsidR="0089793B" w:rsidRDefault="00C22C87">
      <w:pPr>
        <w:pStyle w:val="Nagwek1"/>
        <w:numPr>
          <w:ilvl w:val="0"/>
          <w:numId w:val="5"/>
        </w:numPr>
        <w:suppressAutoHyphens/>
        <w:spacing w:before="120" w:after="120"/>
        <w:jc w:val="both"/>
        <w:rPr>
          <w:sz w:val="24"/>
          <w:szCs w:val="24"/>
        </w:rPr>
      </w:pPr>
      <w:r w:rsidRPr="00B63614">
        <w:rPr>
          <w:sz w:val="24"/>
          <w:szCs w:val="24"/>
        </w:rPr>
        <w:t xml:space="preserve">Warunki udziału w postępowaniu </w:t>
      </w:r>
      <w:bookmarkEnd w:id="8"/>
    </w:p>
    <w:p w14:paraId="5C219CFE" w14:textId="77777777" w:rsidR="0089793B" w:rsidRPr="00902F78" w:rsidRDefault="00923FA1">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14:paraId="1090AFAB" w14:textId="77777777" w:rsidR="0089793B" w:rsidRPr="00902F78" w:rsidRDefault="0089793B">
      <w:pPr>
        <w:pStyle w:val="Akapitzlist"/>
        <w:numPr>
          <w:ilvl w:val="1"/>
          <w:numId w:val="18"/>
        </w:numPr>
        <w:spacing w:before="120" w:after="120"/>
        <w:ind w:left="1134" w:hanging="425"/>
        <w:jc w:val="both"/>
        <w:rPr>
          <w:rFonts w:ascii="Arial" w:hAnsi="Arial" w:cs="Arial"/>
          <w:b/>
          <w:i/>
          <w:sz w:val="22"/>
          <w:szCs w:val="22"/>
        </w:rPr>
      </w:pPr>
      <w:r w:rsidRPr="00902F78">
        <w:rPr>
          <w:rFonts w:ascii="Arial" w:hAnsi="Arial" w:cs="Arial"/>
          <w:sz w:val="22"/>
          <w:szCs w:val="22"/>
        </w:rPr>
        <w:t xml:space="preserve">nie podlegający wykluczeniu; </w:t>
      </w:r>
    </w:p>
    <w:p w14:paraId="19AFDC1C" w14:textId="77777777" w:rsidR="0089793B" w:rsidRPr="00902F78" w:rsidRDefault="0089793B">
      <w:pPr>
        <w:pStyle w:val="Akapitzlist"/>
        <w:numPr>
          <w:ilvl w:val="1"/>
          <w:numId w:val="18"/>
        </w:numPr>
        <w:spacing w:before="120" w:after="120"/>
        <w:ind w:left="1134" w:hanging="425"/>
        <w:jc w:val="both"/>
        <w:rPr>
          <w:rFonts w:ascii="Arial" w:hAnsi="Arial" w:cs="Arial"/>
          <w:sz w:val="22"/>
          <w:szCs w:val="22"/>
        </w:rPr>
      </w:pPr>
      <w:r w:rsidRPr="00902F78">
        <w:rPr>
          <w:rFonts w:ascii="Arial" w:hAnsi="Arial" w:cs="Arial"/>
          <w:sz w:val="22"/>
          <w:szCs w:val="22"/>
        </w:rPr>
        <w:t>spełniający warunki udziału w postępowaniu.</w:t>
      </w:r>
    </w:p>
    <w:p w14:paraId="0A9BDF5D" w14:textId="77777777" w:rsidR="0089793B" w:rsidRPr="00902F78" w:rsidRDefault="0089793B">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Warunki udziału w postępowaniu dotyczą:</w:t>
      </w:r>
    </w:p>
    <w:p w14:paraId="18D4A750" w14:textId="77777777" w:rsidR="0089793B" w:rsidRPr="00902F78" w:rsidRDefault="0089793B">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14:paraId="31236834" w14:textId="77777777" w:rsidR="0089793B" w:rsidRPr="00902F78" w:rsidRDefault="0089793B">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 xml:space="preserve">sytuacji ekonomicznej lub finansowej; </w:t>
      </w:r>
    </w:p>
    <w:p w14:paraId="366158F3" w14:textId="77777777" w:rsidR="0089793B" w:rsidRPr="00902F78" w:rsidRDefault="0089793B">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zdolności technicznej lub zawodowej.</w:t>
      </w:r>
    </w:p>
    <w:p w14:paraId="4F9E35BF" w14:textId="77777777" w:rsidR="003E7154" w:rsidRDefault="00726C34">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w:t>
      </w:r>
      <w:r w:rsidR="007E65A2">
        <w:rPr>
          <w:rFonts w:ascii="Arial" w:hAnsi="Arial" w:cs="Arial"/>
          <w:sz w:val="22"/>
          <w:szCs w:val="22"/>
        </w:rPr>
        <w:t xml:space="preserve"> </w:t>
      </w:r>
    </w:p>
    <w:p w14:paraId="0380C791" w14:textId="378F68DA" w:rsidR="00F67D43" w:rsidRDefault="0089793B">
      <w:pPr>
        <w:pStyle w:val="Akapitzlist"/>
        <w:numPr>
          <w:ilvl w:val="0"/>
          <w:numId w:val="20"/>
        </w:numPr>
        <w:spacing w:before="120" w:after="120"/>
        <w:ind w:left="567" w:hanging="283"/>
        <w:jc w:val="both"/>
        <w:rPr>
          <w:rFonts w:ascii="Arial" w:hAnsi="Arial" w:cs="Arial"/>
          <w:sz w:val="22"/>
          <w:szCs w:val="22"/>
        </w:rPr>
      </w:pPr>
      <w:r w:rsidRPr="00C25040">
        <w:rPr>
          <w:rFonts w:ascii="Arial" w:hAnsi="Arial" w:cs="Arial"/>
          <w:sz w:val="22"/>
          <w:szCs w:val="22"/>
        </w:rPr>
        <w:lastRenderedPageBreak/>
        <w:t xml:space="preserve">Zamawiający </w:t>
      </w:r>
      <w:r w:rsidR="003462E5" w:rsidRPr="00B8015F">
        <w:rPr>
          <w:rFonts w:ascii="Arial" w:hAnsi="Arial" w:cs="Arial"/>
          <w:sz w:val="22"/>
          <w:szCs w:val="22"/>
        </w:rPr>
        <w:t xml:space="preserve">uzna za spełniony </w:t>
      </w:r>
      <w:r w:rsidR="003462E5" w:rsidRPr="003462E5">
        <w:rPr>
          <w:rFonts w:ascii="Arial" w:hAnsi="Arial" w:cs="Arial"/>
          <w:sz w:val="22"/>
          <w:szCs w:val="22"/>
        </w:rPr>
        <w:t xml:space="preserve">warunek dotyczący </w:t>
      </w:r>
      <w:r w:rsidR="003462E5" w:rsidRPr="00A661B5">
        <w:rPr>
          <w:rFonts w:ascii="Arial" w:hAnsi="Arial" w:cs="Arial"/>
          <w:sz w:val="22"/>
          <w:szCs w:val="22"/>
          <w:u w:val="single"/>
        </w:rPr>
        <w:t>posiadania kompetencji lub uprawnień</w:t>
      </w:r>
      <w:r w:rsidR="003462E5" w:rsidRPr="003462E5">
        <w:rPr>
          <w:rFonts w:ascii="Arial" w:hAnsi="Arial" w:cs="Arial"/>
          <w:sz w:val="22"/>
          <w:szCs w:val="22"/>
        </w:rPr>
        <w:t xml:space="preserve"> do prowadzenia określonej działalności zawodowej</w:t>
      </w:r>
      <w:r w:rsidR="005B5C0C">
        <w:rPr>
          <w:rFonts w:ascii="Arial" w:hAnsi="Arial" w:cs="Arial"/>
          <w:sz w:val="22"/>
          <w:szCs w:val="22"/>
        </w:rPr>
        <w:t>:</w:t>
      </w:r>
    </w:p>
    <w:p w14:paraId="66CF4A32" w14:textId="26339E1F" w:rsidR="0031467E" w:rsidRDefault="003462E5">
      <w:pPr>
        <w:pStyle w:val="Akapitzlist"/>
        <w:autoSpaceDE w:val="0"/>
        <w:autoSpaceDN w:val="0"/>
        <w:adjustRightInd w:val="0"/>
        <w:spacing w:before="120" w:after="120"/>
        <w:ind w:left="1134" w:hanging="425"/>
        <w:jc w:val="both"/>
        <w:rPr>
          <w:rFonts w:ascii="Arial" w:hAnsi="Arial" w:cs="Arial"/>
          <w:sz w:val="22"/>
          <w:szCs w:val="22"/>
        </w:rPr>
      </w:pPr>
      <w:r w:rsidRPr="00A661B5">
        <w:rPr>
          <w:rFonts w:ascii="Arial" w:hAnsi="Arial" w:cs="Arial"/>
          <w:b/>
          <w:sz w:val="22"/>
          <w:szCs w:val="22"/>
        </w:rPr>
        <w:t>a)</w:t>
      </w:r>
      <w:r w:rsidRPr="003462E5">
        <w:rPr>
          <w:rFonts w:ascii="Arial" w:hAnsi="Arial" w:cs="Arial"/>
          <w:sz w:val="22"/>
          <w:szCs w:val="22"/>
        </w:rPr>
        <w:t xml:space="preserve"> jeżeli Wykonawca wykaże, że posiada wpis do rejestru podmiotów  wprowadzających produkty, produkty w opakowaniach  i gospodarujących odpadami, dział VII transportujący odpady, zgodnie z art. 49 ustawy z dnia 14 grudnia 2012 r. o odpadach (Dz.U. z 2019 r. poz. 701 z późn. zm.); wpis </w:t>
      </w:r>
      <w:r w:rsidRPr="00996EAD">
        <w:rPr>
          <w:rFonts w:ascii="Arial" w:hAnsi="Arial" w:cs="Arial"/>
          <w:b/>
          <w:sz w:val="22"/>
          <w:szCs w:val="22"/>
          <w:u w:val="single"/>
        </w:rPr>
        <w:t>zezwalający na transport odpadów</w:t>
      </w:r>
      <w:r w:rsidRPr="003462E5">
        <w:rPr>
          <w:rFonts w:ascii="Arial" w:hAnsi="Arial" w:cs="Arial"/>
          <w:sz w:val="22"/>
          <w:szCs w:val="22"/>
        </w:rPr>
        <w:t xml:space="preserve"> winien obejmować następujące kody odpadów: </w:t>
      </w:r>
    </w:p>
    <w:p w14:paraId="4E8B0E57" w14:textId="2D9245DD" w:rsidR="0031467E" w:rsidRDefault="001E38E5" w:rsidP="00996EAD">
      <w:pPr>
        <w:pStyle w:val="Akapitzlist"/>
        <w:numPr>
          <w:ilvl w:val="0"/>
          <w:numId w:val="81"/>
        </w:numPr>
        <w:autoSpaceDE w:val="0"/>
        <w:autoSpaceDN w:val="0"/>
        <w:adjustRightInd w:val="0"/>
        <w:spacing w:before="120" w:after="120"/>
        <w:ind w:left="1843" w:hanging="283"/>
        <w:jc w:val="both"/>
        <w:rPr>
          <w:rFonts w:ascii="Arial" w:hAnsi="Arial" w:cs="Arial"/>
          <w:sz w:val="22"/>
          <w:szCs w:val="22"/>
        </w:rPr>
      </w:pPr>
      <w:r>
        <w:rPr>
          <w:rFonts w:ascii="Arial" w:hAnsi="Arial" w:cs="Arial"/>
          <w:sz w:val="22"/>
          <w:szCs w:val="22"/>
        </w:rPr>
        <w:t xml:space="preserve"> </w:t>
      </w:r>
      <w:r w:rsidR="00754BDE">
        <w:rPr>
          <w:rFonts w:ascii="Arial" w:hAnsi="Arial" w:cs="Arial"/>
          <w:sz w:val="22"/>
          <w:szCs w:val="22"/>
        </w:rPr>
        <w:t xml:space="preserve"> </w:t>
      </w:r>
      <w:r w:rsidR="003462E5" w:rsidRPr="003462E5">
        <w:rPr>
          <w:rFonts w:ascii="Arial" w:hAnsi="Arial" w:cs="Arial"/>
          <w:sz w:val="22"/>
          <w:szCs w:val="22"/>
        </w:rPr>
        <w:t xml:space="preserve">20 03 01 - niesegregowane (zmieszane) odpady komunalne lub </w:t>
      </w:r>
    </w:p>
    <w:p w14:paraId="0CC4A5DA" w14:textId="6F88A869" w:rsidR="003462E5" w:rsidRPr="003462E5" w:rsidRDefault="001E38E5" w:rsidP="00996EAD">
      <w:pPr>
        <w:pStyle w:val="Akapitzlist"/>
        <w:numPr>
          <w:ilvl w:val="0"/>
          <w:numId w:val="81"/>
        </w:numPr>
        <w:autoSpaceDE w:val="0"/>
        <w:autoSpaceDN w:val="0"/>
        <w:adjustRightInd w:val="0"/>
        <w:spacing w:before="120" w:after="120"/>
        <w:ind w:left="1843" w:hanging="283"/>
        <w:jc w:val="both"/>
        <w:rPr>
          <w:rFonts w:ascii="Arial" w:hAnsi="Arial" w:cs="Arial"/>
          <w:sz w:val="22"/>
          <w:szCs w:val="22"/>
        </w:rPr>
      </w:pPr>
      <w:r>
        <w:rPr>
          <w:rFonts w:ascii="Arial" w:hAnsi="Arial" w:cs="Arial"/>
          <w:sz w:val="22"/>
          <w:szCs w:val="22"/>
        </w:rPr>
        <w:t xml:space="preserve">  </w:t>
      </w:r>
      <w:r w:rsidR="003462E5" w:rsidRPr="003462E5">
        <w:rPr>
          <w:rFonts w:ascii="Arial" w:hAnsi="Arial" w:cs="Arial"/>
          <w:sz w:val="22"/>
          <w:szCs w:val="22"/>
        </w:rPr>
        <w:t>20 03 99 - odpady komunalne nie wymienione w innych podgrupach.</w:t>
      </w:r>
    </w:p>
    <w:p w14:paraId="445C911F" w14:textId="2DC0191F" w:rsidR="00552610" w:rsidRPr="00996EAD" w:rsidRDefault="003462E5" w:rsidP="00996EAD">
      <w:pPr>
        <w:pStyle w:val="Akapitzlist"/>
        <w:autoSpaceDE w:val="0"/>
        <w:autoSpaceDN w:val="0"/>
        <w:adjustRightInd w:val="0"/>
        <w:spacing w:before="120" w:after="120"/>
        <w:ind w:left="1134" w:hanging="425"/>
        <w:jc w:val="both"/>
        <w:rPr>
          <w:rFonts w:ascii="Arial" w:hAnsi="Arial" w:cs="Arial"/>
          <w:sz w:val="22"/>
          <w:szCs w:val="22"/>
        </w:rPr>
      </w:pPr>
      <w:r w:rsidRPr="00A661B5">
        <w:rPr>
          <w:rFonts w:ascii="Arial" w:hAnsi="Arial" w:cs="Arial"/>
          <w:b/>
          <w:sz w:val="22"/>
          <w:szCs w:val="22"/>
        </w:rPr>
        <w:t>b</w:t>
      </w:r>
      <w:r w:rsidRPr="003462E5">
        <w:rPr>
          <w:rFonts w:ascii="Arial" w:hAnsi="Arial" w:cs="Arial"/>
          <w:sz w:val="22"/>
          <w:szCs w:val="22"/>
        </w:rPr>
        <w:t>) jeżeli Wykonawca wykaże, że posiada</w:t>
      </w:r>
      <w:r w:rsidR="00552610">
        <w:rPr>
          <w:rFonts w:ascii="Arial" w:hAnsi="Arial" w:cs="Arial"/>
          <w:sz w:val="22"/>
          <w:szCs w:val="22"/>
        </w:rPr>
        <w:t>:</w:t>
      </w:r>
    </w:p>
    <w:p w14:paraId="55C427C5" w14:textId="48513260" w:rsidR="00552610" w:rsidRDefault="003462E5" w:rsidP="00996EAD">
      <w:pPr>
        <w:pStyle w:val="Akapitzlist"/>
        <w:numPr>
          <w:ilvl w:val="0"/>
          <w:numId w:val="82"/>
        </w:numPr>
        <w:autoSpaceDE w:val="0"/>
        <w:autoSpaceDN w:val="0"/>
        <w:adjustRightInd w:val="0"/>
        <w:spacing w:before="120" w:after="120"/>
        <w:ind w:left="1985" w:hanging="425"/>
        <w:jc w:val="both"/>
        <w:rPr>
          <w:rFonts w:ascii="Arial" w:hAnsi="Arial" w:cs="Arial"/>
          <w:sz w:val="22"/>
          <w:szCs w:val="22"/>
        </w:rPr>
      </w:pPr>
      <w:r w:rsidRPr="003462E5">
        <w:rPr>
          <w:rFonts w:ascii="Arial" w:hAnsi="Arial" w:cs="Arial"/>
          <w:sz w:val="22"/>
          <w:szCs w:val="22"/>
        </w:rPr>
        <w:t xml:space="preserve">wpis do wpis do rejestru podmiotów wprowadzających produkty, produkty w opakowaniach i gospodarujących odpadami </w:t>
      </w:r>
      <w:r w:rsidRPr="00996EAD">
        <w:rPr>
          <w:rFonts w:ascii="Arial" w:hAnsi="Arial" w:cs="Arial"/>
          <w:b/>
          <w:sz w:val="22"/>
          <w:szCs w:val="22"/>
          <w:u w:val="single"/>
        </w:rPr>
        <w:t xml:space="preserve">zezwalający na przetwarzanie odpadów </w:t>
      </w:r>
      <w:r w:rsidRPr="003462E5">
        <w:rPr>
          <w:rFonts w:ascii="Arial" w:hAnsi="Arial" w:cs="Arial"/>
          <w:sz w:val="22"/>
          <w:szCs w:val="22"/>
        </w:rPr>
        <w:t xml:space="preserve">wynikające z ustawy z dnia 14 grudnia 2012 roku o odpadach (Dz. U. z 2019 r. poz. 701 ze późn. zm.) </w:t>
      </w:r>
    </w:p>
    <w:p w14:paraId="375566C4" w14:textId="085591B9" w:rsidR="004B69DC" w:rsidRDefault="003462E5" w:rsidP="00996EAD">
      <w:pPr>
        <w:pStyle w:val="Akapitzlist"/>
        <w:numPr>
          <w:ilvl w:val="0"/>
          <w:numId w:val="82"/>
        </w:numPr>
        <w:autoSpaceDE w:val="0"/>
        <w:autoSpaceDN w:val="0"/>
        <w:adjustRightInd w:val="0"/>
        <w:spacing w:before="120" w:after="120"/>
        <w:ind w:left="1985" w:hanging="425"/>
        <w:jc w:val="both"/>
        <w:rPr>
          <w:rFonts w:ascii="Arial" w:hAnsi="Arial" w:cs="Arial"/>
          <w:sz w:val="22"/>
          <w:szCs w:val="22"/>
        </w:rPr>
      </w:pPr>
      <w:r w:rsidRPr="00996EAD">
        <w:rPr>
          <w:rFonts w:ascii="Arial" w:hAnsi="Arial" w:cs="Arial"/>
          <w:b/>
          <w:sz w:val="22"/>
          <w:szCs w:val="22"/>
          <w:u w:val="single"/>
        </w:rPr>
        <w:t>lub umowę na przetwarzanie odpadów zawartą z podmiotem posiadającym taki wpis</w:t>
      </w:r>
      <w:r w:rsidR="004B69DC">
        <w:rPr>
          <w:rFonts w:ascii="Arial" w:hAnsi="Arial" w:cs="Arial"/>
          <w:sz w:val="22"/>
          <w:szCs w:val="22"/>
        </w:rPr>
        <w:t>.</w:t>
      </w:r>
      <w:r w:rsidR="009000B1" w:rsidRPr="007E65A2">
        <w:rPr>
          <w:rFonts w:ascii="Arial" w:hAnsi="Arial" w:cs="Arial"/>
          <w:sz w:val="22"/>
          <w:szCs w:val="22"/>
        </w:rPr>
        <w:t xml:space="preserve"> </w:t>
      </w:r>
    </w:p>
    <w:p w14:paraId="5ECD9527" w14:textId="77777777" w:rsidR="00183785" w:rsidRPr="00996EAD" w:rsidRDefault="00183785" w:rsidP="00996EAD">
      <w:pPr>
        <w:tabs>
          <w:tab w:val="left" w:pos="1701"/>
        </w:tabs>
        <w:autoSpaceDE w:val="0"/>
        <w:autoSpaceDN w:val="0"/>
        <w:adjustRightInd w:val="0"/>
        <w:spacing w:before="120" w:after="120"/>
        <w:jc w:val="both"/>
        <w:rPr>
          <w:rFonts w:ascii="Arial" w:hAnsi="Arial" w:cs="Arial"/>
          <w:sz w:val="22"/>
          <w:szCs w:val="22"/>
        </w:rPr>
      </w:pPr>
    </w:p>
    <w:p w14:paraId="2A58C857" w14:textId="6E0662E4" w:rsidR="004B69DC" w:rsidRPr="004B69DC" w:rsidRDefault="004B69DC" w:rsidP="00996EAD">
      <w:pPr>
        <w:pStyle w:val="Akapitzlist"/>
        <w:tabs>
          <w:tab w:val="left" w:pos="1701"/>
        </w:tabs>
        <w:autoSpaceDE w:val="0"/>
        <w:autoSpaceDN w:val="0"/>
        <w:adjustRightInd w:val="0"/>
        <w:spacing w:before="120" w:after="120"/>
        <w:ind w:left="1134" w:hanging="425"/>
        <w:jc w:val="both"/>
        <w:rPr>
          <w:rFonts w:ascii="Arial" w:hAnsi="Arial" w:cs="Arial"/>
          <w:sz w:val="22"/>
          <w:szCs w:val="22"/>
        </w:rPr>
      </w:pPr>
      <w:r w:rsidRPr="004B69DC">
        <w:rPr>
          <w:rFonts w:ascii="Arial" w:hAnsi="Arial" w:cs="Arial"/>
          <w:sz w:val="22"/>
          <w:szCs w:val="22"/>
        </w:rPr>
        <w:t xml:space="preserve">W przypadku Wykonawców wspólnie ubiegających się o udzielenie zamówienia warunki opisane w </w:t>
      </w:r>
      <w:proofErr w:type="spellStart"/>
      <w:r w:rsidRPr="004B69DC">
        <w:rPr>
          <w:rFonts w:ascii="Arial" w:hAnsi="Arial" w:cs="Arial"/>
          <w:sz w:val="22"/>
          <w:szCs w:val="22"/>
        </w:rPr>
        <w:t>p</w:t>
      </w:r>
      <w:r w:rsidR="00353C6F">
        <w:rPr>
          <w:rFonts w:ascii="Arial" w:hAnsi="Arial" w:cs="Arial"/>
          <w:sz w:val="22"/>
          <w:szCs w:val="22"/>
        </w:rPr>
        <w:t>p</w:t>
      </w:r>
      <w:r w:rsidRPr="004B69DC">
        <w:rPr>
          <w:rFonts w:ascii="Arial" w:hAnsi="Arial" w:cs="Arial"/>
          <w:sz w:val="22"/>
          <w:szCs w:val="22"/>
        </w:rPr>
        <w:t>kt</w:t>
      </w:r>
      <w:proofErr w:type="spellEnd"/>
      <w:r w:rsidRPr="004B69DC">
        <w:rPr>
          <w:rFonts w:ascii="Arial" w:hAnsi="Arial" w:cs="Arial"/>
          <w:sz w:val="22"/>
          <w:szCs w:val="22"/>
        </w:rPr>
        <w:t xml:space="preserve"> 1</w:t>
      </w:r>
      <w:r w:rsidR="00353C6F">
        <w:rPr>
          <w:rFonts w:ascii="Arial" w:hAnsi="Arial" w:cs="Arial"/>
          <w:sz w:val="22"/>
          <w:szCs w:val="22"/>
        </w:rPr>
        <w:t>)</w:t>
      </w:r>
      <w:r w:rsidR="00A975D6">
        <w:rPr>
          <w:rFonts w:ascii="Arial" w:hAnsi="Arial" w:cs="Arial"/>
          <w:sz w:val="22"/>
          <w:szCs w:val="22"/>
        </w:rPr>
        <w:t xml:space="preserve"> </w:t>
      </w:r>
      <w:r w:rsidRPr="004B69DC">
        <w:rPr>
          <w:rFonts w:ascii="Arial" w:hAnsi="Arial" w:cs="Arial"/>
          <w:sz w:val="22"/>
          <w:szCs w:val="22"/>
        </w:rPr>
        <w:t>zostaną spełnione jeżeli co najmniej jeden Wykonawca będzie posiadał wpis do właściwego rejestru wymienionego w lit. a oraz  co najmniej jeden Wykonawca będzie posiadał wpis do właściwego rejestru wymienionego w lit. b, przy czym nie jest wymagane, aby każdy z Wykonawców wspólnie ubiegających się o zamówienie posiadał wpisy do obu rejestrów wskazanych w lit a i b.</w:t>
      </w:r>
    </w:p>
    <w:p w14:paraId="2B0A7EC9" w14:textId="77777777" w:rsidR="004B69DC" w:rsidRPr="004B69DC" w:rsidRDefault="004B69DC" w:rsidP="00996EAD">
      <w:pPr>
        <w:pStyle w:val="Akapitzlist"/>
        <w:spacing w:after="120"/>
        <w:ind w:left="1134" w:hanging="141"/>
        <w:jc w:val="both"/>
        <w:rPr>
          <w:rFonts w:ascii="Arial" w:hAnsi="Arial" w:cs="Arial"/>
          <w:b/>
          <w:sz w:val="22"/>
          <w:szCs w:val="22"/>
        </w:rPr>
      </w:pPr>
      <w:r w:rsidRPr="004B69DC">
        <w:rPr>
          <w:rFonts w:ascii="Arial" w:hAnsi="Arial" w:cs="Arial"/>
          <w:b/>
          <w:sz w:val="22"/>
          <w:szCs w:val="22"/>
        </w:rPr>
        <w:t>UWAGA!</w:t>
      </w:r>
    </w:p>
    <w:p w14:paraId="4CAE9BF1" w14:textId="77777777" w:rsidR="004B69DC" w:rsidRPr="004B69DC" w:rsidRDefault="004B69DC" w:rsidP="00996EAD">
      <w:pPr>
        <w:pStyle w:val="Akapitzlist"/>
        <w:spacing w:after="120"/>
        <w:ind w:left="1134" w:hanging="141"/>
        <w:jc w:val="both"/>
        <w:rPr>
          <w:rFonts w:ascii="Arial" w:hAnsi="Arial" w:cs="Arial"/>
          <w:sz w:val="22"/>
          <w:szCs w:val="22"/>
        </w:rPr>
      </w:pPr>
      <w:r w:rsidRPr="004B69DC">
        <w:rPr>
          <w:rFonts w:ascii="Arial" w:hAnsi="Arial" w:cs="Arial"/>
          <w:sz w:val="22"/>
          <w:szCs w:val="22"/>
        </w:rPr>
        <w:t>- Zamawiający wymaga, aby zakres realizacji umowy przez poszczególnych Wykonawców (wspólnie ubiegających się o udzieleni zamówienia) odpowiadał zakresowi uprawnień – spośród uprawnień wskazanych w Rozdziale VI ust. 3 pkt 1, lit a i b – których posiadaniem wykazali się na potwierdzenie spełniania warunków udziału w postępowaniu.</w:t>
      </w:r>
    </w:p>
    <w:p w14:paraId="61A14BDC" w14:textId="77777777" w:rsidR="004B69DC" w:rsidRPr="004B69DC" w:rsidRDefault="004B69DC" w:rsidP="00996EAD">
      <w:pPr>
        <w:pStyle w:val="Akapitzlist"/>
        <w:spacing w:after="120"/>
        <w:ind w:left="1134" w:hanging="141"/>
        <w:jc w:val="both"/>
        <w:rPr>
          <w:rFonts w:ascii="Arial" w:hAnsi="Arial" w:cs="Arial"/>
          <w:sz w:val="22"/>
          <w:szCs w:val="22"/>
        </w:rPr>
      </w:pPr>
      <w:r w:rsidRPr="004B69DC">
        <w:rPr>
          <w:rFonts w:ascii="Arial" w:hAnsi="Arial" w:cs="Arial"/>
          <w:sz w:val="22"/>
          <w:szCs w:val="22"/>
        </w:rPr>
        <w:t>- Oznacza to, że w ww. zakresie dany Wykonawca (wspólnie ubiegający się o udzielenie zamówienia) może realizować umowę jedynie w zakresie, w jakim wykazał się posiadaniem stosownych uprawnień na potwierdzenie spełniania warunków udziału w postępowaniu.</w:t>
      </w:r>
    </w:p>
    <w:p w14:paraId="7E74BDB8" w14:textId="6ED8FEBB" w:rsidR="009000B1" w:rsidRPr="007E65A2" w:rsidRDefault="009000B1" w:rsidP="00CB208F">
      <w:pPr>
        <w:pStyle w:val="Akapitzlist"/>
        <w:autoSpaceDE w:val="0"/>
        <w:autoSpaceDN w:val="0"/>
        <w:adjustRightInd w:val="0"/>
        <w:spacing w:before="120" w:after="120"/>
        <w:ind w:left="993" w:hanging="426"/>
        <w:jc w:val="both"/>
        <w:rPr>
          <w:rFonts w:ascii="Arial" w:hAnsi="Arial" w:cs="Arial"/>
          <w:sz w:val="22"/>
          <w:szCs w:val="22"/>
        </w:rPr>
      </w:pPr>
    </w:p>
    <w:p w14:paraId="7A0BF2E6" w14:textId="77777777" w:rsidR="00404D70" w:rsidRPr="00404D70" w:rsidRDefault="00404D70" w:rsidP="008E1AE5">
      <w:pPr>
        <w:pStyle w:val="Akapitzlist"/>
        <w:spacing w:before="120" w:after="120"/>
        <w:ind w:left="993" w:hanging="426"/>
        <w:jc w:val="both"/>
        <w:rPr>
          <w:rFonts w:ascii="Arial" w:hAnsi="Arial" w:cs="Arial"/>
          <w:color w:val="FF0000"/>
          <w:sz w:val="22"/>
          <w:szCs w:val="22"/>
        </w:rPr>
      </w:pPr>
    </w:p>
    <w:p w14:paraId="37724D9A" w14:textId="65AFF1EA" w:rsidR="00A529DB" w:rsidRPr="000E3518" w:rsidRDefault="0089793B">
      <w:pPr>
        <w:pStyle w:val="Akapitzlist"/>
        <w:numPr>
          <w:ilvl w:val="0"/>
          <w:numId w:val="20"/>
        </w:numPr>
        <w:spacing w:before="120" w:after="120"/>
        <w:ind w:left="709" w:hanging="283"/>
        <w:jc w:val="both"/>
        <w:rPr>
          <w:rFonts w:ascii="Arial" w:hAnsi="Arial" w:cs="Arial"/>
          <w:sz w:val="22"/>
          <w:szCs w:val="22"/>
        </w:rPr>
      </w:pPr>
      <w:r w:rsidRPr="008D1507">
        <w:rPr>
          <w:rFonts w:ascii="Arial" w:hAnsi="Arial" w:cs="Arial"/>
          <w:sz w:val="22"/>
          <w:szCs w:val="22"/>
        </w:rPr>
        <w:t xml:space="preserve">Zamawiający uzna za spełniony warunek </w:t>
      </w:r>
      <w:r w:rsidRPr="008D1507">
        <w:rPr>
          <w:rFonts w:ascii="Arial" w:hAnsi="Arial"/>
          <w:sz w:val="22"/>
          <w:szCs w:val="22"/>
        </w:rPr>
        <w:t xml:space="preserve">dotyczący </w:t>
      </w:r>
      <w:r w:rsidRPr="00AE31B7">
        <w:rPr>
          <w:rFonts w:ascii="Arial" w:hAnsi="Arial"/>
          <w:sz w:val="22"/>
          <w:szCs w:val="22"/>
          <w:u w:val="single"/>
        </w:rPr>
        <w:t>sytuacji ekonomicznej lub finansowej</w:t>
      </w:r>
      <w:r w:rsidRPr="008D1507">
        <w:rPr>
          <w:rFonts w:ascii="Arial" w:hAnsi="Arial"/>
          <w:sz w:val="22"/>
          <w:szCs w:val="22"/>
        </w:rPr>
        <w:t xml:space="preserve">, jeżeli </w:t>
      </w:r>
      <w:r w:rsidR="00F8221E">
        <w:rPr>
          <w:rFonts w:ascii="Arial" w:hAnsi="Arial"/>
          <w:sz w:val="22"/>
          <w:szCs w:val="22"/>
        </w:rPr>
        <w:t>W</w:t>
      </w:r>
      <w:r w:rsidRPr="008D1507">
        <w:rPr>
          <w:rFonts w:ascii="Arial" w:hAnsi="Arial"/>
          <w:sz w:val="22"/>
          <w:szCs w:val="22"/>
        </w:rPr>
        <w:t>ykonawca</w:t>
      </w:r>
      <w:r w:rsidR="000E3518">
        <w:rPr>
          <w:rFonts w:ascii="Arial" w:hAnsi="Arial"/>
          <w:sz w:val="22"/>
          <w:szCs w:val="22"/>
        </w:rPr>
        <w:t xml:space="preserve"> </w:t>
      </w:r>
      <w:r w:rsidR="008E1AE5">
        <w:rPr>
          <w:rFonts w:ascii="Arial" w:hAnsi="Arial"/>
          <w:sz w:val="22"/>
          <w:szCs w:val="22"/>
        </w:rPr>
        <w:t>wykaże</w:t>
      </w:r>
      <w:r w:rsidR="005B5C0C">
        <w:rPr>
          <w:rFonts w:ascii="Arial" w:hAnsi="Arial"/>
          <w:sz w:val="22"/>
          <w:szCs w:val="22"/>
        </w:rPr>
        <w:t>:</w:t>
      </w:r>
    </w:p>
    <w:p w14:paraId="4019AED4" w14:textId="7512BD56" w:rsidR="006E0193" w:rsidRDefault="00BC5C2A" w:rsidP="00996EAD">
      <w:pPr>
        <w:pStyle w:val="Akapitzlist"/>
        <w:numPr>
          <w:ilvl w:val="0"/>
          <w:numId w:val="45"/>
        </w:numPr>
        <w:spacing w:before="120" w:after="120"/>
        <w:ind w:left="1276" w:hanging="283"/>
        <w:jc w:val="both"/>
        <w:rPr>
          <w:rFonts w:ascii="Arial" w:hAnsi="Arial" w:cs="Arial"/>
          <w:b/>
          <w:i/>
          <w:sz w:val="22"/>
          <w:szCs w:val="22"/>
        </w:rPr>
      </w:pPr>
      <w:r>
        <w:rPr>
          <w:rFonts w:ascii="Arial" w:hAnsi="Arial" w:cs="Arial"/>
          <w:sz w:val="22"/>
          <w:szCs w:val="22"/>
        </w:rPr>
        <w:t xml:space="preserve">roczny obrót </w:t>
      </w:r>
      <w:r w:rsidR="0005356C">
        <w:rPr>
          <w:rFonts w:ascii="Arial" w:hAnsi="Arial" w:cs="Arial"/>
          <w:sz w:val="22"/>
          <w:szCs w:val="22"/>
        </w:rPr>
        <w:t>W</w:t>
      </w:r>
      <w:r w:rsidR="0089793B" w:rsidRPr="00B8015F">
        <w:rPr>
          <w:rFonts w:ascii="Arial" w:hAnsi="Arial" w:cs="Arial"/>
          <w:sz w:val="22"/>
          <w:szCs w:val="22"/>
        </w:rPr>
        <w:t>ykonawcy w obszarze objętym zamówieniem, za okres nie dłuższy niż ostatnie 3 lata obrotowe, a jeżeli okres prowadzenia działalności jest krótszy – za ten okres. Wykonawca wykaże się obrotem</w:t>
      </w:r>
      <w:r>
        <w:rPr>
          <w:rFonts w:ascii="Arial" w:hAnsi="Arial" w:cs="Arial"/>
          <w:sz w:val="22"/>
          <w:szCs w:val="22"/>
        </w:rPr>
        <w:t xml:space="preserve"> </w:t>
      </w:r>
      <w:r w:rsidR="000E3518" w:rsidRPr="00B8015F">
        <w:rPr>
          <w:rFonts w:ascii="Arial" w:hAnsi="Arial" w:cs="Arial"/>
          <w:sz w:val="22"/>
          <w:szCs w:val="22"/>
        </w:rPr>
        <w:t xml:space="preserve">- </w:t>
      </w:r>
      <w:r w:rsidR="0089793B" w:rsidRPr="00B8015F">
        <w:rPr>
          <w:rFonts w:ascii="Arial" w:hAnsi="Arial" w:cs="Arial"/>
          <w:i/>
          <w:sz w:val="22"/>
          <w:szCs w:val="22"/>
        </w:rPr>
        <w:t>w wysokości</w:t>
      </w:r>
      <w:r w:rsidR="000E3518" w:rsidRPr="00B8015F">
        <w:rPr>
          <w:rFonts w:ascii="Arial" w:hAnsi="Arial" w:cs="Arial"/>
          <w:i/>
          <w:sz w:val="22"/>
          <w:szCs w:val="22"/>
        </w:rPr>
        <w:t xml:space="preserve"> min. </w:t>
      </w:r>
      <w:r w:rsidR="0089793B" w:rsidRPr="00B8015F">
        <w:rPr>
          <w:rFonts w:ascii="Arial" w:hAnsi="Arial" w:cs="Arial"/>
          <w:i/>
          <w:sz w:val="22"/>
          <w:szCs w:val="22"/>
        </w:rPr>
        <w:t xml:space="preserve"> </w:t>
      </w:r>
      <w:r w:rsidR="001A3989">
        <w:rPr>
          <w:rFonts w:ascii="Arial" w:hAnsi="Arial" w:cs="Arial"/>
          <w:b/>
          <w:i/>
          <w:sz w:val="22"/>
          <w:szCs w:val="22"/>
        </w:rPr>
        <w:t>4</w:t>
      </w:r>
      <w:r w:rsidR="00453604" w:rsidRPr="00B8015F">
        <w:rPr>
          <w:rFonts w:ascii="Arial" w:hAnsi="Arial" w:cs="Arial"/>
          <w:b/>
          <w:i/>
          <w:sz w:val="22"/>
          <w:szCs w:val="22"/>
        </w:rPr>
        <w:t>.</w:t>
      </w:r>
      <w:r w:rsidR="00A529DB" w:rsidRPr="00B8015F">
        <w:rPr>
          <w:rFonts w:ascii="Arial" w:hAnsi="Arial" w:cs="Arial"/>
          <w:b/>
          <w:i/>
          <w:sz w:val="22"/>
          <w:szCs w:val="22"/>
        </w:rPr>
        <w:t>000</w:t>
      </w:r>
      <w:r w:rsidR="00453604" w:rsidRPr="00B8015F">
        <w:rPr>
          <w:rFonts w:ascii="Arial" w:hAnsi="Arial" w:cs="Arial"/>
          <w:b/>
          <w:i/>
          <w:sz w:val="22"/>
          <w:szCs w:val="22"/>
        </w:rPr>
        <w:t>.</w:t>
      </w:r>
      <w:r w:rsidR="00867F1C" w:rsidRPr="00B8015F">
        <w:rPr>
          <w:rFonts w:ascii="Arial" w:hAnsi="Arial" w:cs="Arial"/>
          <w:b/>
          <w:i/>
          <w:sz w:val="22"/>
          <w:szCs w:val="22"/>
        </w:rPr>
        <w:t>000,00</w:t>
      </w:r>
      <w:r w:rsidR="0089793B" w:rsidRPr="00B8015F">
        <w:rPr>
          <w:rFonts w:ascii="Arial" w:hAnsi="Arial" w:cs="Arial"/>
          <w:i/>
          <w:sz w:val="22"/>
          <w:szCs w:val="22"/>
        </w:rPr>
        <w:t xml:space="preserve"> zł</w:t>
      </w:r>
      <w:r w:rsidR="001A3989">
        <w:rPr>
          <w:rFonts w:ascii="Arial" w:hAnsi="Arial" w:cs="Arial"/>
          <w:i/>
          <w:sz w:val="22"/>
          <w:szCs w:val="22"/>
        </w:rPr>
        <w:t xml:space="preserve"> brutto</w:t>
      </w:r>
      <w:r w:rsidR="00867F1C" w:rsidRPr="00B8015F">
        <w:rPr>
          <w:rFonts w:ascii="Arial" w:hAnsi="Arial" w:cs="Arial"/>
          <w:i/>
          <w:sz w:val="22"/>
          <w:szCs w:val="22"/>
        </w:rPr>
        <w:t>,</w:t>
      </w:r>
      <w:r w:rsidR="00CD1659">
        <w:rPr>
          <w:rFonts w:ascii="Arial" w:hAnsi="Arial" w:cs="Arial"/>
          <w:i/>
          <w:sz w:val="22"/>
          <w:szCs w:val="22"/>
        </w:rPr>
        <w:t xml:space="preserve"> </w:t>
      </w:r>
      <w:r w:rsidR="00CD1659" w:rsidRPr="00D602F9">
        <w:rPr>
          <w:rFonts w:ascii="Arial" w:hAnsi="Arial" w:cs="Arial"/>
          <w:i/>
          <w:sz w:val="22"/>
          <w:szCs w:val="22"/>
        </w:rPr>
        <w:t>Wzór oświadczenia stanow</w:t>
      </w:r>
      <w:r w:rsidR="00CD1659" w:rsidRPr="001A3989">
        <w:rPr>
          <w:rFonts w:ascii="Arial" w:hAnsi="Arial" w:cs="Arial"/>
          <w:b/>
          <w:i/>
          <w:sz w:val="22"/>
          <w:szCs w:val="22"/>
        </w:rPr>
        <w:t xml:space="preserve">i załącznik nr </w:t>
      </w:r>
      <w:r w:rsidR="001B6A20" w:rsidRPr="001A3989">
        <w:rPr>
          <w:rFonts w:ascii="Arial" w:hAnsi="Arial" w:cs="Arial"/>
          <w:b/>
          <w:i/>
          <w:sz w:val="22"/>
          <w:szCs w:val="22"/>
        </w:rPr>
        <w:t>1</w:t>
      </w:r>
      <w:r w:rsidR="00D602F9">
        <w:rPr>
          <w:rFonts w:ascii="Arial" w:hAnsi="Arial" w:cs="Arial"/>
          <w:b/>
          <w:i/>
          <w:sz w:val="22"/>
          <w:szCs w:val="22"/>
        </w:rPr>
        <w:t>2</w:t>
      </w:r>
      <w:r w:rsidR="00CD1659" w:rsidRPr="001A3989">
        <w:rPr>
          <w:rFonts w:ascii="Arial" w:hAnsi="Arial" w:cs="Arial"/>
          <w:b/>
          <w:i/>
          <w:sz w:val="22"/>
          <w:szCs w:val="22"/>
        </w:rPr>
        <w:t xml:space="preserve"> </w:t>
      </w:r>
      <w:r w:rsidR="00CD1659" w:rsidRPr="00D602F9">
        <w:rPr>
          <w:rFonts w:ascii="Arial" w:hAnsi="Arial" w:cs="Arial"/>
          <w:i/>
          <w:sz w:val="22"/>
          <w:szCs w:val="22"/>
        </w:rPr>
        <w:t>do</w:t>
      </w:r>
      <w:r w:rsidR="00CD1659" w:rsidRPr="001A3989">
        <w:rPr>
          <w:rFonts w:ascii="Arial" w:hAnsi="Arial" w:cs="Arial"/>
          <w:b/>
          <w:i/>
          <w:sz w:val="22"/>
          <w:szCs w:val="22"/>
        </w:rPr>
        <w:t xml:space="preserve"> SIWZ.</w:t>
      </w:r>
    </w:p>
    <w:p w14:paraId="12830C48" w14:textId="77777777" w:rsidR="00DF3B7B" w:rsidRDefault="00DF3B7B" w:rsidP="00996EAD">
      <w:pPr>
        <w:pStyle w:val="Akapitzlist"/>
        <w:spacing w:before="120" w:after="120"/>
        <w:ind w:left="1276"/>
        <w:jc w:val="both"/>
        <w:rPr>
          <w:rFonts w:ascii="Arial" w:hAnsi="Arial" w:cs="Arial"/>
          <w:b/>
          <w:i/>
          <w:sz w:val="22"/>
          <w:szCs w:val="22"/>
        </w:rPr>
      </w:pPr>
    </w:p>
    <w:p w14:paraId="4CFD6800" w14:textId="73C74E74" w:rsidR="00BA2FB6" w:rsidRPr="00996EAD" w:rsidRDefault="00BA2FB6" w:rsidP="00996EAD">
      <w:pPr>
        <w:pStyle w:val="Akapitzlist"/>
        <w:spacing w:before="120" w:after="120"/>
        <w:ind w:left="1276"/>
        <w:jc w:val="both"/>
        <w:rPr>
          <w:rFonts w:ascii="Arial" w:hAnsi="Arial" w:cs="Arial"/>
          <w:b/>
          <w:i/>
          <w:sz w:val="22"/>
          <w:szCs w:val="22"/>
        </w:rPr>
      </w:pPr>
      <w:r w:rsidRPr="00996EAD">
        <w:rPr>
          <w:rFonts w:ascii="Arial" w:hAnsi="Arial" w:cs="Arial"/>
          <w:sz w:val="22"/>
          <w:szCs w:val="22"/>
          <w:u w:val="single"/>
        </w:rPr>
        <w:t>W przypadku Wykonawców wspólnie ubiegających się o udzielenie zamówienia warunek może zostać spełniony również przez jednego wykonawcę lub łącznie wszystkich wykonawców wspólnie ubiegających się o zamówienie.</w:t>
      </w:r>
    </w:p>
    <w:p w14:paraId="427040C6" w14:textId="77777777" w:rsidR="00BA2FB6" w:rsidRPr="001A3989" w:rsidRDefault="00BA2FB6" w:rsidP="00996EAD">
      <w:pPr>
        <w:pStyle w:val="Akapitzlist"/>
        <w:spacing w:before="120" w:after="120"/>
        <w:ind w:left="1276"/>
        <w:jc w:val="both"/>
        <w:rPr>
          <w:rFonts w:ascii="Arial" w:hAnsi="Arial" w:cs="Arial"/>
          <w:b/>
          <w:i/>
          <w:sz w:val="22"/>
          <w:szCs w:val="22"/>
        </w:rPr>
      </w:pPr>
    </w:p>
    <w:p w14:paraId="5A954232" w14:textId="4D158429" w:rsidR="006E0193" w:rsidRDefault="0005356C" w:rsidP="00996EAD">
      <w:pPr>
        <w:pStyle w:val="Akapitzlist"/>
        <w:numPr>
          <w:ilvl w:val="0"/>
          <w:numId w:val="45"/>
        </w:numPr>
        <w:ind w:left="1276" w:hanging="283"/>
        <w:jc w:val="both"/>
        <w:rPr>
          <w:rFonts w:ascii="Arial" w:hAnsi="Arial" w:cs="Arial"/>
          <w:sz w:val="22"/>
          <w:szCs w:val="22"/>
        </w:rPr>
      </w:pPr>
      <w:r>
        <w:rPr>
          <w:rFonts w:ascii="Arial" w:hAnsi="Arial" w:cs="Arial"/>
          <w:sz w:val="22"/>
          <w:szCs w:val="22"/>
        </w:rPr>
        <w:t xml:space="preserve">że </w:t>
      </w:r>
      <w:r w:rsidR="005B5C0C" w:rsidRPr="005B5C0C">
        <w:rPr>
          <w:rFonts w:ascii="Arial" w:hAnsi="Arial" w:cs="Arial"/>
          <w:sz w:val="22"/>
          <w:szCs w:val="22"/>
        </w:rPr>
        <w:t xml:space="preserve">jest ubezpieczony od odpowiedzialności cywilnej w zakresie prowadzonej działalności związanej z przedmiotem zamówienia. Wykonawca wykaże całkowitą sumę ubezpieczenia </w:t>
      </w:r>
      <w:r w:rsidR="005B5C0C">
        <w:rPr>
          <w:rFonts w:ascii="Arial" w:hAnsi="Arial" w:cs="Arial"/>
          <w:sz w:val="22"/>
          <w:szCs w:val="22"/>
        </w:rPr>
        <w:t xml:space="preserve">na kwotę </w:t>
      </w:r>
      <w:r w:rsidR="005B5C0C" w:rsidRPr="005B5C0C">
        <w:rPr>
          <w:rFonts w:ascii="Arial" w:hAnsi="Arial" w:cs="Arial"/>
          <w:sz w:val="22"/>
          <w:szCs w:val="22"/>
        </w:rPr>
        <w:t xml:space="preserve">nie mniejszą </w:t>
      </w:r>
      <w:r w:rsidR="005B5C0C" w:rsidRPr="00C41634">
        <w:rPr>
          <w:rFonts w:ascii="Arial" w:hAnsi="Arial" w:cs="Arial"/>
          <w:i/>
          <w:sz w:val="22"/>
          <w:szCs w:val="22"/>
        </w:rPr>
        <w:t xml:space="preserve">niż </w:t>
      </w:r>
      <w:r w:rsidR="001A3989">
        <w:rPr>
          <w:rFonts w:ascii="Arial" w:hAnsi="Arial" w:cs="Arial"/>
          <w:b/>
          <w:i/>
          <w:sz w:val="22"/>
          <w:szCs w:val="22"/>
        </w:rPr>
        <w:t>5</w:t>
      </w:r>
      <w:r w:rsidR="003F3E02">
        <w:rPr>
          <w:rFonts w:ascii="Arial" w:hAnsi="Arial" w:cs="Arial"/>
          <w:b/>
          <w:i/>
          <w:sz w:val="22"/>
          <w:szCs w:val="22"/>
        </w:rPr>
        <w:t>0</w:t>
      </w:r>
      <w:r w:rsidR="00453604">
        <w:rPr>
          <w:rFonts w:ascii="Arial" w:hAnsi="Arial" w:cs="Arial"/>
          <w:b/>
          <w:i/>
          <w:sz w:val="22"/>
          <w:szCs w:val="22"/>
        </w:rPr>
        <w:t>0.</w:t>
      </w:r>
      <w:r w:rsidR="005B5C0C" w:rsidRPr="00C41634">
        <w:rPr>
          <w:rFonts w:ascii="Arial" w:hAnsi="Arial" w:cs="Arial"/>
          <w:b/>
          <w:i/>
          <w:sz w:val="22"/>
          <w:szCs w:val="22"/>
        </w:rPr>
        <w:t>000,00</w:t>
      </w:r>
      <w:r w:rsidR="005B5C0C">
        <w:rPr>
          <w:rFonts w:ascii="Arial" w:hAnsi="Arial" w:cs="Arial"/>
          <w:sz w:val="22"/>
          <w:szCs w:val="22"/>
        </w:rPr>
        <w:t xml:space="preserve"> </w:t>
      </w:r>
      <w:r w:rsidR="005B5C0C" w:rsidRPr="00C91941">
        <w:rPr>
          <w:rFonts w:ascii="Arial" w:hAnsi="Arial" w:cs="Arial"/>
          <w:i/>
          <w:sz w:val="22"/>
          <w:szCs w:val="22"/>
        </w:rPr>
        <w:t>z</w:t>
      </w:r>
      <w:r w:rsidR="0007408E" w:rsidRPr="00C91941">
        <w:rPr>
          <w:rFonts w:ascii="Arial" w:hAnsi="Arial" w:cs="Arial"/>
          <w:i/>
          <w:sz w:val="22"/>
          <w:szCs w:val="22"/>
        </w:rPr>
        <w:t>ł</w:t>
      </w:r>
    </w:p>
    <w:p w14:paraId="1FC8BDB0" w14:textId="77777777" w:rsidR="006E0193" w:rsidRDefault="006E0193" w:rsidP="00996EAD">
      <w:pPr>
        <w:pStyle w:val="Akapitzlist"/>
        <w:ind w:left="1276"/>
        <w:jc w:val="both"/>
        <w:rPr>
          <w:rFonts w:ascii="Arial" w:hAnsi="Arial" w:cs="Arial"/>
          <w:sz w:val="22"/>
          <w:szCs w:val="22"/>
        </w:rPr>
      </w:pPr>
    </w:p>
    <w:p w14:paraId="2CA20188" w14:textId="3AE487E3" w:rsidR="006E0193" w:rsidRDefault="006E0193" w:rsidP="00996EAD">
      <w:pPr>
        <w:pStyle w:val="Akapitzlist"/>
        <w:ind w:left="1276"/>
        <w:jc w:val="both"/>
        <w:rPr>
          <w:rFonts w:ascii="Arial" w:hAnsi="Arial" w:cs="Arial"/>
          <w:sz w:val="22"/>
          <w:szCs w:val="22"/>
          <w:u w:val="single"/>
        </w:rPr>
      </w:pPr>
      <w:r w:rsidRPr="00996EAD">
        <w:rPr>
          <w:rFonts w:ascii="Arial" w:hAnsi="Arial" w:cs="Arial"/>
          <w:sz w:val="22"/>
          <w:szCs w:val="22"/>
          <w:u w:val="single"/>
        </w:rPr>
        <w:t>W przypadku Wykonawców wspólnie ubiegających się o udzielenie zamówienia</w:t>
      </w:r>
      <w:r w:rsidR="008B1A4F">
        <w:rPr>
          <w:rFonts w:ascii="Arial" w:hAnsi="Arial" w:cs="Arial"/>
          <w:sz w:val="22"/>
          <w:szCs w:val="22"/>
          <w:u w:val="single"/>
        </w:rPr>
        <w:t xml:space="preserve"> </w:t>
      </w:r>
      <w:r w:rsidRPr="00996EAD">
        <w:rPr>
          <w:rFonts w:ascii="Arial" w:hAnsi="Arial" w:cs="Arial"/>
          <w:sz w:val="22"/>
          <w:szCs w:val="22"/>
          <w:u w:val="single"/>
        </w:rPr>
        <w:t>warunek może zostać spełniony również przez jednego wykonawcę lub łącznie wszystkich wykonawców wspólnie ubiegających się o zamówienie.</w:t>
      </w:r>
    </w:p>
    <w:p w14:paraId="45CE83AD" w14:textId="77777777" w:rsidR="006E0193" w:rsidRDefault="006E0193" w:rsidP="00996EAD">
      <w:pPr>
        <w:pStyle w:val="Akapitzlist"/>
        <w:ind w:left="1276"/>
        <w:jc w:val="both"/>
        <w:rPr>
          <w:rFonts w:ascii="Arial" w:hAnsi="Arial" w:cs="Arial"/>
          <w:sz w:val="22"/>
          <w:szCs w:val="22"/>
          <w:u w:val="single"/>
        </w:rPr>
      </w:pPr>
    </w:p>
    <w:p w14:paraId="6F798E27" w14:textId="10AFDD6E" w:rsidR="006E0193" w:rsidRPr="00996EAD" w:rsidRDefault="006E0193" w:rsidP="00996EAD">
      <w:pPr>
        <w:pStyle w:val="Akapitzlist"/>
        <w:ind w:left="1276"/>
        <w:jc w:val="both"/>
        <w:rPr>
          <w:rFonts w:ascii="Arial" w:hAnsi="Arial" w:cs="Arial"/>
          <w:sz w:val="22"/>
          <w:szCs w:val="22"/>
          <w:u w:val="single"/>
        </w:rPr>
      </w:pPr>
      <w:r w:rsidRPr="003C0E18">
        <w:rPr>
          <w:rFonts w:ascii="Arial" w:hAnsi="Arial" w:cs="Arial"/>
          <w:color w:val="000000"/>
          <w:sz w:val="22"/>
          <w:szCs w:val="22"/>
          <w:u w:val="single"/>
        </w:rPr>
        <w:lastRenderedPageBreak/>
        <w:t xml:space="preserve">W przypadku Wykonawców wspólnie ubiegających się o udzielenie zamówienia warunek może zostać spełniony przez </w:t>
      </w:r>
      <w:r>
        <w:rPr>
          <w:rFonts w:ascii="Arial" w:hAnsi="Arial" w:cs="Arial"/>
          <w:color w:val="000000"/>
          <w:sz w:val="22"/>
          <w:szCs w:val="22"/>
          <w:u w:val="single"/>
        </w:rPr>
        <w:t xml:space="preserve">co najmniej </w:t>
      </w:r>
      <w:r w:rsidRPr="003C0E18">
        <w:rPr>
          <w:rFonts w:ascii="Arial" w:hAnsi="Arial" w:cs="Arial"/>
          <w:color w:val="000000"/>
          <w:sz w:val="22"/>
          <w:szCs w:val="22"/>
          <w:u w:val="single"/>
        </w:rPr>
        <w:t xml:space="preserve">jednego </w:t>
      </w:r>
      <w:r>
        <w:rPr>
          <w:rFonts w:ascii="Arial" w:hAnsi="Arial" w:cs="Arial"/>
          <w:color w:val="000000"/>
          <w:sz w:val="22"/>
          <w:szCs w:val="22"/>
          <w:u w:val="single"/>
        </w:rPr>
        <w:t>W</w:t>
      </w:r>
      <w:r w:rsidRPr="003C0E18">
        <w:rPr>
          <w:rFonts w:ascii="Arial" w:hAnsi="Arial" w:cs="Arial"/>
          <w:color w:val="000000"/>
          <w:sz w:val="22"/>
          <w:szCs w:val="22"/>
          <w:u w:val="single"/>
        </w:rPr>
        <w:t>ykonawcę</w:t>
      </w:r>
      <w:r>
        <w:rPr>
          <w:rFonts w:ascii="Arial" w:hAnsi="Arial" w:cs="Arial"/>
          <w:color w:val="000000"/>
          <w:sz w:val="22"/>
          <w:szCs w:val="22"/>
          <w:u w:val="single"/>
        </w:rPr>
        <w:t xml:space="preserve"> w całości w zakresie wymienionym</w:t>
      </w:r>
      <w:r w:rsidRPr="004D2F61">
        <w:rPr>
          <w:rFonts w:ascii="Arial" w:hAnsi="Arial" w:cs="Arial"/>
          <w:color w:val="000000"/>
          <w:sz w:val="22"/>
          <w:szCs w:val="22"/>
          <w:u w:val="single"/>
        </w:rPr>
        <w:t xml:space="preserve"> </w:t>
      </w:r>
      <w:r>
        <w:rPr>
          <w:rFonts w:ascii="Arial" w:hAnsi="Arial" w:cs="Arial"/>
          <w:color w:val="000000"/>
          <w:sz w:val="22"/>
          <w:szCs w:val="22"/>
          <w:u w:val="single"/>
        </w:rPr>
        <w:t>w lit. a oraz  co najmniej jednego Wykonawcę w całości w zakresie wymienionym w lit. b</w:t>
      </w:r>
      <w:r w:rsidRPr="004D2F61">
        <w:rPr>
          <w:rFonts w:ascii="Arial" w:hAnsi="Arial" w:cs="Arial"/>
          <w:color w:val="000000"/>
          <w:sz w:val="22"/>
          <w:szCs w:val="22"/>
          <w:u w:val="single"/>
        </w:rPr>
        <w:t xml:space="preserve">, przy czym nie jest wymagane, aby każdy z Wykonawców wspólnie ubiegających się o zamówienie </w:t>
      </w:r>
      <w:r>
        <w:rPr>
          <w:rFonts w:ascii="Arial" w:hAnsi="Arial" w:cs="Arial"/>
          <w:color w:val="000000"/>
          <w:sz w:val="22"/>
          <w:szCs w:val="22"/>
          <w:u w:val="single"/>
        </w:rPr>
        <w:t>spełniał oba warunki wymienione</w:t>
      </w:r>
      <w:r w:rsidRPr="004D2F61">
        <w:rPr>
          <w:rFonts w:ascii="Arial" w:hAnsi="Arial" w:cs="Arial"/>
          <w:color w:val="000000"/>
          <w:sz w:val="22"/>
          <w:szCs w:val="22"/>
          <w:u w:val="single"/>
        </w:rPr>
        <w:t xml:space="preserve"> w lit a i b.</w:t>
      </w:r>
      <w:r w:rsidRPr="003C0E18">
        <w:rPr>
          <w:rFonts w:ascii="Arial" w:hAnsi="Arial" w:cs="Arial"/>
          <w:color w:val="000000"/>
          <w:sz w:val="22"/>
          <w:szCs w:val="22"/>
          <w:u w:val="single"/>
        </w:rPr>
        <w:t xml:space="preserve"> </w:t>
      </w:r>
    </w:p>
    <w:p w14:paraId="2874CBE4" w14:textId="77777777" w:rsidR="006E0193" w:rsidRPr="00996EAD" w:rsidRDefault="006E0193" w:rsidP="00996EAD">
      <w:pPr>
        <w:pStyle w:val="Akapitzlist"/>
        <w:ind w:left="1276"/>
        <w:jc w:val="both"/>
        <w:rPr>
          <w:rFonts w:ascii="Arial" w:hAnsi="Arial" w:cs="Arial"/>
          <w:sz w:val="22"/>
          <w:szCs w:val="22"/>
        </w:rPr>
      </w:pPr>
    </w:p>
    <w:p w14:paraId="383903D9" w14:textId="77777777" w:rsidR="00FF461E" w:rsidRPr="00FF461E" w:rsidRDefault="00FF461E">
      <w:pPr>
        <w:pStyle w:val="Akapitzlist"/>
        <w:tabs>
          <w:tab w:val="left" w:pos="1276"/>
        </w:tabs>
        <w:spacing w:before="120" w:after="120"/>
        <w:ind w:left="1418" w:hanging="567"/>
        <w:jc w:val="both"/>
        <w:rPr>
          <w:rFonts w:ascii="Arial" w:hAnsi="Arial" w:cs="Arial"/>
          <w:b/>
          <w:i/>
          <w:sz w:val="22"/>
          <w:szCs w:val="22"/>
        </w:rPr>
      </w:pPr>
    </w:p>
    <w:p w14:paraId="7E5572AC" w14:textId="70253A17" w:rsidR="009548C1" w:rsidRPr="00C25040" w:rsidRDefault="00726C34">
      <w:pPr>
        <w:pStyle w:val="Akapitzlist"/>
        <w:numPr>
          <w:ilvl w:val="0"/>
          <w:numId w:val="20"/>
        </w:numPr>
        <w:spacing w:before="120" w:after="120"/>
        <w:ind w:left="851" w:hanging="284"/>
        <w:jc w:val="both"/>
        <w:rPr>
          <w:rFonts w:ascii="Arial" w:hAnsi="Arial" w:cs="Arial"/>
          <w:color w:val="FF0000"/>
          <w:sz w:val="22"/>
          <w:szCs w:val="22"/>
        </w:rPr>
      </w:pPr>
      <w:r w:rsidRPr="00C25040">
        <w:rPr>
          <w:rFonts w:ascii="Arial" w:hAnsi="Arial" w:cs="Arial"/>
          <w:sz w:val="22"/>
          <w:szCs w:val="22"/>
        </w:rPr>
        <w:t>Zamawiający uzna za spełniony warune</w:t>
      </w:r>
      <w:r w:rsidR="0072554D" w:rsidRPr="00C25040">
        <w:rPr>
          <w:rFonts w:ascii="Arial" w:hAnsi="Arial" w:cs="Arial"/>
          <w:sz w:val="22"/>
          <w:szCs w:val="22"/>
        </w:rPr>
        <w:t xml:space="preserve">k </w:t>
      </w:r>
      <w:r w:rsidR="0072554D" w:rsidRPr="00A661B5">
        <w:rPr>
          <w:rFonts w:ascii="Arial" w:hAnsi="Arial" w:cs="Arial"/>
          <w:sz w:val="22"/>
          <w:szCs w:val="22"/>
          <w:u w:val="single"/>
        </w:rPr>
        <w:t xml:space="preserve">dotyczący </w:t>
      </w:r>
      <w:r w:rsidR="009548C1" w:rsidRPr="00A661B5">
        <w:rPr>
          <w:rFonts w:ascii="Arial" w:hAnsi="Arial" w:cs="Arial"/>
          <w:sz w:val="22"/>
          <w:szCs w:val="22"/>
          <w:u w:val="single"/>
        </w:rPr>
        <w:t>zdolności zawodowej</w:t>
      </w:r>
      <w:r w:rsidRPr="00C25040">
        <w:rPr>
          <w:rFonts w:ascii="Arial" w:hAnsi="Arial" w:cs="Arial"/>
          <w:sz w:val="22"/>
          <w:szCs w:val="22"/>
        </w:rPr>
        <w:t xml:space="preserve">, jeżeli </w:t>
      </w:r>
      <w:r w:rsidR="00314A63">
        <w:rPr>
          <w:rFonts w:ascii="Arial" w:hAnsi="Arial" w:cs="Arial"/>
          <w:sz w:val="22"/>
          <w:szCs w:val="22"/>
        </w:rPr>
        <w:t>W</w:t>
      </w:r>
      <w:r w:rsidRPr="00C25040">
        <w:rPr>
          <w:rFonts w:ascii="Arial" w:hAnsi="Arial" w:cs="Arial"/>
          <w:sz w:val="22"/>
          <w:szCs w:val="22"/>
        </w:rPr>
        <w:t>ykonawca</w:t>
      </w:r>
      <w:r w:rsidR="009548C1" w:rsidRPr="00C25040">
        <w:rPr>
          <w:rFonts w:ascii="Arial" w:hAnsi="Arial" w:cs="Arial"/>
          <w:sz w:val="22"/>
          <w:szCs w:val="22"/>
        </w:rPr>
        <w:t>:</w:t>
      </w:r>
      <w:r w:rsidR="005E4D7D" w:rsidRPr="00C25040">
        <w:rPr>
          <w:rFonts w:ascii="Arial" w:hAnsi="Arial" w:cs="Arial"/>
          <w:sz w:val="22"/>
          <w:szCs w:val="22"/>
        </w:rPr>
        <w:t xml:space="preserve"> </w:t>
      </w:r>
    </w:p>
    <w:p w14:paraId="0B216173" w14:textId="38040641" w:rsidR="009A3B8A" w:rsidRPr="00C91941" w:rsidRDefault="00F727E4" w:rsidP="00996EAD">
      <w:pPr>
        <w:pStyle w:val="Akapitzlist"/>
        <w:numPr>
          <w:ilvl w:val="0"/>
          <w:numId w:val="14"/>
        </w:numPr>
        <w:autoSpaceDE w:val="0"/>
        <w:autoSpaceDN w:val="0"/>
        <w:adjustRightInd w:val="0"/>
        <w:spacing w:before="240" w:after="120"/>
        <w:ind w:left="1135" w:hanging="284"/>
        <w:contextualSpacing w:val="0"/>
        <w:jc w:val="both"/>
        <w:rPr>
          <w:rFonts w:ascii="Arial" w:hAnsi="Arial" w:cs="Arial"/>
          <w:sz w:val="22"/>
          <w:szCs w:val="22"/>
        </w:rPr>
      </w:pPr>
      <w:r w:rsidRPr="00F727E4">
        <w:rPr>
          <w:rFonts w:ascii="Arial" w:hAnsi="Arial" w:cs="Arial"/>
          <w:b/>
          <w:sz w:val="22"/>
          <w:szCs w:val="22"/>
        </w:rPr>
        <w:t>wykaże że wykonał</w:t>
      </w:r>
      <w:r w:rsidR="009548C1" w:rsidRPr="00667ED3">
        <w:rPr>
          <w:rFonts w:ascii="Arial" w:hAnsi="Arial" w:cs="Arial"/>
          <w:sz w:val="22"/>
          <w:szCs w:val="22"/>
        </w:rPr>
        <w:t>,</w:t>
      </w:r>
      <w:r w:rsidR="002871BF" w:rsidRPr="00667ED3">
        <w:rPr>
          <w:rFonts w:ascii="Arial" w:hAnsi="Arial" w:cs="Arial"/>
          <w:sz w:val="22"/>
          <w:szCs w:val="22"/>
        </w:rPr>
        <w:t xml:space="preserve"> </w:t>
      </w:r>
      <w:r w:rsidRPr="00996EAD">
        <w:rPr>
          <w:rFonts w:ascii="Arial" w:hAnsi="Arial" w:cs="Arial"/>
          <w:sz w:val="22"/>
          <w:szCs w:val="22"/>
        </w:rPr>
        <w:t xml:space="preserve">a w przypadku </w:t>
      </w:r>
      <w:r w:rsidRPr="00996EAD">
        <w:rPr>
          <w:rFonts w:ascii="Arial" w:eastAsia="HiddenHorzOCR" w:hAnsi="Arial" w:cs="Arial"/>
          <w:sz w:val="22"/>
          <w:szCs w:val="22"/>
        </w:rPr>
        <w:t xml:space="preserve">świadczeń </w:t>
      </w:r>
      <w:r w:rsidRPr="00996EAD">
        <w:rPr>
          <w:rFonts w:ascii="Arial" w:hAnsi="Arial" w:cs="Arial"/>
          <w:sz w:val="22"/>
          <w:szCs w:val="22"/>
        </w:rPr>
        <w:t xml:space="preserve">okresowych lub </w:t>
      </w:r>
      <w:r w:rsidRPr="00996EAD">
        <w:rPr>
          <w:rFonts w:ascii="Arial" w:eastAsia="HiddenHorzOCR" w:hAnsi="Arial" w:cs="Arial"/>
          <w:sz w:val="22"/>
          <w:szCs w:val="22"/>
        </w:rPr>
        <w:t xml:space="preserve">ciągłych również </w:t>
      </w:r>
      <w:r w:rsidRPr="00996EAD">
        <w:rPr>
          <w:rFonts w:ascii="Arial" w:hAnsi="Arial" w:cs="Arial"/>
          <w:sz w:val="22"/>
          <w:szCs w:val="22"/>
        </w:rPr>
        <w:t>wykonuje</w:t>
      </w:r>
      <w:r w:rsidRPr="00F727E4">
        <w:rPr>
          <w:rFonts w:ascii="Arial" w:hAnsi="Arial" w:cs="Arial"/>
          <w:sz w:val="22"/>
          <w:szCs w:val="22"/>
        </w:rPr>
        <w:t>,</w:t>
      </w:r>
      <w:r>
        <w:rPr>
          <w:rFonts w:ascii="Arial" w:hAnsi="Arial" w:cs="Arial"/>
          <w:sz w:val="22"/>
          <w:szCs w:val="22"/>
        </w:rPr>
        <w:t xml:space="preserve"> </w:t>
      </w:r>
      <w:r w:rsidR="002871BF" w:rsidRPr="00C25040">
        <w:rPr>
          <w:rFonts w:ascii="Arial" w:hAnsi="Arial" w:cs="Arial"/>
          <w:sz w:val="22"/>
          <w:szCs w:val="22"/>
        </w:rPr>
        <w:t xml:space="preserve">w okresie ostatnich 3 lat przed </w:t>
      </w:r>
      <w:r w:rsidR="002871BF" w:rsidRPr="00C91941">
        <w:rPr>
          <w:rFonts w:ascii="Arial" w:hAnsi="Arial" w:cs="Arial"/>
          <w:sz w:val="22"/>
          <w:szCs w:val="22"/>
        </w:rPr>
        <w:t>upływem terminu składania ofert, a jeżeli okres prowadzenia działalności jest krótszy –</w:t>
      </w:r>
      <w:r w:rsidR="00D16C77" w:rsidRPr="00C91941">
        <w:rPr>
          <w:rFonts w:ascii="Arial" w:hAnsi="Arial" w:cs="Arial"/>
          <w:sz w:val="22"/>
          <w:szCs w:val="22"/>
        </w:rPr>
        <w:t xml:space="preserve"> </w:t>
      </w:r>
      <w:r w:rsidR="00072157">
        <w:rPr>
          <w:rFonts w:ascii="Arial" w:hAnsi="Arial" w:cs="Arial"/>
          <w:b/>
          <w:sz w:val="22"/>
          <w:szCs w:val="22"/>
        </w:rPr>
        <w:t>2</w:t>
      </w:r>
      <w:r w:rsidR="00FC7A58" w:rsidRPr="00C91941">
        <w:rPr>
          <w:rFonts w:ascii="Arial" w:hAnsi="Arial" w:cs="Arial"/>
          <w:b/>
          <w:sz w:val="22"/>
          <w:szCs w:val="22"/>
        </w:rPr>
        <w:t xml:space="preserve"> </w:t>
      </w:r>
      <w:r w:rsidR="00605479" w:rsidRPr="00C91941">
        <w:rPr>
          <w:rFonts w:ascii="Arial" w:hAnsi="Arial" w:cs="Arial"/>
          <w:sz w:val="22"/>
          <w:szCs w:val="22"/>
        </w:rPr>
        <w:t>usługi</w:t>
      </w:r>
      <w:r w:rsidR="00F66221" w:rsidRPr="00C91941">
        <w:rPr>
          <w:rFonts w:ascii="Arial" w:hAnsi="Arial" w:cs="Arial"/>
          <w:sz w:val="22"/>
          <w:szCs w:val="22"/>
        </w:rPr>
        <w:t xml:space="preserve">, </w:t>
      </w:r>
      <w:r w:rsidR="00FC7A58" w:rsidRPr="00C91941">
        <w:rPr>
          <w:rFonts w:ascii="Arial" w:hAnsi="Arial" w:cs="Arial"/>
          <w:sz w:val="22"/>
          <w:szCs w:val="22"/>
        </w:rPr>
        <w:t xml:space="preserve"> w tym:</w:t>
      </w:r>
    </w:p>
    <w:p w14:paraId="1AA41F98" w14:textId="52F36091" w:rsidR="002A6DD2" w:rsidRPr="00C91941" w:rsidRDefault="00FC7A58" w:rsidP="00996EAD">
      <w:pPr>
        <w:pStyle w:val="Akapitzlist"/>
        <w:numPr>
          <w:ilvl w:val="0"/>
          <w:numId w:val="83"/>
        </w:numPr>
        <w:autoSpaceDE w:val="0"/>
        <w:autoSpaceDN w:val="0"/>
        <w:adjustRightInd w:val="0"/>
        <w:spacing w:before="120" w:after="120"/>
        <w:jc w:val="both"/>
        <w:rPr>
          <w:rFonts w:ascii="Arial" w:hAnsi="Arial" w:cs="Arial"/>
          <w:sz w:val="22"/>
          <w:szCs w:val="22"/>
        </w:rPr>
      </w:pPr>
      <w:r w:rsidRPr="00C91941">
        <w:rPr>
          <w:rFonts w:ascii="Arial" w:hAnsi="Arial" w:cs="Arial"/>
          <w:sz w:val="22"/>
          <w:szCs w:val="22"/>
          <w:u w:val="single"/>
        </w:rPr>
        <w:t>co najmniej 1 (jedną) usługę</w:t>
      </w:r>
      <w:r w:rsidR="003708D4" w:rsidRPr="00C91941">
        <w:rPr>
          <w:rFonts w:ascii="Arial" w:hAnsi="Arial" w:cs="Arial"/>
          <w:sz w:val="22"/>
          <w:szCs w:val="22"/>
          <w:u w:val="single"/>
        </w:rPr>
        <w:t xml:space="preserve"> </w:t>
      </w:r>
      <w:r w:rsidR="009A3B8A" w:rsidRPr="00C91941">
        <w:rPr>
          <w:rFonts w:ascii="Arial" w:hAnsi="Arial" w:cs="Arial"/>
          <w:sz w:val="22"/>
          <w:szCs w:val="22"/>
          <w:u w:val="single"/>
        </w:rPr>
        <w:t>sprzątania</w:t>
      </w:r>
      <w:r w:rsidR="0093363B">
        <w:rPr>
          <w:rFonts w:ascii="Arial" w:hAnsi="Arial" w:cs="Arial"/>
          <w:sz w:val="22"/>
          <w:szCs w:val="22"/>
          <w:u w:val="single"/>
        </w:rPr>
        <w:t xml:space="preserve"> polegającą na utrzymaniu czystości publicznych obszarów miejskich/gminnych (</w:t>
      </w:r>
      <w:r w:rsidR="0093363B" w:rsidRPr="0093363B">
        <w:rPr>
          <w:rFonts w:ascii="Arial" w:hAnsi="Arial" w:cs="Arial"/>
          <w:i/>
          <w:sz w:val="22"/>
          <w:szCs w:val="22"/>
          <w:u w:val="single"/>
        </w:rPr>
        <w:t>jak np. pasy drogowe/inne ciągi komunikacyjne lub</w:t>
      </w:r>
      <w:r w:rsidR="0093363B" w:rsidRPr="0093363B">
        <w:rPr>
          <w:rFonts w:ascii="Arial" w:hAnsi="Arial" w:cs="Arial"/>
          <w:i/>
          <w:sz w:val="22"/>
          <w:szCs w:val="22"/>
        </w:rPr>
        <w:t xml:space="preserve"> </w:t>
      </w:r>
      <w:r w:rsidR="0093363B" w:rsidRPr="0093363B">
        <w:rPr>
          <w:rFonts w:ascii="Arial" w:hAnsi="Arial" w:cs="Arial"/>
          <w:i/>
          <w:sz w:val="22"/>
          <w:szCs w:val="22"/>
          <w:u w:val="single"/>
        </w:rPr>
        <w:t>tereny zielone</w:t>
      </w:r>
      <w:r w:rsidR="004509EF">
        <w:rPr>
          <w:rFonts w:ascii="Arial" w:hAnsi="Arial" w:cs="Arial"/>
          <w:i/>
          <w:sz w:val="22"/>
          <w:szCs w:val="22"/>
          <w:u w:val="single"/>
        </w:rPr>
        <w:t>/parki)</w:t>
      </w:r>
      <w:r w:rsidR="009A3B8A" w:rsidRPr="00C91941">
        <w:rPr>
          <w:rFonts w:ascii="Arial" w:hAnsi="Arial" w:cs="Arial"/>
          <w:sz w:val="22"/>
          <w:szCs w:val="22"/>
        </w:rPr>
        <w:t xml:space="preserve">– o wartości </w:t>
      </w:r>
      <w:r w:rsidR="00406553" w:rsidRPr="00C91941">
        <w:rPr>
          <w:rFonts w:ascii="Arial" w:hAnsi="Arial" w:cs="Arial"/>
          <w:sz w:val="22"/>
          <w:szCs w:val="22"/>
        </w:rPr>
        <w:t>minimum</w:t>
      </w:r>
      <w:r w:rsidR="003708D4" w:rsidRPr="00C91941">
        <w:rPr>
          <w:rFonts w:ascii="Arial" w:hAnsi="Arial" w:cs="Arial"/>
          <w:sz w:val="22"/>
          <w:szCs w:val="22"/>
        </w:rPr>
        <w:t xml:space="preserve">: </w:t>
      </w:r>
      <w:r w:rsidR="002A6DD2" w:rsidRPr="00C91941">
        <w:rPr>
          <w:rFonts w:ascii="Arial" w:hAnsi="Arial" w:cs="Arial"/>
          <w:sz w:val="22"/>
          <w:szCs w:val="22"/>
        </w:rPr>
        <w:t xml:space="preserve"> </w:t>
      </w:r>
      <w:r w:rsidR="00406553" w:rsidRPr="00C91941">
        <w:rPr>
          <w:rFonts w:ascii="Arial" w:hAnsi="Arial" w:cs="Arial"/>
          <w:sz w:val="22"/>
          <w:szCs w:val="22"/>
        </w:rPr>
        <w:t>3.000.</w:t>
      </w:r>
      <w:r w:rsidR="009A3B8A" w:rsidRPr="00C91941">
        <w:rPr>
          <w:rFonts w:ascii="Arial" w:hAnsi="Arial" w:cs="Arial"/>
          <w:sz w:val="22"/>
          <w:szCs w:val="22"/>
        </w:rPr>
        <w:t>000,00 zł</w:t>
      </w:r>
      <w:r w:rsidR="00A65273" w:rsidRPr="00C91941">
        <w:rPr>
          <w:rFonts w:ascii="Arial" w:hAnsi="Arial" w:cs="Arial"/>
          <w:sz w:val="22"/>
          <w:szCs w:val="22"/>
        </w:rPr>
        <w:t xml:space="preserve"> brutto</w:t>
      </w:r>
      <w:r w:rsidRPr="00C91941">
        <w:rPr>
          <w:rFonts w:ascii="Arial" w:hAnsi="Arial" w:cs="Arial"/>
          <w:sz w:val="22"/>
          <w:szCs w:val="22"/>
        </w:rPr>
        <w:t xml:space="preserve"> oraz </w:t>
      </w:r>
    </w:p>
    <w:p w14:paraId="54C301D1" w14:textId="515F0F74" w:rsidR="006B461F" w:rsidRPr="00C91941" w:rsidRDefault="00FC7A58" w:rsidP="00996EAD">
      <w:pPr>
        <w:pStyle w:val="Akapitzlist"/>
        <w:numPr>
          <w:ilvl w:val="0"/>
          <w:numId w:val="83"/>
        </w:numPr>
        <w:autoSpaceDE w:val="0"/>
        <w:autoSpaceDN w:val="0"/>
        <w:adjustRightInd w:val="0"/>
        <w:spacing w:before="120"/>
        <w:jc w:val="both"/>
        <w:rPr>
          <w:rFonts w:ascii="Arial" w:hAnsi="Arial" w:cs="Arial"/>
          <w:sz w:val="22"/>
          <w:szCs w:val="22"/>
        </w:rPr>
      </w:pPr>
      <w:r w:rsidRPr="00C91941">
        <w:rPr>
          <w:rFonts w:ascii="Arial" w:hAnsi="Arial" w:cs="Arial"/>
          <w:sz w:val="22"/>
          <w:szCs w:val="22"/>
          <w:u w:val="single"/>
        </w:rPr>
        <w:t xml:space="preserve">co najmniej 1 (jedną) usługę </w:t>
      </w:r>
      <w:r w:rsidR="009A3B8A" w:rsidRPr="00C91941">
        <w:rPr>
          <w:rFonts w:ascii="Arial" w:hAnsi="Arial" w:cs="Arial"/>
          <w:sz w:val="22"/>
          <w:szCs w:val="22"/>
          <w:u w:val="single"/>
        </w:rPr>
        <w:t>koszenia</w:t>
      </w:r>
      <w:r w:rsidR="004509EF">
        <w:rPr>
          <w:rFonts w:ascii="Arial" w:hAnsi="Arial" w:cs="Arial"/>
          <w:sz w:val="22"/>
          <w:szCs w:val="22"/>
          <w:u w:val="single"/>
        </w:rPr>
        <w:t xml:space="preserve"> traw (</w:t>
      </w:r>
      <w:r w:rsidR="004509EF" w:rsidRPr="004509EF">
        <w:rPr>
          <w:rFonts w:ascii="Arial" w:hAnsi="Arial" w:cs="Arial"/>
          <w:i/>
          <w:sz w:val="22"/>
          <w:szCs w:val="22"/>
          <w:u w:val="single"/>
        </w:rPr>
        <w:t>trawników, i innych terenów zielonych)</w:t>
      </w:r>
      <w:r w:rsidR="009A3B8A" w:rsidRPr="00C91941">
        <w:rPr>
          <w:rFonts w:ascii="Arial" w:hAnsi="Arial" w:cs="Arial"/>
          <w:sz w:val="22"/>
          <w:szCs w:val="22"/>
          <w:u w:val="single"/>
        </w:rPr>
        <w:t xml:space="preserve"> </w:t>
      </w:r>
      <w:r w:rsidR="009A3B8A" w:rsidRPr="00C91941">
        <w:rPr>
          <w:rFonts w:ascii="Arial" w:hAnsi="Arial" w:cs="Arial"/>
          <w:sz w:val="22"/>
          <w:szCs w:val="22"/>
        </w:rPr>
        <w:t xml:space="preserve"> – o wartości </w:t>
      </w:r>
      <w:r w:rsidR="00406553" w:rsidRPr="00C91941">
        <w:rPr>
          <w:rFonts w:ascii="Arial" w:hAnsi="Arial" w:cs="Arial"/>
          <w:sz w:val="22"/>
          <w:szCs w:val="22"/>
        </w:rPr>
        <w:t>minimum</w:t>
      </w:r>
      <w:r w:rsidR="009A3B8A" w:rsidRPr="00C91941">
        <w:rPr>
          <w:rFonts w:ascii="Arial" w:hAnsi="Arial" w:cs="Arial"/>
          <w:sz w:val="22"/>
          <w:szCs w:val="22"/>
        </w:rPr>
        <w:t>:</w:t>
      </w:r>
      <w:r w:rsidR="003708D4" w:rsidRPr="00C91941">
        <w:rPr>
          <w:rFonts w:ascii="Arial" w:hAnsi="Arial" w:cs="Arial"/>
          <w:sz w:val="22"/>
          <w:szCs w:val="22"/>
        </w:rPr>
        <w:t xml:space="preserve">  </w:t>
      </w:r>
      <w:r w:rsidR="009A3B8A" w:rsidRPr="00C91941">
        <w:rPr>
          <w:rFonts w:ascii="Arial" w:hAnsi="Arial" w:cs="Arial"/>
          <w:sz w:val="22"/>
          <w:szCs w:val="22"/>
        </w:rPr>
        <w:t xml:space="preserve"> </w:t>
      </w:r>
      <w:r w:rsidR="003708D4" w:rsidRPr="00C91941">
        <w:rPr>
          <w:rFonts w:ascii="Arial" w:hAnsi="Arial" w:cs="Arial"/>
          <w:sz w:val="22"/>
          <w:szCs w:val="22"/>
        </w:rPr>
        <w:t xml:space="preserve">  </w:t>
      </w:r>
      <w:r w:rsidR="004A7B22" w:rsidRPr="00C91941">
        <w:rPr>
          <w:rFonts w:ascii="Arial" w:hAnsi="Arial" w:cs="Arial"/>
          <w:sz w:val="22"/>
          <w:szCs w:val="22"/>
        </w:rPr>
        <w:t>2</w:t>
      </w:r>
      <w:r w:rsidR="00406553" w:rsidRPr="00C91941">
        <w:rPr>
          <w:rFonts w:ascii="Arial" w:hAnsi="Arial" w:cs="Arial"/>
          <w:sz w:val="22"/>
          <w:szCs w:val="22"/>
        </w:rPr>
        <w:t>00.</w:t>
      </w:r>
      <w:r w:rsidR="009A3B8A" w:rsidRPr="00C91941">
        <w:rPr>
          <w:rFonts w:ascii="Arial" w:hAnsi="Arial" w:cs="Arial"/>
          <w:sz w:val="22"/>
          <w:szCs w:val="22"/>
        </w:rPr>
        <w:t xml:space="preserve">000,00 zł </w:t>
      </w:r>
      <w:r w:rsidR="00A65273" w:rsidRPr="00C91941">
        <w:rPr>
          <w:rFonts w:ascii="Arial" w:hAnsi="Arial" w:cs="Arial"/>
          <w:sz w:val="22"/>
          <w:szCs w:val="22"/>
        </w:rPr>
        <w:t>brutto</w:t>
      </w:r>
      <w:r w:rsidR="00875254" w:rsidRPr="00C91941">
        <w:rPr>
          <w:rFonts w:ascii="Arial" w:hAnsi="Arial" w:cs="Arial"/>
          <w:sz w:val="22"/>
          <w:szCs w:val="22"/>
        </w:rPr>
        <w:t xml:space="preserve"> </w:t>
      </w:r>
    </w:p>
    <w:p w14:paraId="7B05412F" w14:textId="42EBEC56" w:rsidR="00830036" w:rsidRPr="00996EAD" w:rsidRDefault="00830036" w:rsidP="00996EAD">
      <w:pPr>
        <w:autoSpaceDE w:val="0"/>
        <w:autoSpaceDN w:val="0"/>
        <w:adjustRightInd w:val="0"/>
        <w:spacing w:before="120"/>
        <w:jc w:val="both"/>
        <w:rPr>
          <w:rFonts w:ascii="Arial" w:hAnsi="Arial" w:cs="Arial"/>
          <w:sz w:val="22"/>
          <w:szCs w:val="22"/>
        </w:rPr>
      </w:pPr>
    </w:p>
    <w:p w14:paraId="7388CCAA" w14:textId="3F8213F1" w:rsidR="008006FC" w:rsidRDefault="008006FC" w:rsidP="00996EAD">
      <w:pPr>
        <w:pStyle w:val="Akapitzlist"/>
        <w:autoSpaceDE w:val="0"/>
        <w:autoSpaceDN w:val="0"/>
        <w:adjustRightInd w:val="0"/>
        <w:spacing w:before="120"/>
        <w:ind w:left="1622"/>
        <w:jc w:val="both"/>
        <w:rPr>
          <w:rFonts w:ascii="Arial" w:hAnsi="Arial" w:cs="Arial"/>
          <w:sz w:val="22"/>
          <w:szCs w:val="22"/>
        </w:rPr>
      </w:pPr>
      <w:r>
        <w:rPr>
          <w:rFonts w:ascii="Arial" w:hAnsi="Arial" w:cs="Arial"/>
          <w:sz w:val="22"/>
          <w:szCs w:val="22"/>
        </w:rPr>
        <w:t>Wykonawca może wykazać się real</w:t>
      </w:r>
      <w:r w:rsidR="00830036">
        <w:rPr>
          <w:rFonts w:ascii="Arial" w:hAnsi="Arial" w:cs="Arial"/>
          <w:sz w:val="22"/>
          <w:szCs w:val="22"/>
        </w:rPr>
        <w:t>i</w:t>
      </w:r>
      <w:r>
        <w:rPr>
          <w:rFonts w:ascii="Arial" w:hAnsi="Arial" w:cs="Arial"/>
          <w:sz w:val="22"/>
          <w:szCs w:val="22"/>
        </w:rPr>
        <w:t>z</w:t>
      </w:r>
      <w:r w:rsidR="00830036">
        <w:rPr>
          <w:rFonts w:ascii="Arial" w:hAnsi="Arial" w:cs="Arial"/>
          <w:sz w:val="22"/>
          <w:szCs w:val="22"/>
        </w:rPr>
        <w:t>acją ww. warunku również w ramach 1</w:t>
      </w:r>
      <w:r w:rsidR="003A0925">
        <w:rPr>
          <w:rFonts w:ascii="Arial" w:hAnsi="Arial" w:cs="Arial"/>
          <w:sz w:val="22"/>
          <w:szCs w:val="22"/>
        </w:rPr>
        <w:t xml:space="preserve"> (jednej) </w:t>
      </w:r>
      <w:r w:rsidR="00830036">
        <w:rPr>
          <w:rFonts w:ascii="Arial" w:hAnsi="Arial" w:cs="Arial"/>
          <w:sz w:val="22"/>
          <w:szCs w:val="22"/>
        </w:rPr>
        <w:t xml:space="preserve"> usługi</w:t>
      </w:r>
      <w:r>
        <w:rPr>
          <w:rFonts w:ascii="Arial" w:hAnsi="Arial" w:cs="Arial"/>
          <w:sz w:val="22"/>
          <w:szCs w:val="22"/>
        </w:rPr>
        <w:t>.</w:t>
      </w:r>
    </w:p>
    <w:p w14:paraId="3EEE8093" w14:textId="77777777" w:rsidR="008006FC" w:rsidRDefault="008006FC" w:rsidP="00996EAD">
      <w:pPr>
        <w:pStyle w:val="Akapitzlist"/>
        <w:autoSpaceDE w:val="0"/>
        <w:autoSpaceDN w:val="0"/>
        <w:adjustRightInd w:val="0"/>
        <w:spacing w:before="120"/>
        <w:ind w:left="1622"/>
        <w:jc w:val="both"/>
        <w:rPr>
          <w:rFonts w:ascii="Arial" w:hAnsi="Arial" w:cs="Arial"/>
          <w:sz w:val="22"/>
          <w:szCs w:val="22"/>
        </w:rPr>
      </w:pPr>
    </w:p>
    <w:p w14:paraId="1C508A8A" w14:textId="03732D88" w:rsidR="00830B4C" w:rsidRPr="00996EAD" w:rsidRDefault="00FC7A58" w:rsidP="00996EAD">
      <w:pPr>
        <w:pStyle w:val="Akapitzlist"/>
        <w:autoSpaceDE w:val="0"/>
        <w:autoSpaceDN w:val="0"/>
        <w:adjustRightInd w:val="0"/>
        <w:spacing w:before="120"/>
        <w:ind w:left="1622"/>
        <w:jc w:val="both"/>
        <w:rPr>
          <w:rFonts w:ascii="Arial" w:hAnsi="Arial" w:cs="Arial"/>
          <w:sz w:val="22"/>
          <w:szCs w:val="22"/>
          <w:u w:val="single"/>
        </w:rPr>
      </w:pPr>
      <w:r w:rsidRPr="001A4634">
        <w:rPr>
          <w:rFonts w:ascii="Arial" w:hAnsi="Arial" w:cs="Arial"/>
          <w:sz w:val="22"/>
          <w:szCs w:val="22"/>
          <w:u w:val="single"/>
        </w:rPr>
        <w:t xml:space="preserve">W przypadku Wykonawców wspólnie ubiegających się o udzielenie zamówienia warunek </w:t>
      </w:r>
      <w:r w:rsidRPr="00291E86">
        <w:rPr>
          <w:rFonts w:ascii="Arial" w:hAnsi="Arial" w:cs="Arial"/>
          <w:sz w:val="22"/>
          <w:szCs w:val="22"/>
          <w:u w:val="single"/>
        </w:rPr>
        <w:t>może zostać spełniony</w:t>
      </w:r>
      <w:r w:rsidR="00830036">
        <w:rPr>
          <w:rFonts w:ascii="Arial" w:hAnsi="Arial" w:cs="Arial"/>
          <w:sz w:val="22"/>
          <w:szCs w:val="22"/>
          <w:u w:val="single"/>
        </w:rPr>
        <w:t xml:space="preserve"> </w:t>
      </w:r>
      <w:r w:rsidRPr="00291E86">
        <w:rPr>
          <w:rFonts w:ascii="Arial" w:hAnsi="Arial" w:cs="Arial"/>
          <w:sz w:val="22"/>
          <w:szCs w:val="22"/>
          <w:u w:val="single"/>
        </w:rPr>
        <w:t>przez jednego wykonawcę lub łącznie wszystkich wykonawców wspólnie ubiegających się o zamówienie</w:t>
      </w:r>
      <w:r w:rsidR="00830B4C">
        <w:rPr>
          <w:rFonts w:ascii="Arial" w:hAnsi="Arial" w:cs="Arial"/>
          <w:sz w:val="22"/>
          <w:szCs w:val="22"/>
          <w:u w:val="single"/>
        </w:rPr>
        <w:t>.</w:t>
      </w:r>
    </w:p>
    <w:p w14:paraId="06C1FF4F" w14:textId="77777777" w:rsidR="002C6F77" w:rsidRPr="00852DBE" w:rsidRDefault="002C6F77">
      <w:pPr>
        <w:pStyle w:val="Akapitzlist"/>
        <w:autoSpaceDE w:val="0"/>
        <w:autoSpaceDN w:val="0"/>
        <w:adjustRightInd w:val="0"/>
        <w:spacing w:before="120" w:after="120"/>
        <w:ind w:left="1620"/>
        <w:jc w:val="both"/>
        <w:rPr>
          <w:rFonts w:ascii="Arial" w:hAnsi="Arial" w:cs="Arial"/>
          <w:sz w:val="22"/>
          <w:szCs w:val="22"/>
        </w:rPr>
      </w:pPr>
    </w:p>
    <w:p w14:paraId="7626EE99" w14:textId="1EAB5929" w:rsidR="00874A29" w:rsidRPr="00240F9F" w:rsidRDefault="00BA2FB6">
      <w:pPr>
        <w:pStyle w:val="Akapitzlist"/>
        <w:numPr>
          <w:ilvl w:val="0"/>
          <w:numId w:val="14"/>
        </w:numPr>
        <w:autoSpaceDE w:val="0"/>
        <w:autoSpaceDN w:val="0"/>
        <w:adjustRightInd w:val="0"/>
        <w:spacing w:before="240" w:after="120"/>
        <w:ind w:left="1134" w:hanging="283"/>
        <w:jc w:val="both"/>
        <w:rPr>
          <w:rFonts w:ascii="Arial" w:hAnsi="Arial" w:cs="Arial"/>
          <w:sz w:val="22"/>
          <w:szCs w:val="22"/>
        </w:rPr>
      </w:pPr>
      <w:r>
        <w:rPr>
          <w:rFonts w:ascii="Arial" w:hAnsi="Arial" w:cs="Arial"/>
          <w:b/>
          <w:sz w:val="22"/>
          <w:szCs w:val="22"/>
          <w:u w:val="single"/>
        </w:rPr>
        <w:t xml:space="preserve">wykaże, że </w:t>
      </w:r>
      <w:r w:rsidR="00072157">
        <w:rPr>
          <w:rFonts w:ascii="Arial" w:hAnsi="Arial" w:cs="Arial"/>
          <w:b/>
          <w:sz w:val="22"/>
          <w:szCs w:val="22"/>
          <w:u w:val="single"/>
        </w:rPr>
        <w:t xml:space="preserve">dysponuje lub będzie dysponował </w:t>
      </w:r>
      <w:r w:rsidR="007460ED">
        <w:rPr>
          <w:rFonts w:ascii="Arial" w:hAnsi="Arial" w:cs="Arial"/>
          <w:b/>
          <w:sz w:val="22"/>
          <w:szCs w:val="22"/>
          <w:u w:val="single"/>
        </w:rPr>
        <w:t xml:space="preserve">następującymi </w:t>
      </w:r>
      <w:r w:rsidR="00874A29" w:rsidRPr="00314A63">
        <w:rPr>
          <w:rFonts w:ascii="Arial" w:eastAsia="HiddenHorzOCR" w:hAnsi="Arial" w:cs="Arial"/>
          <w:b/>
          <w:sz w:val="22"/>
          <w:szCs w:val="22"/>
          <w:u w:val="single"/>
        </w:rPr>
        <w:t>narzędzi</w:t>
      </w:r>
      <w:r>
        <w:rPr>
          <w:rFonts w:ascii="Arial" w:eastAsia="HiddenHorzOCR" w:hAnsi="Arial" w:cs="Arial"/>
          <w:b/>
          <w:sz w:val="22"/>
          <w:szCs w:val="22"/>
          <w:u w:val="single"/>
        </w:rPr>
        <w:t>a</w:t>
      </w:r>
      <w:r w:rsidR="007460ED">
        <w:rPr>
          <w:rFonts w:ascii="Arial" w:eastAsia="HiddenHorzOCR" w:hAnsi="Arial" w:cs="Arial"/>
          <w:b/>
          <w:sz w:val="22"/>
          <w:szCs w:val="22"/>
          <w:u w:val="single"/>
        </w:rPr>
        <w:t>mi</w:t>
      </w:r>
      <w:r>
        <w:rPr>
          <w:rFonts w:ascii="Arial" w:eastAsia="HiddenHorzOCR" w:hAnsi="Arial" w:cs="Arial"/>
          <w:sz w:val="22"/>
          <w:szCs w:val="22"/>
          <w:u w:val="single"/>
        </w:rPr>
        <w:t xml:space="preserve">/ </w:t>
      </w:r>
      <w:r w:rsidR="00874A29" w:rsidRPr="00314A63">
        <w:rPr>
          <w:rFonts w:ascii="Arial" w:eastAsia="HiddenHorzOCR" w:hAnsi="Arial" w:cs="Arial"/>
          <w:sz w:val="22"/>
          <w:szCs w:val="22"/>
          <w:u w:val="single"/>
        </w:rPr>
        <w:t>urządze</w:t>
      </w:r>
      <w:r>
        <w:rPr>
          <w:rFonts w:ascii="Arial" w:eastAsia="HiddenHorzOCR" w:hAnsi="Arial" w:cs="Arial"/>
          <w:sz w:val="22"/>
          <w:szCs w:val="22"/>
          <w:u w:val="single"/>
        </w:rPr>
        <w:t>nia</w:t>
      </w:r>
      <w:r w:rsidR="007460ED">
        <w:rPr>
          <w:rFonts w:ascii="Arial" w:eastAsia="HiddenHorzOCR" w:hAnsi="Arial" w:cs="Arial"/>
          <w:sz w:val="22"/>
          <w:szCs w:val="22"/>
          <w:u w:val="single"/>
        </w:rPr>
        <w:t>mi</w:t>
      </w:r>
      <w:r w:rsidR="00874A29" w:rsidRPr="00314A63">
        <w:rPr>
          <w:rFonts w:ascii="Arial" w:eastAsia="HiddenHorzOCR" w:hAnsi="Arial" w:cs="Arial"/>
          <w:sz w:val="22"/>
          <w:szCs w:val="22"/>
          <w:u w:val="single"/>
        </w:rPr>
        <w:t xml:space="preserve"> </w:t>
      </w:r>
      <w:r w:rsidRPr="00314A63">
        <w:rPr>
          <w:rFonts w:ascii="Arial" w:hAnsi="Arial" w:cs="Arial"/>
          <w:sz w:val="22"/>
          <w:szCs w:val="22"/>
          <w:u w:val="single"/>
        </w:rPr>
        <w:t>techniczn</w:t>
      </w:r>
      <w:r w:rsidR="007460ED">
        <w:rPr>
          <w:rFonts w:ascii="Arial" w:hAnsi="Arial" w:cs="Arial"/>
          <w:sz w:val="22"/>
          <w:szCs w:val="22"/>
          <w:u w:val="single"/>
        </w:rPr>
        <w:t>ymi</w:t>
      </w:r>
      <w:r w:rsidRPr="00240F9F">
        <w:rPr>
          <w:rFonts w:ascii="Arial" w:hAnsi="Arial" w:cs="Arial"/>
          <w:sz w:val="22"/>
          <w:szCs w:val="22"/>
        </w:rPr>
        <w:t xml:space="preserve"> </w:t>
      </w:r>
      <w:r w:rsidR="00874A29" w:rsidRPr="00240F9F">
        <w:rPr>
          <w:rFonts w:ascii="Arial" w:hAnsi="Arial" w:cs="Arial"/>
          <w:sz w:val="22"/>
          <w:szCs w:val="22"/>
        </w:rPr>
        <w:t>w celu wykonania zamówienia publicznego</w:t>
      </w:r>
      <w:r>
        <w:rPr>
          <w:rFonts w:ascii="Arial" w:hAnsi="Arial" w:cs="Arial"/>
          <w:sz w:val="22"/>
          <w:szCs w:val="22"/>
        </w:rPr>
        <w:t xml:space="preserve">, </w:t>
      </w:r>
      <w:proofErr w:type="spellStart"/>
      <w:r>
        <w:rPr>
          <w:rFonts w:ascii="Arial" w:hAnsi="Arial" w:cs="Arial"/>
          <w:sz w:val="22"/>
          <w:szCs w:val="22"/>
        </w:rPr>
        <w:t>tj</w:t>
      </w:r>
      <w:proofErr w:type="spellEnd"/>
      <w:r>
        <w:rPr>
          <w:rFonts w:ascii="Arial" w:hAnsi="Arial" w:cs="Arial"/>
          <w:sz w:val="22"/>
          <w:szCs w:val="22"/>
        </w:rPr>
        <w:t xml:space="preserve"> co najmniej</w:t>
      </w:r>
      <w:r w:rsidR="00874A29" w:rsidRPr="00240F9F">
        <w:rPr>
          <w:rFonts w:ascii="Arial" w:hAnsi="Arial" w:cs="Arial"/>
          <w:sz w:val="22"/>
          <w:szCs w:val="22"/>
        </w:rPr>
        <w:t>:</w:t>
      </w:r>
    </w:p>
    <w:p w14:paraId="61875DF0" w14:textId="3AF99DAD" w:rsidR="00073D48" w:rsidRDefault="00073D48" w:rsidP="00996EAD">
      <w:pPr>
        <w:pStyle w:val="Akapitzlist"/>
        <w:numPr>
          <w:ilvl w:val="0"/>
          <w:numId w:val="84"/>
        </w:numPr>
        <w:autoSpaceDE w:val="0"/>
        <w:autoSpaceDN w:val="0"/>
        <w:adjustRightInd w:val="0"/>
        <w:spacing w:before="120" w:after="120"/>
        <w:jc w:val="both"/>
        <w:rPr>
          <w:rFonts w:ascii="Arial" w:hAnsi="Arial" w:cs="Arial"/>
          <w:sz w:val="22"/>
          <w:szCs w:val="22"/>
        </w:rPr>
      </w:pPr>
      <w:r>
        <w:rPr>
          <w:rFonts w:ascii="Arial" w:hAnsi="Arial" w:cs="Arial"/>
          <w:sz w:val="22"/>
          <w:szCs w:val="22"/>
        </w:rPr>
        <w:t>pojazd</w:t>
      </w:r>
      <w:r w:rsidR="007460ED">
        <w:rPr>
          <w:rFonts w:ascii="Arial" w:hAnsi="Arial" w:cs="Arial"/>
          <w:sz w:val="22"/>
          <w:szCs w:val="22"/>
        </w:rPr>
        <w:t>em</w:t>
      </w:r>
      <w:r>
        <w:rPr>
          <w:rFonts w:ascii="Arial" w:hAnsi="Arial" w:cs="Arial"/>
          <w:sz w:val="22"/>
          <w:szCs w:val="22"/>
        </w:rPr>
        <w:t xml:space="preserve"> do odbioru i transportu odpadów  (pojazd bezpylny) –</w:t>
      </w:r>
      <w:r w:rsidR="00D00725">
        <w:rPr>
          <w:rFonts w:ascii="Arial" w:hAnsi="Arial" w:cs="Arial"/>
          <w:sz w:val="22"/>
          <w:szCs w:val="22"/>
        </w:rPr>
        <w:t xml:space="preserve"> </w:t>
      </w:r>
      <w:r w:rsidR="004A7B22">
        <w:rPr>
          <w:rFonts w:ascii="Arial" w:hAnsi="Arial" w:cs="Arial"/>
          <w:sz w:val="22"/>
          <w:szCs w:val="22"/>
        </w:rPr>
        <w:t>6</w:t>
      </w:r>
      <w:r w:rsidR="00D00725">
        <w:rPr>
          <w:rFonts w:ascii="Arial" w:hAnsi="Arial" w:cs="Arial"/>
          <w:sz w:val="22"/>
          <w:szCs w:val="22"/>
        </w:rPr>
        <w:t xml:space="preserve"> </w:t>
      </w:r>
      <w:r>
        <w:rPr>
          <w:rFonts w:ascii="Arial" w:hAnsi="Arial" w:cs="Arial"/>
          <w:sz w:val="22"/>
          <w:szCs w:val="22"/>
        </w:rPr>
        <w:t>szt</w:t>
      </w:r>
      <w:r w:rsidR="00BA2FB6">
        <w:rPr>
          <w:rFonts w:ascii="Arial" w:hAnsi="Arial" w:cs="Arial"/>
          <w:sz w:val="22"/>
          <w:szCs w:val="22"/>
        </w:rPr>
        <w:t>.</w:t>
      </w:r>
    </w:p>
    <w:p w14:paraId="212B9A41" w14:textId="1522BF94" w:rsidR="00073D48" w:rsidRDefault="00073D48" w:rsidP="00996EAD">
      <w:pPr>
        <w:pStyle w:val="Akapitzlist"/>
        <w:numPr>
          <w:ilvl w:val="0"/>
          <w:numId w:val="84"/>
        </w:numPr>
        <w:autoSpaceDE w:val="0"/>
        <w:autoSpaceDN w:val="0"/>
        <w:adjustRightInd w:val="0"/>
        <w:spacing w:before="120" w:after="120"/>
        <w:jc w:val="both"/>
        <w:rPr>
          <w:rFonts w:ascii="Arial" w:hAnsi="Arial" w:cs="Arial"/>
          <w:sz w:val="22"/>
          <w:szCs w:val="22"/>
        </w:rPr>
      </w:pPr>
      <w:r>
        <w:rPr>
          <w:rFonts w:ascii="Arial" w:hAnsi="Arial" w:cs="Arial"/>
          <w:sz w:val="22"/>
          <w:szCs w:val="22"/>
        </w:rPr>
        <w:t>pojazd</w:t>
      </w:r>
      <w:r w:rsidR="007460ED">
        <w:rPr>
          <w:rFonts w:ascii="Arial" w:hAnsi="Arial" w:cs="Arial"/>
          <w:sz w:val="22"/>
          <w:szCs w:val="22"/>
        </w:rPr>
        <w:t>em</w:t>
      </w:r>
      <w:r>
        <w:rPr>
          <w:rFonts w:ascii="Arial" w:hAnsi="Arial" w:cs="Arial"/>
          <w:sz w:val="22"/>
          <w:szCs w:val="22"/>
        </w:rPr>
        <w:t xml:space="preserve"> z osprzętem do odśnieżania  - </w:t>
      </w:r>
      <w:r w:rsidR="004A7B22">
        <w:rPr>
          <w:rFonts w:ascii="Arial" w:hAnsi="Arial" w:cs="Arial"/>
          <w:sz w:val="22"/>
          <w:szCs w:val="22"/>
        </w:rPr>
        <w:t>6</w:t>
      </w:r>
      <w:r>
        <w:rPr>
          <w:rFonts w:ascii="Arial" w:hAnsi="Arial" w:cs="Arial"/>
          <w:sz w:val="22"/>
          <w:szCs w:val="22"/>
        </w:rPr>
        <w:t xml:space="preserve"> szt</w:t>
      </w:r>
      <w:r w:rsidR="00BA2FB6">
        <w:rPr>
          <w:rFonts w:ascii="Arial" w:hAnsi="Arial" w:cs="Arial"/>
          <w:sz w:val="22"/>
          <w:szCs w:val="22"/>
        </w:rPr>
        <w:t>.</w:t>
      </w:r>
    </w:p>
    <w:p w14:paraId="20C96FD4" w14:textId="412EB3A6" w:rsidR="00073D48" w:rsidRPr="006A7F46" w:rsidRDefault="00073D48" w:rsidP="00996EAD">
      <w:pPr>
        <w:pStyle w:val="Akapitzlist"/>
        <w:numPr>
          <w:ilvl w:val="0"/>
          <w:numId w:val="84"/>
        </w:numPr>
        <w:autoSpaceDE w:val="0"/>
        <w:autoSpaceDN w:val="0"/>
        <w:adjustRightInd w:val="0"/>
        <w:spacing w:before="120" w:after="120"/>
        <w:jc w:val="both"/>
        <w:rPr>
          <w:rFonts w:ascii="Arial" w:hAnsi="Arial" w:cs="Arial"/>
          <w:sz w:val="22"/>
          <w:szCs w:val="22"/>
        </w:rPr>
      </w:pPr>
      <w:r w:rsidRPr="006A7F46">
        <w:rPr>
          <w:rFonts w:ascii="Arial" w:hAnsi="Arial" w:cs="Arial"/>
          <w:sz w:val="22"/>
          <w:szCs w:val="22"/>
        </w:rPr>
        <w:t>zamiatark</w:t>
      </w:r>
      <w:r w:rsidR="007460ED">
        <w:rPr>
          <w:rFonts w:ascii="Arial" w:hAnsi="Arial" w:cs="Arial"/>
          <w:sz w:val="22"/>
          <w:szCs w:val="22"/>
        </w:rPr>
        <w:t>ą</w:t>
      </w:r>
      <w:r w:rsidRPr="006A7F46">
        <w:rPr>
          <w:rFonts w:ascii="Arial" w:hAnsi="Arial" w:cs="Arial"/>
          <w:sz w:val="22"/>
          <w:szCs w:val="22"/>
        </w:rPr>
        <w:t xml:space="preserve"> </w:t>
      </w:r>
      <w:r w:rsidR="00201843" w:rsidRPr="006A7F46">
        <w:rPr>
          <w:rFonts w:ascii="Arial" w:hAnsi="Arial" w:cs="Arial"/>
          <w:sz w:val="22"/>
          <w:szCs w:val="22"/>
        </w:rPr>
        <w:t>chodnikow</w:t>
      </w:r>
      <w:r w:rsidR="007460ED">
        <w:rPr>
          <w:rFonts w:ascii="Arial" w:hAnsi="Arial" w:cs="Arial"/>
          <w:sz w:val="22"/>
          <w:szCs w:val="22"/>
        </w:rPr>
        <w:t>ą</w:t>
      </w:r>
      <w:r w:rsidRPr="006A7F46">
        <w:rPr>
          <w:rFonts w:ascii="Arial" w:hAnsi="Arial" w:cs="Arial"/>
          <w:sz w:val="22"/>
          <w:szCs w:val="22"/>
        </w:rPr>
        <w:t xml:space="preserve"> </w:t>
      </w:r>
      <w:r w:rsidR="00201843" w:rsidRPr="006A7F46">
        <w:rPr>
          <w:rFonts w:ascii="Arial" w:hAnsi="Arial" w:cs="Arial"/>
          <w:sz w:val="22"/>
          <w:szCs w:val="22"/>
        </w:rPr>
        <w:t>–</w:t>
      </w:r>
      <w:r w:rsidRPr="006A7F46">
        <w:rPr>
          <w:rFonts w:ascii="Arial" w:hAnsi="Arial" w:cs="Arial"/>
          <w:sz w:val="22"/>
          <w:szCs w:val="22"/>
        </w:rPr>
        <w:t xml:space="preserve"> </w:t>
      </w:r>
      <w:r w:rsidR="004A7B22" w:rsidRPr="006A7F46">
        <w:rPr>
          <w:rFonts w:ascii="Arial" w:hAnsi="Arial" w:cs="Arial"/>
          <w:sz w:val="22"/>
          <w:szCs w:val="22"/>
        </w:rPr>
        <w:t>3</w:t>
      </w:r>
      <w:r w:rsidR="00201843" w:rsidRPr="006A7F46">
        <w:rPr>
          <w:rFonts w:ascii="Arial" w:hAnsi="Arial" w:cs="Arial"/>
          <w:sz w:val="22"/>
          <w:szCs w:val="22"/>
        </w:rPr>
        <w:t xml:space="preserve"> szt</w:t>
      </w:r>
      <w:r w:rsidR="00BA2FB6" w:rsidRPr="006A7F46">
        <w:rPr>
          <w:rFonts w:ascii="Arial" w:hAnsi="Arial" w:cs="Arial"/>
          <w:sz w:val="22"/>
          <w:szCs w:val="22"/>
        </w:rPr>
        <w:t>.</w:t>
      </w:r>
    </w:p>
    <w:p w14:paraId="6AD3E50A" w14:textId="21DEDA9E" w:rsidR="00201843" w:rsidRPr="006A7F46" w:rsidRDefault="00201843" w:rsidP="00996EAD">
      <w:pPr>
        <w:pStyle w:val="Akapitzlist"/>
        <w:numPr>
          <w:ilvl w:val="0"/>
          <w:numId w:val="84"/>
        </w:numPr>
        <w:autoSpaceDE w:val="0"/>
        <w:autoSpaceDN w:val="0"/>
        <w:adjustRightInd w:val="0"/>
        <w:spacing w:before="120" w:after="120"/>
        <w:jc w:val="both"/>
        <w:rPr>
          <w:rFonts w:ascii="Arial" w:hAnsi="Arial" w:cs="Arial"/>
          <w:sz w:val="22"/>
          <w:szCs w:val="22"/>
        </w:rPr>
      </w:pPr>
      <w:r w:rsidRPr="006A7F46">
        <w:rPr>
          <w:rFonts w:ascii="Arial" w:hAnsi="Arial" w:cs="Arial"/>
          <w:sz w:val="22"/>
          <w:szCs w:val="22"/>
        </w:rPr>
        <w:t>zamiatark</w:t>
      </w:r>
      <w:r w:rsidR="007460ED">
        <w:rPr>
          <w:rFonts w:ascii="Arial" w:hAnsi="Arial" w:cs="Arial"/>
          <w:sz w:val="22"/>
          <w:szCs w:val="22"/>
        </w:rPr>
        <w:t>ą</w:t>
      </w:r>
      <w:r w:rsidRPr="006A7F46">
        <w:rPr>
          <w:rFonts w:ascii="Arial" w:hAnsi="Arial" w:cs="Arial"/>
          <w:sz w:val="22"/>
          <w:szCs w:val="22"/>
        </w:rPr>
        <w:t xml:space="preserve"> nawierzchniow</w:t>
      </w:r>
      <w:r w:rsidR="007460ED">
        <w:rPr>
          <w:rFonts w:ascii="Arial" w:hAnsi="Arial" w:cs="Arial"/>
          <w:sz w:val="22"/>
          <w:szCs w:val="22"/>
        </w:rPr>
        <w:t>ą</w:t>
      </w:r>
      <w:r w:rsidRPr="006A7F46">
        <w:rPr>
          <w:rFonts w:ascii="Arial" w:hAnsi="Arial" w:cs="Arial"/>
          <w:sz w:val="22"/>
          <w:szCs w:val="22"/>
        </w:rPr>
        <w:t xml:space="preserve"> – 2 szt</w:t>
      </w:r>
      <w:r w:rsidR="00BA2FB6" w:rsidRPr="006A7F46">
        <w:rPr>
          <w:rFonts w:ascii="Arial" w:hAnsi="Arial" w:cs="Arial"/>
          <w:sz w:val="22"/>
          <w:szCs w:val="22"/>
        </w:rPr>
        <w:t>.</w:t>
      </w:r>
    </w:p>
    <w:p w14:paraId="5E06A658" w14:textId="67661DD6" w:rsidR="00201843" w:rsidRPr="006A7F46" w:rsidRDefault="00201843" w:rsidP="00996EAD">
      <w:pPr>
        <w:pStyle w:val="Akapitzlist"/>
        <w:numPr>
          <w:ilvl w:val="0"/>
          <w:numId w:val="84"/>
        </w:numPr>
        <w:autoSpaceDE w:val="0"/>
        <w:autoSpaceDN w:val="0"/>
        <w:adjustRightInd w:val="0"/>
        <w:spacing w:before="120" w:after="120"/>
        <w:jc w:val="both"/>
        <w:rPr>
          <w:rFonts w:ascii="Arial" w:hAnsi="Arial" w:cs="Arial"/>
          <w:sz w:val="22"/>
          <w:szCs w:val="22"/>
        </w:rPr>
      </w:pPr>
      <w:r w:rsidRPr="006A7F46">
        <w:rPr>
          <w:rFonts w:ascii="Arial" w:hAnsi="Arial" w:cs="Arial"/>
          <w:sz w:val="22"/>
          <w:szCs w:val="22"/>
        </w:rPr>
        <w:t>odkurzacz</w:t>
      </w:r>
      <w:r w:rsidR="007460ED">
        <w:rPr>
          <w:rFonts w:ascii="Arial" w:hAnsi="Arial" w:cs="Arial"/>
          <w:sz w:val="22"/>
          <w:szCs w:val="22"/>
        </w:rPr>
        <w:t>em</w:t>
      </w:r>
      <w:r w:rsidRPr="006A7F46">
        <w:rPr>
          <w:rFonts w:ascii="Arial" w:hAnsi="Arial" w:cs="Arial"/>
          <w:sz w:val="22"/>
          <w:szCs w:val="22"/>
        </w:rPr>
        <w:t xml:space="preserve"> do psich ekskrementów </w:t>
      </w:r>
      <w:r w:rsidR="00BA2FB6" w:rsidRPr="006A7F46">
        <w:rPr>
          <w:rFonts w:ascii="Arial" w:hAnsi="Arial" w:cs="Arial"/>
          <w:sz w:val="22"/>
          <w:szCs w:val="22"/>
        </w:rPr>
        <w:t>–</w:t>
      </w:r>
      <w:r w:rsidRPr="006A7F46">
        <w:rPr>
          <w:rFonts w:ascii="Arial" w:hAnsi="Arial" w:cs="Arial"/>
          <w:sz w:val="22"/>
          <w:szCs w:val="22"/>
        </w:rPr>
        <w:t xml:space="preserve"> 1</w:t>
      </w:r>
      <w:r w:rsidR="00BA2FB6" w:rsidRPr="006A7F46">
        <w:rPr>
          <w:rFonts w:ascii="Arial" w:hAnsi="Arial" w:cs="Arial"/>
          <w:sz w:val="22"/>
          <w:szCs w:val="22"/>
        </w:rPr>
        <w:t>.</w:t>
      </w:r>
      <w:r w:rsidRPr="006A7F46">
        <w:rPr>
          <w:rFonts w:ascii="Arial" w:hAnsi="Arial" w:cs="Arial"/>
          <w:sz w:val="22"/>
          <w:szCs w:val="22"/>
        </w:rPr>
        <w:t xml:space="preserve"> </w:t>
      </w:r>
    </w:p>
    <w:p w14:paraId="40286598" w14:textId="3B49A31A" w:rsidR="00201843" w:rsidRPr="006A7F46" w:rsidRDefault="004509EF" w:rsidP="00996EAD">
      <w:pPr>
        <w:pStyle w:val="Akapitzlist"/>
        <w:numPr>
          <w:ilvl w:val="0"/>
          <w:numId w:val="84"/>
        </w:numPr>
        <w:autoSpaceDE w:val="0"/>
        <w:autoSpaceDN w:val="0"/>
        <w:adjustRightInd w:val="0"/>
        <w:spacing w:before="120" w:after="120"/>
        <w:jc w:val="both"/>
        <w:rPr>
          <w:rFonts w:ascii="Arial" w:hAnsi="Arial" w:cs="Arial"/>
          <w:sz w:val="22"/>
          <w:szCs w:val="22"/>
        </w:rPr>
      </w:pPr>
      <w:r w:rsidRPr="006A7F46">
        <w:rPr>
          <w:rFonts w:ascii="Arial" w:hAnsi="Arial" w:cs="Arial"/>
          <w:sz w:val="22"/>
          <w:szCs w:val="22"/>
        </w:rPr>
        <w:t>K</w:t>
      </w:r>
      <w:r w:rsidR="00201843" w:rsidRPr="006A7F46">
        <w:rPr>
          <w:rFonts w:ascii="Arial" w:hAnsi="Arial" w:cs="Arial"/>
          <w:sz w:val="22"/>
          <w:szCs w:val="22"/>
        </w:rPr>
        <w:t>osiark</w:t>
      </w:r>
      <w:r w:rsidR="007460ED">
        <w:rPr>
          <w:rFonts w:ascii="Arial" w:hAnsi="Arial" w:cs="Arial"/>
          <w:sz w:val="22"/>
          <w:szCs w:val="22"/>
        </w:rPr>
        <w:t>ą</w:t>
      </w:r>
      <w:r>
        <w:rPr>
          <w:rFonts w:ascii="Arial" w:hAnsi="Arial" w:cs="Arial"/>
          <w:sz w:val="22"/>
          <w:szCs w:val="22"/>
        </w:rPr>
        <w:t xml:space="preserve"> samob</w:t>
      </w:r>
      <w:r w:rsidR="00D61DA4">
        <w:rPr>
          <w:rFonts w:ascii="Arial" w:hAnsi="Arial" w:cs="Arial"/>
          <w:sz w:val="22"/>
          <w:szCs w:val="22"/>
        </w:rPr>
        <w:t>ie</w:t>
      </w:r>
      <w:r>
        <w:rPr>
          <w:rFonts w:ascii="Arial" w:hAnsi="Arial" w:cs="Arial"/>
          <w:sz w:val="22"/>
          <w:szCs w:val="22"/>
        </w:rPr>
        <w:t>żn</w:t>
      </w:r>
      <w:r w:rsidR="007460ED">
        <w:rPr>
          <w:rFonts w:ascii="Arial" w:hAnsi="Arial" w:cs="Arial"/>
          <w:sz w:val="22"/>
          <w:szCs w:val="22"/>
        </w:rPr>
        <w:t>ą</w:t>
      </w:r>
      <w:r>
        <w:rPr>
          <w:rFonts w:ascii="Arial" w:hAnsi="Arial" w:cs="Arial"/>
          <w:sz w:val="22"/>
          <w:szCs w:val="22"/>
        </w:rPr>
        <w:t xml:space="preserve"> </w:t>
      </w:r>
      <w:r w:rsidR="00D61DA4">
        <w:rPr>
          <w:rFonts w:ascii="Arial" w:hAnsi="Arial" w:cs="Arial"/>
          <w:sz w:val="22"/>
          <w:szCs w:val="22"/>
        </w:rPr>
        <w:t>– traktor</w:t>
      </w:r>
      <w:r w:rsidR="007460ED">
        <w:rPr>
          <w:rFonts w:ascii="Arial" w:hAnsi="Arial" w:cs="Arial"/>
          <w:sz w:val="22"/>
          <w:szCs w:val="22"/>
        </w:rPr>
        <w:t>kiem</w:t>
      </w:r>
      <w:r w:rsidR="00D61DA4">
        <w:rPr>
          <w:rFonts w:ascii="Arial" w:hAnsi="Arial" w:cs="Arial"/>
          <w:sz w:val="22"/>
          <w:szCs w:val="22"/>
        </w:rPr>
        <w:t xml:space="preserve">  </w:t>
      </w:r>
      <w:r w:rsidR="00201843" w:rsidRPr="006A7F46">
        <w:rPr>
          <w:rFonts w:ascii="Arial" w:hAnsi="Arial" w:cs="Arial"/>
          <w:sz w:val="22"/>
          <w:szCs w:val="22"/>
        </w:rPr>
        <w:t>– 1</w:t>
      </w:r>
      <w:r w:rsidR="00D61DA4">
        <w:rPr>
          <w:rFonts w:ascii="Arial" w:hAnsi="Arial" w:cs="Arial"/>
          <w:sz w:val="22"/>
          <w:szCs w:val="22"/>
        </w:rPr>
        <w:t>0</w:t>
      </w:r>
      <w:r w:rsidR="00201843" w:rsidRPr="006A7F46">
        <w:rPr>
          <w:rFonts w:ascii="Arial" w:hAnsi="Arial" w:cs="Arial"/>
          <w:sz w:val="22"/>
          <w:szCs w:val="22"/>
        </w:rPr>
        <w:t xml:space="preserve"> szt</w:t>
      </w:r>
      <w:r w:rsidR="00BA2FB6" w:rsidRPr="006A7F46">
        <w:rPr>
          <w:rFonts w:ascii="Arial" w:hAnsi="Arial" w:cs="Arial"/>
          <w:sz w:val="22"/>
          <w:szCs w:val="22"/>
        </w:rPr>
        <w:t>.</w:t>
      </w:r>
    </w:p>
    <w:p w14:paraId="68CE5A13" w14:textId="7067C5F4" w:rsidR="00201843" w:rsidRPr="006A7F46" w:rsidRDefault="00201843" w:rsidP="00996EAD">
      <w:pPr>
        <w:pStyle w:val="Akapitzlist"/>
        <w:numPr>
          <w:ilvl w:val="0"/>
          <w:numId w:val="84"/>
        </w:numPr>
        <w:autoSpaceDE w:val="0"/>
        <w:autoSpaceDN w:val="0"/>
        <w:adjustRightInd w:val="0"/>
        <w:spacing w:before="120" w:after="120"/>
        <w:jc w:val="both"/>
        <w:rPr>
          <w:rFonts w:ascii="Arial" w:hAnsi="Arial" w:cs="Arial"/>
          <w:sz w:val="22"/>
          <w:szCs w:val="22"/>
        </w:rPr>
      </w:pPr>
      <w:r w:rsidRPr="006A7F46">
        <w:rPr>
          <w:rFonts w:ascii="Arial" w:hAnsi="Arial" w:cs="Arial"/>
          <w:sz w:val="22"/>
          <w:szCs w:val="22"/>
        </w:rPr>
        <w:t>kos</w:t>
      </w:r>
      <w:r w:rsidR="007460ED">
        <w:rPr>
          <w:rFonts w:ascii="Arial" w:hAnsi="Arial" w:cs="Arial"/>
          <w:sz w:val="22"/>
          <w:szCs w:val="22"/>
        </w:rPr>
        <w:t>ą</w:t>
      </w:r>
      <w:r w:rsidRPr="006A7F46">
        <w:rPr>
          <w:rFonts w:ascii="Arial" w:hAnsi="Arial" w:cs="Arial"/>
          <w:sz w:val="22"/>
          <w:szCs w:val="22"/>
        </w:rPr>
        <w:t xml:space="preserve"> spalinow</w:t>
      </w:r>
      <w:r w:rsidR="007460ED">
        <w:rPr>
          <w:rFonts w:ascii="Arial" w:hAnsi="Arial" w:cs="Arial"/>
          <w:sz w:val="22"/>
          <w:szCs w:val="22"/>
        </w:rPr>
        <w:t>ą</w:t>
      </w:r>
      <w:r w:rsidRPr="006A7F46">
        <w:rPr>
          <w:rFonts w:ascii="Arial" w:hAnsi="Arial" w:cs="Arial"/>
          <w:sz w:val="22"/>
          <w:szCs w:val="22"/>
        </w:rPr>
        <w:t xml:space="preserve">  </w:t>
      </w:r>
      <w:r w:rsidR="00D00725" w:rsidRPr="006A7F46">
        <w:rPr>
          <w:rFonts w:ascii="Arial" w:hAnsi="Arial" w:cs="Arial"/>
          <w:sz w:val="22"/>
          <w:szCs w:val="22"/>
        </w:rPr>
        <w:t xml:space="preserve">- </w:t>
      </w:r>
      <w:r w:rsidRPr="006A7F46">
        <w:rPr>
          <w:rFonts w:ascii="Arial" w:hAnsi="Arial" w:cs="Arial"/>
          <w:sz w:val="22"/>
          <w:szCs w:val="22"/>
        </w:rPr>
        <w:t>8 szt</w:t>
      </w:r>
      <w:r w:rsidR="00BA2FB6" w:rsidRPr="006A7F46">
        <w:rPr>
          <w:rFonts w:ascii="Arial" w:hAnsi="Arial" w:cs="Arial"/>
          <w:sz w:val="22"/>
          <w:szCs w:val="22"/>
        </w:rPr>
        <w:t>.</w:t>
      </w:r>
    </w:p>
    <w:p w14:paraId="4F626D48" w14:textId="5822091E" w:rsidR="00201843" w:rsidRPr="006A7F46" w:rsidRDefault="004A7B22" w:rsidP="00996EAD">
      <w:pPr>
        <w:pStyle w:val="Akapitzlist"/>
        <w:numPr>
          <w:ilvl w:val="0"/>
          <w:numId w:val="84"/>
        </w:numPr>
        <w:autoSpaceDE w:val="0"/>
        <w:autoSpaceDN w:val="0"/>
        <w:adjustRightInd w:val="0"/>
        <w:spacing w:before="120" w:after="120"/>
        <w:jc w:val="both"/>
        <w:rPr>
          <w:rFonts w:ascii="Arial" w:hAnsi="Arial" w:cs="Arial"/>
          <w:sz w:val="22"/>
          <w:szCs w:val="22"/>
        </w:rPr>
      </w:pPr>
      <w:r w:rsidRPr="006A7F46">
        <w:rPr>
          <w:rFonts w:ascii="Arial" w:hAnsi="Arial" w:cs="Arial"/>
          <w:sz w:val="22"/>
          <w:szCs w:val="22"/>
        </w:rPr>
        <w:t>ssaw</w:t>
      </w:r>
      <w:r w:rsidR="007460ED">
        <w:rPr>
          <w:rFonts w:ascii="Arial" w:hAnsi="Arial" w:cs="Arial"/>
          <w:sz w:val="22"/>
          <w:szCs w:val="22"/>
        </w:rPr>
        <w:t>ą</w:t>
      </w:r>
      <w:r w:rsidRPr="006A7F46">
        <w:rPr>
          <w:rFonts w:ascii="Arial" w:hAnsi="Arial" w:cs="Arial"/>
          <w:sz w:val="22"/>
          <w:szCs w:val="22"/>
        </w:rPr>
        <w:t xml:space="preserve"> do liści</w:t>
      </w:r>
      <w:r w:rsidR="00201843" w:rsidRPr="006A7F46">
        <w:rPr>
          <w:rFonts w:ascii="Arial" w:hAnsi="Arial" w:cs="Arial"/>
          <w:sz w:val="22"/>
          <w:szCs w:val="22"/>
        </w:rPr>
        <w:t xml:space="preserve"> – </w:t>
      </w:r>
      <w:r w:rsidRPr="006A7F46">
        <w:rPr>
          <w:rFonts w:ascii="Arial" w:hAnsi="Arial" w:cs="Arial"/>
          <w:sz w:val="22"/>
          <w:szCs w:val="22"/>
        </w:rPr>
        <w:t>3</w:t>
      </w:r>
      <w:r w:rsidR="00201843" w:rsidRPr="006A7F46">
        <w:rPr>
          <w:rFonts w:ascii="Arial" w:hAnsi="Arial" w:cs="Arial"/>
          <w:sz w:val="22"/>
          <w:szCs w:val="22"/>
        </w:rPr>
        <w:t xml:space="preserve"> szt</w:t>
      </w:r>
      <w:r w:rsidR="00BA2FB6" w:rsidRPr="006A7F46">
        <w:rPr>
          <w:rFonts w:ascii="Arial" w:hAnsi="Arial" w:cs="Arial"/>
          <w:sz w:val="22"/>
          <w:szCs w:val="22"/>
        </w:rPr>
        <w:t>.</w:t>
      </w:r>
    </w:p>
    <w:p w14:paraId="211DBDCA" w14:textId="4A4D88AA" w:rsidR="00D208F6" w:rsidRPr="006A7F46" w:rsidRDefault="00D208F6" w:rsidP="00996EAD">
      <w:pPr>
        <w:pStyle w:val="Akapitzlist"/>
        <w:numPr>
          <w:ilvl w:val="0"/>
          <w:numId w:val="84"/>
        </w:numPr>
        <w:autoSpaceDE w:val="0"/>
        <w:autoSpaceDN w:val="0"/>
        <w:adjustRightInd w:val="0"/>
        <w:spacing w:before="120" w:after="120"/>
        <w:jc w:val="both"/>
        <w:rPr>
          <w:rFonts w:ascii="Arial" w:hAnsi="Arial" w:cs="Arial"/>
          <w:sz w:val="22"/>
          <w:szCs w:val="22"/>
        </w:rPr>
      </w:pPr>
      <w:r w:rsidRPr="00996EAD">
        <w:rPr>
          <w:rFonts w:ascii="Arial" w:hAnsi="Arial" w:cs="Arial"/>
          <w:sz w:val="22"/>
          <w:szCs w:val="22"/>
        </w:rPr>
        <w:t>pojazd</w:t>
      </w:r>
      <w:r w:rsidR="007460ED">
        <w:rPr>
          <w:rFonts w:ascii="Arial" w:hAnsi="Arial" w:cs="Arial"/>
          <w:sz w:val="22"/>
          <w:szCs w:val="22"/>
        </w:rPr>
        <w:t>em</w:t>
      </w:r>
      <w:r w:rsidRPr="00996EAD">
        <w:rPr>
          <w:rFonts w:ascii="Arial" w:hAnsi="Arial" w:cs="Arial"/>
          <w:sz w:val="22"/>
          <w:szCs w:val="22"/>
        </w:rPr>
        <w:t xml:space="preserve"> dostawczy</w:t>
      </w:r>
      <w:r w:rsidR="007460ED">
        <w:rPr>
          <w:rFonts w:ascii="Arial" w:hAnsi="Arial" w:cs="Arial"/>
          <w:sz w:val="22"/>
          <w:szCs w:val="22"/>
        </w:rPr>
        <w:t>m</w:t>
      </w:r>
      <w:r w:rsidRPr="00996EAD">
        <w:rPr>
          <w:rFonts w:ascii="Arial" w:hAnsi="Arial" w:cs="Arial"/>
          <w:sz w:val="22"/>
          <w:szCs w:val="22"/>
        </w:rPr>
        <w:t xml:space="preserve">  - min 1 szt</w:t>
      </w:r>
      <w:r w:rsidRPr="006A7F46">
        <w:rPr>
          <w:rFonts w:ascii="Arial" w:hAnsi="Arial" w:cs="Arial"/>
          <w:sz w:val="22"/>
          <w:szCs w:val="22"/>
        </w:rPr>
        <w:t>.</w:t>
      </w:r>
    </w:p>
    <w:p w14:paraId="505A5FE8" w14:textId="0B64B7A3" w:rsidR="00BA2FB6" w:rsidRDefault="00BA2FB6">
      <w:pPr>
        <w:pStyle w:val="Akapitzlist"/>
        <w:autoSpaceDE w:val="0"/>
        <w:autoSpaceDN w:val="0"/>
        <w:adjustRightInd w:val="0"/>
        <w:spacing w:before="120" w:after="120"/>
        <w:ind w:left="1620"/>
        <w:jc w:val="both"/>
        <w:rPr>
          <w:rFonts w:ascii="Arial" w:hAnsi="Arial" w:cs="Arial"/>
          <w:sz w:val="22"/>
          <w:szCs w:val="22"/>
        </w:rPr>
      </w:pPr>
    </w:p>
    <w:p w14:paraId="34C81A9A" w14:textId="3DC54967" w:rsidR="00BA2FB6" w:rsidRPr="007371E3" w:rsidRDefault="00BA2FB6" w:rsidP="00BA2FB6">
      <w:pPr>
        <w:pStyle w:val="Akapitzlist"/>
        <w:autoSpaceDE w:val="0"/>
        <w:autoSpaceDN w:val="0"/>
        <w:adjustRightInd w:val="0"/>
        <w:spacing w:before="120"/>
        <w:ind w:left="1622"/>
        <w:jc w:val="both"/>
        <w:rPr>
          <w:rFonts w:ascii="Arial" w:hAnsi="Arial" w:cs="Arial"/>
          <w:sz w:val="22"/>
          <w:szCs w:val="22"/>
          <w:u w:val="single"/>
        </w:rPr>
      </w:pPr>
      <w:r w:rsidRPr="001A4634">
        <w:rPr>
          <w:rFonts w:ascii="Arial" w:hAnsi="Arial" w:cs="Arial"/>
          <w:sz w:val="22"/>
          <w:szCs w:val="22"/>
          <w:u w:val="single"/>
        </w:rPr>
        <w:t xml:space="preserve">W przypadku Wykonawców wspólnie ubiegających się o udzielenie zamówienia warunek </w:t>
      </w:r>
      <w:r w:rsidRPr="00291E86">
        <w:rPr>
          <w:rFonts w:ascii="Arial" w:hAnsi="Arial" w:cs="Arial"/>
          <w:sz w:val="22"/>
          <w:szCs w:val="22"/>
          <w:u w:val="single"/>
        </w:rPr>
        <w:t>może zostać spełniony</w:t>
      </w:r>
      <w:r>
        <w:rPr>
          <w:rFonts w:ascii="Arial" w:hAnsi="Arial" w:cs="Arial"/>
          <w:sz w:val="22"/>
          <w:szCs w:val="22"/>
          <w:u w:val="single"/>
        </w:rPr>
        <w:t xml:space="preserve"> </w:t>
      </w:r>
      <w:r w:rsidRPr="00291E86">
        <w:rPr>
          <w:rFonts w:ascii="Arial" w:hAnsi="Arial" w:cs="Arial"/>
          <w:sz w:val="22"/>
          <w:szCs w:val="22"/>
          <w:u w:val="single"/>
        </w:rPr>
        <w:t>przez jednego wykonawcę lub łącznie wszystkich wykonawców wspólnie ubiegających się o zamówienie</w:t>
      </w:r>
      <w:r>
        <w:rPr>
          <w:rFonts w:ascii="Arial" w:hAnsi="Arial" w:cs="Arial"/>
          <w:sz w:val="22"/>
          <w:szCs w:val="22"/>
          <w:u w:val="single"/>
        </w:rPr>
        <w:t>.</w:t>
      </w:r>
    </w:p>
    <w:p w14:paraId="2C53749F" w14:textId="3CE99875" w:rsidR="002C6F77" w:rsidRPr="00280D1C" w:rsidRDefault="002C6F77" w:rsidP="00996EAD">
      <w:pPr>
        <w:pStyle w:val="Akapitzlist"/>
        <w:autoSpaceDE w:val="0"/>
        <w:autoSpaceDN w:val="0"/>
        <w:adjustRightInd w:val="0"/>
        <w:spacing w:before="120" w:after="120"/>
        <w:ind w:left="1620"/>
        <w:jc w:val="both"/>
        <w:rPr>
          <w:rFonts w:ascii="Arial" w:hAnsi="Arial" w:cs="Arial"/>
          <w:color w:val="000000"/>
          <w:sz w:val="22"/>
          <w:szCs w:val="22"/>
          <w:u w:val="single"/>
        </w:rPr>
      </w:pPr>
    </w:p>
    <w:p w14:paraId="08472497" w14:textId="77777777" w:rsidR="002C6F77" w:rsidRPr="00240F9F" w:rsidRDefault="002C6F77">
      <w:pPr>
        <w:pStyle w:val="Akapitzlist"/>
        <w:autoSpaceDE w:val="0"/>
        <w:autoSpaceDN w:val="0"/>
        <w:adjustRightInd w:val="0"/>
        <w:spacing w:before="120" w:after="120"/>
        <w:ind w:left="1620"/>
        <w:jc w:val="both"/>
        <w:rPr>
          <w:rFonts w:ascii="Arial" w:hAnsi="Arial" w:cs="Arial"/>
          <w:sz w:val="22"/>
          <w:szCs w:val="22"/>
        </w:rPr>
      </w:pPr>
    </w:p>
    <w:p w14:paraId="4090E7E1" w14:textId="4AE283DB" w:rsidR="00630722" w:rsidRPr="002E604A" w:rsidRDefault="00356EE9" w:rsidP="00996EAD">
      <w:pPr>
        <w:pStyle w:val="Akapitzlist"/>
        <w:numPr>
          <w:ilvl w:val="0"/>
          <w:numId w:val="14"/>
        </w:numPr>
        <w:autoSpaceDE w:val="0"/>
        <w:autoSpaceDN w:val="0"/>
        <w:adjustRightInd w:val="0"/>
        <w:spacing w:before="240" w:after="120"/>
        <w:ind w:left="1135" w:hanging="284"/>
        <w:contextualSpacing w:val="0"/>
        <w:jc w:val="both"/>
        <w:rPr>
          <w:rFonts w:ascii="Arial" w:hAnsi="Arial" w:cs="Arial"/>
          <w:strike/>
          <w:color w:val="FF0000"/>
          <w:sz w:val="22"/>
          <w:szCs w:val="22"/>
        </w:rPr>
      </w:pPr>
      <w:r>
        <w:rPr>
          <w:rFonts w:ascii="Arial" w:eastAsia="HiddenHorzOCR" w:hAnsi="Arial" w:cs="Arial"/>
          <w:sz w:val="22"/>
          <w:szCs w:val="22"/>
          <w:u w:val="single"/>
        </w:rPr>
        <w:t xml:space="preserve">wykaże, że </w:t>
      </w:r>
      <w:r w:rsidR="00630722" w:rsidRPr="00240F9F">
        <w:rPr>
          <w:rFonts w:ascii="Arial" w:hAnsi="Arial" w:cs="Arial"/>
          <w:sz w:val="22"/>
          <w:szCs w:val="22"/>
        </w:rPr>
        <w:t xml:space="preserve">w </w:t>
      </w:r>
      <w:r>
        <w:rPr>
          <w:rFonts w:ascii="Arial" w:hAnsi="Arial" w:cs="Arial"/>
          <w:sz w:val="22"/>
          <w:szCs w:val="22"/>
        </w:rPr>
        <w:t xml:space="preserve">okresie </w:t>
      </w:r>
      <w:r w:rsidR="00630722" w:rsidRPr="00240F9F">
        <w:rPr>
          <w:rFonts w:ascii="Arial" w:hAnsi="Arial" w:cs="Arial"/>
          <w:sz w:val="22"/>
          <w:szCs w:val="22"/>
        </w:rPr>
        <w:t xml:space="preserve">ostatnich 3 latach przed </w:t>
      </w:r>
      <w:r w:rsidR="00630722" w:rsidRPr="00240F9F">
        <w:rPr>
          <w:rFonts w:ascii="Arial" w:eastAsia="HiddenHorzOCR" w:hAnsi="Arial" w:cs="Arial"/>
          <w:sz w:val="22"/>
          <w:szCs w:val="22"/>
        </w:rPr>
        <w:t xml:space="preserve">upływem </w:t>
      </w:r>
      <w:r w:rsidR="00630722" w:rsidRPr="00240F9F">
        <w:rPr>
          <w:rFonts w:ascii="Arial" w:hAnsi="Arial" w:cs="Arial"/>
          <w:sz w:val="22"/>
          <w:szCs w:val="22"/>
        </w:rPr>
        <w:t xml:space="preserve">terminu </w:t>
      </w:r>
      <w:r w:rsidR="00630722" w:rsidRPr="00240F9F">
        <w:rPr>
          <w:rFonts w:ascii="Arial" w:eastAsia="HiddenHorzOCR" w:hAnsi="Arial" w:cs="Arial"/>
          <w:sz w:val="22"/>
          <w:szCs w:val="22"/>
        </w:rPr>
        <w:t xml:space="preserve">składania </w:t>
      </w:r>
      <w:r w:rsidR="00630722" w:rsidRPr="00240F9F">
        <w:rPr>
          <w:rFonts w:ascii="Arial" w:hAnsi="Arial" w:cs="Arial"/>
          <w:sz w:val="22"/>
          <w:szCs w:val="22"/>
        </w:rPr>
        <w:t>ofert</w:t>
      </w:r>
      <w:r w:rsidR="00630722" w:rsidRPr="00240F9F">
        <w:rPr>
          <w:rFonts w:ascii="Arial" w:eastAsia="HiddenHorzOCR" w:hAnsi="Arial" w:cs="Arial"/>
          <w:sz w:val="22"/>
          <w:szCs w:val="22"/>
        </w:rPr>
        <w:t xml:space="preserve">, </w:t>
      </w:r>
      <w:r w:rsidR="00630722" w:rsidRPr="00240F9F">
        <w:rPr>
          <w:rFonts w:ascii="Arial" w:hAnsi="Arial" w:cs="Arial"/>
          <w:sz w:val="22"/>
          <w:szCs w:val="22"/>
        </w:rPr>
        <w:t xml:space="preserve">a w przypadku gdy okres prowadzenia </w:t>
      </w:r>
      <w:r w:rsidR="00630722" w:rsidRPr="00240F9F">
        <w:rPr>
          <w:rFonts w:ascii="Arial" w:eastAsia="HiddenHorzOCR" w:hAnsi="Arial" w:cs="Arial"/>
          <w:sz w:val="22"/>
          <w:szCs w:val="22"/>
        </w:rPr>
        <w:t xml:space="preserve">działalności </w:t>
      </w:r>
      <w:r w:rsidR="00630722" w:rsidRPr="00240F9F">
        <w:rPr>
          <w:rFonts w:ascii="Arial" w:hAnsi="Arial" w:cs="Arial"/>
          <w:sz w:val="22"/>
          <w:szCs w:val="22"/>
        </w:rPr>
        <w:t>jest krótszy - w tym okresie</w:t>
      </w:r>
      <w:r>
        <w:rPr>
          <w:rFonts w:ascii="Arial" w:hAnsi="Arial" w:cs="Arial"/>
          <w:sz w:val="22"/>
          <w:szCs w:val="22"/>
        </w:rPr>
        <w:t xml:space="preserve"> zatrudniał </w:t>
      </w:r>
      <w:r w:rsidR="00217D00" w:rsidRPr="00240F9F">
        <w:rPr>
          <w:rFonts w:ascii="Arial" w:hAnsi="Arial" w:cs="Arial"/>
          <w:sz w:val="22"/>
          <w:szCs w:val="22"/>
        </w:rPr>
        <w:t>min</w:t>
      </w:r>
      <w:r>
        <w:rPr>
          <w:rFonts w:ascii="Arial" w:hAnsi="Arial" w:cs="Arial"/>
          <w:sz w:val="22"/>
          <w:szCs w:val="22"/>
        </w:rPr>
        <w:t xml:space="preserve">imum </w:t>
      </w:r>
      <w:r w:rsidR="0086356A">
        <w:rPr>
          <w:rFonts w:ascii="Arial" w:hAnsi="Arial" w:cs="Arial"/>
          <w:sz w:val="22"/>
          <w:szCs w:val="22"/>
        </w:rPr>
        <w:t>2</w:t>
      </w:r>
      <w:r>
        <w:rPr>
          <w:rFonts w:ascii="Arial" w:hAnsi="Arial" w:cs="Arial"/>
          <w:sz w:val="22"/>
          <w:szCs w:val="22"/>
        </w:rPr>
        <w:t>5</w:t>
      </w:r>
      <w:r w:rsidR="00217D00" w:rsidRPr="00240F9F">
        <w:rPr>
          <w:rFonts w:ascii="Arial" w:hAnsi="Arial" w:cs="Arial"/>
          <w:sz w:val="22"/>
          <w:szCs w:val="22"/>
        </w:rPr>
        <w:t xml:space="preserve"> osób, </w:t>
      </w:r>
      <w:r w:rsidR="004601B3">
        <w:rPr>
          <w:rFonts w:ascii="Arial" w:hAnsi="Arial" w:cs="Arial"/>
          <w:sz w:val="22"/>
          <w:szCs w:val="22"/>
        </w:rPr>
        <w:t>w tym</w:t>
      </w:r>
      <w:r w:rsidR="00F46329" w:rsidRPr="00240F9F">
        <w:rPr>
          <w:rFonts w:ascii="Arial" w:hAnsi="Arial" w:cs="Arial"/>
          <w:sz w:val="22"/>
          <w:szCs w:val="22"/>
        </w:rPr>
        <w:t xml:space="preserve"> </w:t>
      </w:r>
      <w:r w:rsidR="00407A57">
        <w:rPr>
          <w:rFonts w:ascii="Arial" w:hAnsi="Arial" w:cs="Arial"/>
          <w:sz w:val="22"/>
          <w:szCs w:val="22"/>
        </w:rPr>
        <w:t>3</w:t>
      </w:r>
      <w:r>
        <w:rPr>
          <w:rFonts w:ascii="Arial" w:hAnsi="Arial" w:cs="Arial"/>
          <w:sz w:val="22"/>
          <w:szCs w:val="22"/>
        </w:rPr>
        <w:t xml:space="preserve"> </w:t>
      </w:r>
      <w:r w:rsidR="004601B3">
        <w:rPr>
          <w:rFonts w:ascii="Arial" w:hAnsi="Arial" w:cs="Arial"/>
          <w:sz w:val="22"/>
          <w:szCs w:val="22"/>
        </w:rPr>
        <w:t xml:space="preserve">osoby </w:t>
      </w:r>
      <w:r w:rsidR="00A00C50">
        <w:rPr>
          <w:rFonts w:ascii="Arial" w:hAnsi="Arial" w:cs="Arial"/>
          <w:sz w:val="22"/>
          <w:szCs w:val="22"/>
        </w:rPr>
        <w:t>kadry kierownicze</w:t>
      </w:r>
      <w:r w:rsidR="0086356A">
        <w:rPr>
          <w:rFonts w:ascii="Arial" w:hAnsi="Arial" w:cs="Arial"/>
          <w:sz w:val="22"/>
          <w:szCs w:val="22"/>
        </w:rPr>
        <w:t>j</w:t>
      </w:r>
      <w:r w:rsidR="00765292">
        <w:rPr>
          <w:rFonts w:ascii="Arial" w:hAnsi="Arial" w:cs="Arial"/>
          <w:sz w:val="22"/>
          <w:szCs w:val="22"/>
        </w:rPr>
        <w:t>.</w:t>
      </w:r>
    </w:p>
    <w:p w14:paraId="46627726" w14:textId="02652123" w:rsidR="002C6F77" w:rsidRPr="002C6F77" w:rsidRDefault="002C6F77" w:rsidP="00BC7BF5">
      <w:pPr>
        <w:autoSpaceDE w:val="0"/>
        <w:autoSpaceDN w:val="0"/>
        <w:adjustRightInd w:val="0"/>
        <w:spacing w:before="120"/>
        <w:ind w:left="1276"/>
        <w:jc w:val="both"/>
        <w:rPr>
          <w:rFonts w:ascii="Arial" w:hAnsi="Arial" w:cs="Arial"/>
          <w:color w:val="000000"/>
          <w:sz w:val="22"/>
          <w:szCs w:val="22"/>
          <w:u w:val="single"/>
        </w:rPr>
      </w:pPr>
      <w:r w:rsidRPr="002C6F77">
        <w:rPr>
          <w:rFonts w:ascii="Arial" w:hAnsi="Arial" w:cs="Arial"/>
          <w:color w:val="000000"/>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43E1BED3" w14:textId="77777777" w:rsidR="002C6F77" w:rsidRDefault="002C6F77">
      <w:pPr>
        <w:pStyle w:val="Akapitzlist"/>
        <w:autoSpaceDE w:val="0"/>
        <w:autoSpaceDN w:val="0"/>
        <w:adjustRightInd w:val="0"/>
        <w:spacing w:before="120" w:after="120"/>
        <w:ind w:left="1620"/>
        <w:jc w:val="both"/>
        <w:rPr>
          <w:rFonts w:ascii="Arial" w:hAnsi="Arial" w:cs="Arial"/>
          <w:sz w:val="22"/>
          <w:szCs w:val="22"/>
        </w:rPr>
      </w:pPr>
    </w:p>
    <w:p w14:paraId="74141439" w14:textId="23A72627" w:rsidR="00F46329" w:rsidRPr="00996EAD" w:rsidRDefault="00151994" w:rsidP="00996EAD">
      <w:pPr>
        <w:pStyle w:val="Akapitzlist"/>
        <w:numPr>
          <w:ilvl w:val="0"/>
          <w:numId w:val="14"/>
        </w:numPr>
        <w:jc w:val="both"/>
        <w:rPr>
          <w:rFonts w:ascii="Arial" w:hAnsi="Arial" w:cs="Arial"/>
          <w:color w:val="FF0000"/>
          <w:sz w:val="22"/>
          <w:szCs w:val="22"/>
        </w:rPr>
      </w:pPr>
      <w:r w:rsidRPr="00BC7BF5">
        <w:rPr>
          <w:rFonts w:ascii="Arial" w:eastAsia="HiddenHorzOCR" w:hAnsi="Arial" w:cs="Arial"/>
          <w:sz w:val="22"/>
          <w:szCs w:val="22"/>
        </w:rPr>
        <w:lastRenderedPageBreak/>
        <w:t xml:space="preserve">dysponuje lub będzie dysponował osobami zdolnymi do wykonania zamówienia w zakresie objętym zamówieniem, </w:t>
      </w:r>
      <w:proofErr w:type="spellStart"/>
      <w:r w:rsidRPr="00BC7BF5">
        <w:rPr>
          <w:rFonts w:ascii="Arial" w:eastAsia="HiddenHorzOCR" w:hAnsi="Arial" w:cs="Arial"/>
          <w:sz w:val="22"/>
          <w:szCs w:val="22"/>
        </w:rPr>
        <w:t>tj</w:t>
      </w:r>
      <w:proofErr w:type="spellEnd"/>
      <w:r w:rsidRPr="00BC7BF5">
        <w:rPr>
          <w:rFonts w:ascii="Arial" w:eastAsia="HiddenHorzOCR" w:hAnsi="Arial" w:cs="Arial"/>
          <w:sz w:val="22"/>
          <w:szCs w:val="22"/>
        </w:rPr>
        <w:t>:</w:t>
      </w:r>
      <w:r w:rsidR="00B86326" w:rsidRPr="00BC7BF5">
        <w:rPr>
          <w:rFonts w:ascii="Arial" w:eastAsia="HiddenHorzOCR" w:hAnsi="Arial" w:cs="Arial"/>
          <w:sz w:val="22"/>
          <w:szCs w:val="22"/>
        </w:rPr>
        <w:t xml:space="preserve"> </w:t>
      </w:r>
      <w:r w:rsidR="000B5DBC" w:rsidRPr="00996EAD">
        <w:rPr>
          <w:rFonts w:ascii="Arial" w:hAnsi="Arial" w:cs="Arial"/>
          <w:sz w:val="22"/>
          <w:szCs w:val="22"/>
          <w:u w:val="single"/>
        </w:rPr>
        <w:t xml:space="preserve">min </w:t>
      </w:r>
      <w:r w:rsidR="00F60BB6" w:rsidRPr="00996EAD">
        <w:rPr>
          <w:rFonts w:ascii="Arial" w:hAnsi="Arial" w:cs="Arial"/>
          <w:sz w:val="22"/>
          <w:szCs w:val="22"/>
          <w:u w:val="single"/>
        </w:rPr>
        <w:t xml:space="preserve">25 </w:t>
      </w:r>
      <w:r w:rsidR="00F46329" w:rsidRPr="00996EAD">
        <w:rPr>
          <w:rFonts w:ascii="Arial" w:hAnsi="Arial" w:cs="Arial"/>
          <w:sz w:val="22"/>
          <w:szCs w:val="22"/>
          <w:u w:val="single"/>
        </w:rPr>
        <w:t>osób</w:t>
      </w:r>
      <w:r w:rsidR="00F46329" w:rsidRPr="00996EAD">
        <w:rPr>
          <w:rFonts w:ascii="Arial" w:hAnsi="Arial" w:cs="Arial"/>
          <w:sz w:val="22"/>
          <w:szCs w:val="22"/>
        </w:rPr>
        <w:t xml:space="preserve"> </w:t>
      </w:r>
      <w:r w:rsidR="00CE3283" w:rsidRPr="00996EAD">
        <w:rPr>
          <w:rFonts w:ascii="Arial" w:hAnsi="Arial" w:cs="Arial"/>
          <w:sz w:val="22"/>
          <w:szCs w:val="22"/>
        </w:rPr>
        <w:t xml:space="preserve">( </w:t>
      </w:r>
      <w:r w:rsidR="00166F13" w:rsidRPr="00996EAD">
        <w:rPr>
          <w:rFonts w:ascii="Arial" w:hAnsi="Arial" w:cs="Arial"/>
          <w:sz w:val="22"/>
          <w:szCs w:val="22"/>
        </w:rPr>
        <w:t xml:space="preserve">w tym </w:t>
      </w:r>
      <w:r w:rsidR="00407A57">
        <w:rPr>
          <w:rFonts w:ascii="Arial" w:hAnsi="Arial" w:cs="Arial"/>
          <w:sz w:val="22"/>
          <w:szCs w:val="22"/>
        </w:rPr>
        <w:t>3</w:t>
      </w:r>
      <w:r w:rsidR="00F60BB6" w:rsidRPr="00996EAD">
        <w:rPr>
          <w:rFonts w:ascii="Arial" w:hAnsi="Arial" w:cs="Arial"/>
          <w:sz w:val="22"/>
          <w:szCs w:val="22"/>
        </w:rPr>
        <w:t xml:space="preserve"> </w:t>
      </w:r>
      <w:r w:rsidR="00A00C50" w:rsidRPr="00996EAD">
        <w:rPr>
          <w:rFonts w:ascii="Arial" w:hAnsi="Arial" w:cs="Arial"/>
          <w:sz w:val="22"/>
          <w:szCs w:val="22"/>
        </w:rPr>
        <w:t>kadry kierowniczej</w:t>
      </w:r>
      <w:r w:rsidR="003A0925">
        <w:rPr>
          <w:rFonts w:ascii="Arial" w:hAnsi="Arial" w:cs="Arial"/>
          <w:sz w:val="22"/>
          <w:szCs w:val="22"/>
        </w:rPr>
        <w:t>)</w:t>
      </w:r>
      <w:r w:rsidR="00F60BB6" w:rsidRPr="00996EAD">
        <w:rPr>
          <w:rFonts w:ascii="Arial" w:hAnsi="Arial" w:cs="Arial"/>
          <w:sz w:val="22"/>
          <w:szCs w:val="22"/>
        </w:rPr>
        <w:t xml:space="preserve">, </w:t>
      </w:r>
      <w:r w:rsidR="0086356A" w:rsidRPr="00996EAD">
        <w:rPr>
          <w:rFonts w:ascii="Arial" w:hAnsi="Arial" w:cs="Arial"/>
          <w:sz w:val="22"/>
          <w:szCs w:val="22"/>
        </w:rPr>
        <w:t xml:space="preserve">które będą realizowały zamówienie. </w:t>
      </w:r>
      <w:r w:rsidR="00CE3283" w:rsidRPr="00996EAD">
        <w:rPr>
          <w:rFonts w:ascii="Arial" w:hAnsi="Arial" w:cs="Arial"/>
          <w:sz w:val="22"/>
          <w:szCs w:val="22"/>
        </w:rPr>
        <w:t xml:space="preserve">Osoby </w:t>
      </w:r>
      <w:r w:rsidR="0086356A" w:rsidRPr="00996EAD">
        <w:rPr>
          <w:rFonts w:ascii="Arial" w:hAnsi="Arial" w:cs="Arial"/>
          <w:sz w:val="22"/>
          <w:szCs w:val="22"/>
        </w:rPr>
        <w:t xml:space="preserve">kadry kierowniczej </w:t>
      </w:r>
      <w:r w:rsidR="00E62D19" w:rsidRPr="00996EAD">
        <w:rPr>
          <w:rFonts w:ascii="Arial" w:hAnsi="Arial" w:cs="Arial"/>
          <w:sz w:val="22"/>
          <w:szCs w:val="22"/>
        </w:rPr>
        <w:t xml:space="preserve">winny posiadać </w:t>
      </w:r>
      <w:r w:rsidR="00CE3283" w:rsidRPr="00996EAD">
        <w:rPr>
          <w:rFonts w:ascii="Arial" w:hAnsi="Arial" w:cs="Arial"/>
          <w:sz w:val="22"/>
          <w:szCs w:val="22"/>
        </w:rPr>
        <w:t>wykształcenie m</w:t>
      </w:r>
      <w:r w:rsidR="00E62D19" w:rsidRPr="00996EAD">
        <w:rPr>
          <w:rFonts w:ascii="Arial" w:hAnsi="Arial" w:cs="Arial"/>
          <w:sz w:val="22"/>
          <w:szCs w:val="22"/>
        </w:rPr>
        <w:t>in. średnie, oraz  min 3 letnie</w:t>
      </w:r>
      <w:r w:rsidR="00CE3283" w:rsidRPr="00996EAD">
        <w:rPr>
          <w:rFonts w:ascii="Arial" w:hAnsi="Arial" w:cs="Arial"/>
          <w:sz w:val="22"/>
          <w:szCs w:val="22"/>
        </w:rPr>
        <w:t xml:space="preserve"> doświadczenie w kierowaniu zespołem. </w:t>
      </w:r>
      <w:r w:rsidR="007C1560">
        <w:rPr>
          <w:rFonts w:ascii="Arial" w:hAnsi="Arial" w:cs="Arial"/>
          <w:sz w:val="22"/>
          <w:szCs w:val="22"/>
        </w:rPr>
        <w:t xml:space="preserve">Jedna </w:t>
      </w:r>
      <w:r w:rsidR="007C1560" w:rsidRPr="00996EAD">
        <w:rPr>
          <w:rFonts w:ascii="Arial" w:hAnsi="Arial" w:cs="Arial"/>
          <w:sz w:val="22"/>
          <w:szCs w:val="22"/>
        </w:rPr>
        <w:t xml:space="preserve">osoba </w:t>
      </w:r>
      <w:r w:rsidR="007C1560">
        <w:rPr>
          <w:rFonts w:ascii="Arial" w:hAnsi="Arial" w:cs="Arial"/>
          <w:sz w:val="22"/>
          <w:szCs w:val="22"/>
        </w:rPr>
        <w:t xml:space="preserve">z </w:t>
      </w:r>
      <w:r w:rsidR="007C1560" w:rsidRPr="00996EAD">
        <w:rPr>
          <w:rFonts w:ascii="Arial" w:hAnsi="Arial" w:cs="Arial"/>
          <w:sz w:val="22"/>
          <w:szCs w:val="22"/>
        </w:rPr>
        <w:t xml:space="preserve">kadry kierowniczej </w:t>
      </w:r>
      <w:r w:rsidR="007C1560">
        <w:rPr>
          <w:rFonts w:ascii="Arial" w:hAnsi="Arial" w:cs="Arial"/>
          <w:sz w:val="22"/>
          <w:szCs w:val="22"/>
        </w:rPr>
        <w:t xml:space="preserve">powinna być wskazana do </w:t>
      </w:r>
      <w:r w:rsidR="007C1560" w:rsidRPr="00996EAD">
        <w:rPr>
          <w:rFonts w:ascii="Arial" w:hAnsi="Arial" w:cs="Arial"/>
          <w:sz w:val="22"/>
          <w:szCs w:val="22"/>
        </w:rPr>
        <w:t>bezpośredniego, stałego kontaktu</w:t>
      </w:r>
      <w:r w:rsidR="0023453E">
        <w:rPr>
          <w:rFonts w:ascii="Arial" w:hAnsi="Arial" w:cs="Arial"/>
          <w:sz w:val="22"/>
          <w:szCs w:val="22"/>
        </w:rPr>
        <w:t xml:space="preserve"> </w:t>
      </w:r>
      <w:r w:rsidR="007C1560">
        <w:rPr>
          <w:rFonts w:ascii="Arial" w:hAnsi="Arial" w:cs="Arial"/>
          <w:sz w:val="22"/>
          <w:szCs w:val="22"/>
        </w:rPr>
        <w:t>w trakcie realizacji usług.</w:t>
      </w:r>
    </w:p>
    <w:p w14:paraId="0F8C3EC1" w14:textId="77777777" w:rsidR="009A7843" w:rsidRDefault="009A7843">
      <w:pPr>
        <w:pStyle w:val="Akapitzlist"/>
        <w:autoSpaceDE w:val="0"/>
        <w:autoSpaceDN w:val="0"/>
        <w:adjustRightInd w:val="0"/>
        <w:spacing w:before="120" w:after="120"/>
        <w:ind w:left="1560"/>
        <w:jc w:val="both"/>
        <w:rPr>
          <w:rFonts w:ascii="Arial" w:hAnsi="Arial" w:cs="Arial"/>
          <w:sz w:val="22"/>
          <w:szCs w:val="22"/>
        </w:rPr>
      </w:pPr>
    </w:p>
    <w:p w14:paraId="058B2377" w14:textId="5108F042" w:rsidR="002C1456" w:rsidRDefault="002C1456">
      <w:pPr>
        <w:pStyle w:val="Akapitzlist"/>
        <w:autoSpaceDE w:val="0"/>
        <w:autoSpaceDN w:val="0"/>
        <w:adjustRightInd w:val="0"/>
        <w:spacing w:before="120" w:after="120"/>
        <w:ind w:left="1560"/>
        <w:jc w:val="both"/>
        <w:rPr>
          <w:rFonts w:ascii="Arial" w:hAnsi="Arial" w:cs="Arial"/>
          <w:sz w:val="22"/>
          <w:szCs w:val="22"/>
        </w:rPr>
      </w:pPr>
      <w:r>
        <w:rPr>
          <w:rFonts w:ascii="Arial" w:hAnsi="Arial" w:cs="Arial"/>
          <w:sz w:val="22"/>
          <w:szCs w:val="22"/>
        </w:rPr>
        <w:t xml:space="preserve">W celu potwierdzenia należy wypełnić </w:t>
      </w:r>
      <w:r w:rsidRPr="007869EB">
        <w:rPr>
          <w:rFonts w:ascii="Arial" w:hAnsi="Arial" w:cs="Arial"/>
          <w:b/>
          <w:sz w:val="22"/>
          <w:szCs w:val="22"/>
        </w:rPr>
        <w:t>załącznik nr 4</w:t>
      </w:r>
      <w:r>
        <w:rPr>
          <w:rFonts w:ascii="Arial" w:hAnsi="Arial" w:cs="Arial"/>
          <w:sz w:val="22"/>
          <w:szCs w:val="22"/>
        </w:rPr>
        <w:t xml:space="preserve"> do SIWZ (w wykazie osób </w:t>
      </w:r>
      <w:r w:rsidR="00A00C50">
        <w:rPr>
          <w:rFonts w:ascii="Arial" w:hAnsi="Arial" w:cs="Arial"/>
          <w:sz w:val="22"/>
          <w:szCs w:val="22"/>
        </w:rPr>
        <w:t xml:space="preserve">należy wskazać </w:t>
      </w:r>
      <w:r w:rsidR="009A7843">
        <w:rPr>
          <w:rFonts w:ascii="Arial" w:hAnsi="Arial" w:cs="Arial"/>
          <w:sz w:val="22"/>
          <w:szCs w:val="22"/>
        </w:rPr>
        <w:t>wszystkie osoby, o których mowa w pkt. 3 ppkt.3 d)</w:t>
      </w:r>
      <w:r w:rsidR="00F60BB6">
        <w:rPr>
          <w:rFonts w:ascii="Arial" w:hAnsi="Arial" w:cs="Arial"/>
          <w:sz w:val="22"/>
          <w:szCs w:val="22"/>
        </w:rPr>
        <w:t>.</w:t>
      </w:r>
    </w:p>
    <w:p w14:paraId="45DC4D1E" w14:textId="11E19952" w:rsidR="00EF07BE" w:rsidRDefault="00EF07BE">
      <w:pPr>
        <w:pStyle w:val="Akapitzlist"/>
        <w:autoSpaceDE w:val="0"/>
        <w:autoSpaceDN w:val="0"/>
        <w:adjustRightInd w:val="0"/>
        <w:spacing w:before="120" w:after="120"/>
        <w:ind w:left="1560"/>
        <w:jc w:val="both"/>
        <w:rPr>
          <w:rFonts w:ascii="Arial" w:hAnsi="Arial" w:cs="Arial"/>
          <w:sz w:val="22"/>
          <w:szCs w:val="22"/>
        </w:rPr>
      </w:pPr>
    </w:p>
    <w:p w14:paraId="3221548D" w14:textId="77777777" w:rsidR="00BC7BF5" w:rsidRPr="007371E3" w:rsidRDefault="00BC7BF5" w:rsidP="00BC7BF5">
      <w:pPr>
        <w:pStyle w:val="Akapitzlist"/>
        <w:autoSpaceDE w:val="0"/>
        <w:autoSpaceDN w:val="0"/>
        <w:adjustRightInd w:val="0"/>
        <w:spacing w:before="120"/>
        <w:ind w:left="1622"/>
        <w:jc w:val="both"/>
        <w:rPr>
          <w:rFonts w:ascii="Arial" w:hAnsi="Arial" w:cs="Arial"/>
          <w:sz w:val="22"/>
          <w:szCs w:val="22"/>
          <w:u w:val="single"/>
        </w:rPr>
      </w:pPr>
      <w:r w:rsidRPr="001A4634">
        <w:rPr>
          <w:rFonts w:ascii="Arial" w:hAnsi="Arial" w:cs="Arial"/>
          <w:sz w:val="22"/>
          <w:szCs w:val="22"/>
          <w:u w:val="single"/>
        </w:rPr>
        <w:t xml:space="preserve">W przypadku Wykonawców wspólnie ubiegających się o udzielenie zamówienia warunek </w:t>
      </w:r>
      <w:r w:rsidRPr="00291E86">
        <w:rPr>
          <w:rFonts w:ascii="Arial" w:hAnsi="Arial" w:cs="Arial"/>
          <w:sz w:val="22"/>
          <w:szCs w:val="22"/>
          <w:u w:val="single"/>
        </w:rPr>
        <w:t>może zostać spełniony</w:t>
      </w:r>
      <w:r>
        <w:rPr>
          <w:rFonts w:ascii="Arial" w:hAnsi="Arial" w:cs="Arial"/>
          <w:sz w:val="22"/>
          <w:szCs w:val="22"/>
          <w:u w:val="single"/>
        </w:rPr>
        <w:t xml:space="preserve"> </w:t>
      </w:r>
      <w:r w:rsidRPr="00291E86">
        <w:rPr>
          <w:rFonts w:ascii="Arial" w:hAnsi="Arial" w:cs="Arial"/>
          <w:sz w:val="22"/>
          <w:szCs w:val="22"/>
          <w:u w:val="single"/>
        </w:rPr>
        <w:t>przez jednego wykonawcę lub łącznie wszystkich wykonawców wspólnie ubiegających się o zamówienie</w:t>
      </w:r>
      <w:r>
        <w:rPr>
          <w:rFonts w:ascii="Arial" w:hAnsi="Arial" w:cs="Arial"/>
          <w:sz w:val="22"/>
          <w:szCs w:val="22"/>
          <w:u w:val="single"/>
        </w:rPr>
        <w:t>.</w:t>
      </w:r>
    </w:p>
    <w:p w14:paraId="16C39D48" w14:textId="77777777" w:rsidR="00BC7BF5" w:rsidRDefault="00BC7BF5">
      <w:pPr>
        <w:pStyle w:val="Akapitzlist"/>
        <w:autoSpaceDE w:val="0"/>
        <w:autoSpaceDN w:val="0"/>
        <w:adjustRightInd w:val="0"/>
        <w:spacing w:before="120" w:after="120"/>
        <w:ind w:left="1560"/>
        <w:jc w:val="both"/>
        <w:rPr>
          <w:rFonts w:ascii="Arial" w:hAnsi="Arial" w:cs="Arial"/>
          <w:sz w:val="22"/>
          <w:szCs w:val="22"/>
        </w:rPr>
      </w:pPr>
    </w:p>
    <w:p w14:paraId="325CBB98" w14:textId="77777777" w:rsidR="0089793B" w:rsidRDefault="00CA57FC">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w:t>
      </w:r>
      <w:r w:rsidR="00CE3283">
        <w:rPr>
          <w:rFonts w:ascii="Arial" w:hAnsi="Arial" w:cs="Arial"/>
          <w:sz w:val="22"/>
          <w:szCs w:val="22"/>
        </w:rPr>
        <w:t xml:space="preserve"> </w:t>
      </w:r>
      <w:r w:rsidR="004E4BC9" w:rsidRPr="0089793B">
        <w:rPr>
          <w:rFonts w:ascii="Arial" w:hAnsi="Arial" w:cs="Arial"/>
          <w:sz w:val="22"/>
          <w:szCs w:val="22"/>
        </w:rPr>
        <w:t>/</w:t>
      </w:r>
      <w:r w:rsidR="00CE3283">
        <w:rPr>
          <w:rFonts w:ascii="Arial" w:hAnsi="Arial" w:cs="Arial"/>
          <w:sz w:val="22"/>
          <w:szCs w:val="22"/>
        </w:rPr>
        <w:t xml:space="preserve"> </w:t>
      </w:r>
      <w:r w:rsidR="004E4BC9" w:rsidRPr="0089793B">
        <w:rPr>
          <w:rFonts w:ascii="Arial" w:hAnsi="Arial" w:cs="Arial"/>
          <w:sz w:val="22"/>
          <w:szCs w:val="22"/>
        </w:rPr>
        <w:t>NIE SPEŁNIA.</w:t>
      </w:r>
    </w:p>
    <w:p w14:paraId="2A9583B2" w14:textId="08AC5EBA" w:rsidR="0089793B" w:rsidRPr="00902F78" w:rsidRDefault="00B02F93">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Zamawiający może, na każdym etapi</w:t>
      </w:r>
      <w:r w:rsidR="0005356C">
        <w:rPr>
          <w:rFonts w:ascii="Arial" w:hAnsi="Arial" w:cs="Arial"/>
          <w:bCs/>
          <w:sz w:val="22"/>
          <w:szCs w:val="22"/>
        </w:rPr>
        <w:t>e postępowania, uznać, że W</w:t>
      </w:r>
      <w:r w:rsidRPr="00902F78">
        <w:rPr>
          <w:rFonts w:ascii="Arial" w:hAnsi="Arial" w:cs="Arial"/>
          <w:bCs/>
          <w:sz w:val="22"/>
          <w:szCs w:val="22"/>
        </w:rPr>
        <w:t>ykonawca nie posiada wymaganych zdolności, jeżeli zaangażowanie zasob</w:t>
      </w:r>
      <w:r w:rsidR="0005356C">
        <w:rPr>
          <w:rFonts w:ascii="Arial" w:hAnsi="Arial" w:cs="Arial"/>
          <w:bCs/>
          <w:sz w:val="22"/>
          <w:szCs w:val="22"/>
        </w:rPr>
        <w:t>ów technicznych lub zawodowych W</w:t>
      </w:r>
      <w:r w:rsidRPr="00902F78">
        <w:rPr>
          <w:rFonts w:ascii="Arial" w:hAnsi="Arial" w:cs="Arial"/>
          <w:bCs/>
          <w:sz w:val="22"/>
          <w:szCs w:val="22"/>
        </w:rPr>
        <w:t xml:space="preserve">ykonawcy w inne przedsięwzięcia gospodarcze wykonawcy może mieć negatywny wpływ na realizację zamówienia. </w:t>
      </w:r>
    </w:p>
    <w:p w14:paraId="44EA1676" w14:textId="77777777" w:rsidR="0089793B" w:rsidRPr="00FD4948" w:rsidRDefault="00B02F93">
      <w:pPr>
        <w:numPr>
          <w:ilvl w:val="1"/>
          <w:numId w:val="5"/>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636C7BB1" w14:textId="77777777" w:rsidR="0089793B" w:rsidRPr="00FD4948" w:rsidRDefault="00B02F93">
      <w:pPr>
        <w:pStyle w:val="Akapitzlist"/>
        <w:numPr>
          <w:ilvl w:val="1"/>
          <w:numId w:val="21"/>
        </w:numPr>
        <w:spacing w:before="120" w:after="120"/>
        <w:ind w:left="567" w:hanging="283"/>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3D21270" w14:textId="77777777" w:rsidR="0089793B" w:rsidRPr="00FD4948" w:rsidRDefault="00B02F93">
      <w:pPr>
        <w:pStyle w:val="Akapitzlist"/>
        <w:numPr>
          <w:ilvl w:val="1"/>
          <w:numId w:val="21"/>
        </w:numPr>
        <w:spacing w:before="120" w:after="120"/>
        <w:ind w:left="567" w:hanging="283"/>
        <w:jc w:val="both"/>
        <w:rPr>
          <w:rFonts w:ascii="Arial" w:hAnsi="Arial" w:cs="Arial"/>
          <w:sz w:val="22"/>
          <w:szCs w:val="22"/>
        </w:rPr>
      </w:pPr>
      <w:r w:rsidRPr="00FD4948">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FD494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3D1A240F" w14:textId="759AFFCF" w:rsidR="0089793B" w:rsidRPr="00FD4948" w:rsidRDefault="00B02F93">
      <w:pPr>
        <w:pStyle w:val="Akapitzlist"/>
        <w:numPr>
          <w:ilvl w:val="1"/>
          <w:numId w:val="21"/>
        </w:numPr>
        <w:spacing w:before="120" w:after="120"/>
        <w:ind w:left="567" w:hanging="283"/>
        <w:jc w:val="both"/>
        <w:rPr>
          <w:rFonts w:ascii="Arial" w:hAnsi="Arial" w:cs="Arial"/>
          <w:sz w:val="22"/>
          <w:szCs w:val="22"/>
        </w:rPr>
      </w:pPr>
      <w:r w:rsidRPr="00FD4948">
        <w:rPr>
          <w:rFonts w:ascii="Arial" w:hAnsi="Arial" w:cs="Arial"/>
          <w:sz w:val="22"/>
          <w:szCs w:val="22"/>
        </w:rPr>
        <w:t>Zamawi</w:t>
      </w:r>
      <w:r w:rsidR="0005356C">
        <w:rPr>
          <w:rFonts w:ascii="Arial" w:hAnsi="Arial" w:cs="Arial"/>
          <w:sz w:val="22"/>
          <w:szCs w:val="22"/>
        </w:rPr>
        <w:t>ający ocenia, czy udostępniane W</w:t>
      </w:r>
      <w:r w:rsidRPr="00FD4948">
        <w:rPr>
          <w:rFonts w:ascii="Arial" w:hAnsi="Arial" w:cs="Arial"/>
          <w:sz w:val="22"/>
          <w:szCs w:val="22"/>
        </w:rPr>
        <w:t>ykonawcy przez inne podmioty zdolności techniczne lub zawodowe lub ich sytuacja finansowa lub ekonomiczna</w:t>
      </w:r>
      <w:r w:rsidR="0005356C">
        <w:rPr>
          <w:rFonts w:ascii="Arial" w:hAnsi="Arial" w:cs="Arial"/>
          <w:sz w:val="22"/>
          <w:szCs w:val="22"/>
        </w:rPr>
        <w:t>, pozwalają na wykazanie przez W</w:t>
      </w:r>
      <w:r w:rsidRPr="00FD4948">
        <w:rPr>
          <w:rFonts w:ascii="Arial" w:hAnsi="Arial" w:cs="Arial"/>
          <w:sz w:val="22"/>
          <w:szCs w:val="22"/>
        </w:rPr>
        <w:t xml:space="preserve">ykonawcę spełniania warunków udziału w postępowaniu oraz bada, czy nie zachodzą wobec </w:t>
      </w:r>
      <w:r w:rsidR="00936AF6" w:rsidRPr="00FD4948">
        <w:rPr>
          <w:rFonts w:ascii="Arial" w:hAnsi="Arial" w:cs="Arial"/>
          <w:sz w:val="22"/>
          <w:szCs w:val="22"/>
        </w:rPr>
        <w:t xml:space="preserve">tego podmiotu </w:t>
      </w:r>
      <w:r w:rsidRPr="00FD4948">
        <w:rPr>
          <w:rFonts w:ascii="Arial" w:hAnsi="Arial" w:cs="Arial"/>
          <w:sz w:val="22"/>
          <w:szCs w:val="22"/>
        </w:rPr>
        <w:t>podstawy wykluczenia, o których mowa w art. 24 ust. 1 pkt 13-2</w:t>
      </w:r>
      <w:r w:rsidR="003F625D" w:rsidRPr="00FD4948">
        <w:rPr>
          <w:rFonts w:ascii="Arial" w:hAnsi="Arial" w:cs="Arial"/>
          <w:sz w:val="22"/>
          <w:szCs w:val="22"/>
        </w:rPr>
        <w:t>2</w:t>
      </w:r>
      <w:r w:rsidRPr="00FD4948">
        <w:rPr>
          <w:rFonts w:ascii="Arial" w:hAnsi="Arial" w:cs="Arial"/>
          <w:sz w:val="22"/>
          <w:szCs w:val="22"/>
        </w:rPr>
        <w:t xml:space="preserve"> i ust. 5</w:t>
      </w:r>
      <w:r w:rsidR="003E0E54">
        <w:rPr>
          <w:rFonts w:ascii="Arial" w:hAnsi="Arial" w:cs="Arial"/>
          <w:sz w:val="22"/>
          <w:szCs w:val="22"/>
        </w:rPr>
        <w:t xml:space="preserve"> pkt 1, 2, 4 i 8</w:t>
      </w:r>
      <w:r w:rsidRPr="00FD4948">
        <w:rPr>
          <w:rFonts w:ascii="Arial" w:hAnsi="Arial" w:cs="Arial"/>
          <w:sz w:val="22"/>
          <w:szCs w:val="22"/>
        </w:rPr>
        <w:t xml:space="preserve"> ustawy </w:t>
      </w:r>
      <w:proofErr w:type="spellStart"/>
      <w:r w:rsidRPr="00FD4948">
        <w:rPr>
          <w:rFonts w:ascii="Arial" w:hAnsi="Arial" w:cs="Arial"/>
          <w:sz w:val="22"/>
          <w:szCs w:val="22"/>
        </w:rPr>
        <w:t>Pzp</w:t>
      </w:r>
      <w:proofErr w:type="spellEnd"/>
      <w:r w:rsidRPr="00FD4948">
        <w:rPr>
          <w:rFonts w:ascii="Arial" w:hAnsi="Arial" w:cs="Arial"/>
          <w:sz w:val="22"/>
          <w:szCs w:val="22"/>
        </w:rPr>
        <w:t>.</w:t>
      </w:r>
    </w:p>
    <w:p w14:paraId="2EE63754" w14:textId="53341A7A" w:rsidR="0089793B" w:rsidRPr="00404D70" w:rsidRDefault="00B02F93">
      <w:pPr>
        <w:pStyle w:val="Akapitzlist"/>
        <w:numPr>
          <w:ilvl w:val="1"/>
          <w:numId w:val="21"/>
        </w:numPr>
        <w:spacing w:before="120" w:after="120"/>
        <w:ind w:left="567" w:hanging="283"/>
        <w:jc w:val="both"/>
        <w:rPr>
          <w:rFonts w:ascii="Arial" w:hAnsi="Arial" w:cs="Arial"/>
          <w:sz w:val="22"/>
          <w:szCs w:val="22"/>
        </w:rPr>
      </w:pPr>
      <w:r w:rsidRPr="00FD4948">
        <w:rPr>
          <w:rFonts w:ascii="Arial" w:hAnsi="Arial" w:cs="Arial"/>
          <w:sz w:val="22"/>
          <w:szCs w:val="22"/>
        </w:rPr>
        <w:t>W odniesieniu do warunków dotyczących wykształcenia, kwalifikacji</w:t>
      </w:r>
      <w:r w:rsidR="0005356C">
        <w:rPr>
          <w:rFonts w:ascii="Arial" w:hAnsi="Arial" w:cs="Arial"/>
          <w:sz w:val="22"/>
          <w:szCs w:val="22"/>
        </w:rPr>
        <w:t xml:space="preserve"> zawodowych lub doświadczenia, W</w:t>
      </w:r>
      <w:r w:rsidRPr="00FD4948">
        <w:rPr>
          <w:rFonts w:ascii="Arial" w:hAnsi="Arial" w:cs="Arial"/>
          <w:sz w:val="22"/>
          <w:szCs w:val="22"/>
        </w:rPr>
        <w:t xml:space="preserve">ykonawcy mogą polegać na zdolnościach innych podmiotów, jeśli podmioty te zrealizują </w:t>
      </w:r>
      <w:r w:rsidRPr="00404D70">
        <w:rPr>
          <w:rFonts w:ascii="Arial" w:hAnsi="Arial" w:cs="Arial"/>
          <w:sz w:val="22"/>
          <w:szCs w:val="22"/>
        </w:rPr>
        <w:t xml:space="preserve">usługi, do realizacji których te zdolności są wymagane. </w:t>
      </w:r>
    </w:p>
    <w:p w14:paraId="50E57039" w14:textId="30116F7B" w:rsidR="0089793B" w:rsidRPr="00FD4948" w:rsidRDefault="00B02F93">
      <w:pPr>
        <w:pStyle w:val="Akapitzlist"/>
        <w:numPr>
          <w:ilvl w:val="1"/>
          <w:numId w:val="21"/>
        </w:numPr>
        <w:spacing w:before="120" w:after="120"/>
        <w:ind w:left="567" w:hanging="283"/>
        <w:jc w:val="both"/>
        <w:rPr>
          <w:rFonts w:ascii="Arial" w:hAnsi="Arial" w:cs="Arial"/>
          <w:sz w:val="22"/>
          <w:szCs w:val="22"/>
        </w:rPr>
      </w:pPr>
      <w:r w:rsidRPr="00FD4948">
        <w:rPr>
          <w:rFonts w:ascii="Arial" w:hAnsi="Arial" w:cs="Arial"/>
          <w:sz w:val="22"/>
          <w:szCs w:val="22"/>
        </w:rPr>
        <w:t>Wyko</w:t>
      </w:r>
      <w:r w:rsidR="00F61D0A" w:rsidRPr="00FD4948">
        <w:rPr>
          <w:rFonts w:ascii="Arial" w:hAnsi="Arial" w:cs="Arial"/>
          <w:sz w:val="22"/>
          <w:szCs w:val="22"/>
        </w:rPr>
        <w:t xml:space="preserve">nawca, który polega na sytuacji </w:t>
      </w:r>
      <w:r w:rsidRPr="00FD4948">
        <w:rPr>
          <w:rFonts w:ascii="Arial" w:hAnsi="Arial" w:cs="Arial"/>
          <w:sz w:val="22"/>
          <w:szCs w:val="22"/>
        </w:rPr>
        <w:t xml:space="preserve">finansowej </w:t>
      </w:r>
      <w:r w:rsidR="00F61D0A" w:rsidRPr="00FD4948">
        <w:rPr>
          <w:rFonts w:ascii="Arial" w:hAnsi="Arial" w:cs="Arial"/>
          <w:sz w:val="22"/>
          <w:szCs w:val="22"/>
        </w:rPr>
        <w:t xml:space="preserve">lub ekonomicznej </w:t>
      </w:r>
      <w:r w:rsidRPr="00FD4948">
        <w:rPr>
          <w:rFonts w:ascii="Arial" w:hAnsi="Arial" w:cs="Arial"/>
          <w:sz w:val="22"/>
          <w:szCs w:val="22"/>
        </w:rPr>
        <w:t>innych podmiotów, odpowiada solidarnie z podmiotem, który zobowiązał się do udostępnienia zasob</w:t>
      </w:r>
      <w:r w:rsidR="0005356C">
        <w:rPr>
          <w:rFonts w:ascii="Arial" w:hAnsi="Arial" w:cs="Arial"/>
          <w:sz w:val="22"/>
          <w:szCs w:val="22"/>
        </w:rPr>
        <w:t>ów, za szkodę poniesioną przez Z</w:t>
      </w:r>
      <w:r w:rsidRPr="00FD4948">
        <w:rPr>
          <w:rFonts w:ascii="Arial" w:hAnsi="Arial" w:cs="Arial"/>
          <w:sz w:val="22"/>
          <w:szCs w:val="22"/>
        </w:rPr>
        <w:t>amawiającego powstałą wskutek nieudostępnienia tych zasobów, chyba że za nieudostępnienie zasobów nie ponosi winy.</w:t>
      </w:r>
    </w:p>
    <w:p w14:paraId="0D0F2B54" w14:textId="70479B7E" w:rsidR="0089793B" w:rsidRPr="00FD4948" w:rsidRDefault="00835AC5">
      <w:pPr>
        <w:pStyle w:val="Akapitzlist"/>
        <w:numPr>
          <w:ilvl w:val="1"/>
          <w:numId w:val="21"/>
        </w:numPr>
        <w:spacing w:before="120" w:after="120"/>
        <w:ind w:left="567" w:hanging="283"/>
        <w:jc w:val="both"/>
        <w:rPr>
          <w:rFonts w:ascii="Arial" w:hAnsi="Arial" w:cs="Arial"/>
          <w:sz w:val="22"/>
          <w:szCs w:val="22"/>
        </w:rPr>
      </w:pPr>
      <w:r w:rsidRPr="00FD4948">
        <w:rPr>
          <w:rFonts w:ascii="Arial" w:hAnsi="Arial" w:cs="Arial"/>
          <w:sz w:val="22"/>
          <w:szCs w:val="22"/>
        </w:rPr>
        <w:t xml:space="preserve">Jeżeli zdolności techniczne lub zawodowe lub sytuacja ekonomiczna lub finansowa, podmiotu, o którym mowa w </w:t>
      </w:r>
      <w:proofErr w:type="spellStart"/>
      <w:r w:rsidRPr="00FD4948">
        <w:rPr>
          <w:rFonts w:ascii="Arial" w:hAnsi="Arial" w:cs="Arial"/>
          <w:sz w:val="22"/>
          <w:szCs w:val="22"/>
        </w:rPr>
        <w:t>ppkt</w:t>
      </w:r>
      <w:proofErr w:type="spellEnd"/>
      <w:r w:rsidRPr="00FD4948">
        <w:rPr>
          <w:rFonts w:ascii="Arial" w:hAnsi="Arial" w:cs="Arial"/>
          <w:sz w:val="22"/>
          <w:szCs w:val="22"/>
        </w:rPr>
        <w:t xml:space="preserve"> 1), nie</w:t>
      </w:r>
      <w:r w:rsidR="0005356C">
        <w:rPr>
          <w:rFonts w:ascii="Arial" w:hAnsi="Arial" w:cs="Arial"/>
          <w:sz w:val="22"/>
          <w:szCs w:val="22"/>
        </w:rPr>
        <w:t xml:space="preserve"> potwierdzają spełnienia przez W</w:t>
      </w:r>
      <w:r w:rsidRPr="00FD4948">
        <w:rPr>
          <w:rFonts w:ascii="Arial" w:hAnsi="Arial" w:cs="Arial"/>
          <w:sz w:val="22"/>
          <w:szCs w:val="22"/>
        </w:rPr>
        <w:t>ykonawcę warunków udziału w postępowaniu lub zachodzą wobec tych p</w:t>
      </w:r>
      <w:r w:rsidR="0005356C">
        <w:rPr>
          <w:rFonts w:ascii="Arial" w:hAnsi="Arial" w:cs="Arial"/>
          <w:sz w:val="22"/>
          <w:szCs w:val="22"/>
        </w:rPr>
        <w:t>odmiotów podstawy wykluczenia, Zamawiający żąda, aby W</w:t>
      </w:r>
      <w:r w:rsidRPr="00FD4948">
        <w:rPr>
          <w:rFonts w:ascii="Arial" w:hAnsi="Arial" w:cs="Arial"/>
          <w:sz w:val="22"/>
          <w:szCs w:val="22"/>
        </w:rPr>
        <w:t xml:space="preserve">ykonawca </w:t>
      </w:r>
      <w:r w:rsidR="0005356C">
        <w:rPr>
          <w:rFonts w:ascii="Arial" w:hAnsi="Arial" w:cs="Arial"/>
          <w:sz w:val="22"/>
          <w:szCs w:val="22"/>
        </w:rPr>
        <w:t>w terminie określonym przez Z</w:t>
      </w:r>
      <w:r w:rsidRPr="00FD4948">
        <w:rPr>
          <w:rFonts w:ascii="Arial" w:hAnsi="Arial" w:cs="Arial"/>
          <w:sz w:val="22"/>
          <w:szCs w:val="22"/>
        </w:rPr>
        <w:t xml:space="preserve">amawiającego: </w:t>
      </w:r>
    </w:p>
    <w:p w14:paraId="19FDE938" w14:textId="77777777" w:rsidR="0089793B" w:rsidRPr="00FD4948" w:rsidRDefault="00B02F93">
      <w:pPr>
        <w:pStyle w:val="Akapitzlist"/>
        <w:numPr>
          <w:ilvl w:val="0"/>
          <w:numId w:val="22"/>
        </w:numPr>
        <w:autoSpaceDE w:val="0"/>
        <w:autoSpaceDN w:val="0"/>
        <w:adjustRightInd w:val="0"/>
        <w:spacing w:before="120" w:after="120"/>
        <w:ind w:left="1134" w:hanging="283"/>
        <w:jc w:val="both"/>
        <w:rPr>
          <w:rFonts w:ascii="Arial" w:hAnsi="Arial" w:cs="Arial"/>
          <w:sz w:val="22"/>
          <w:szCs w:val="22"/>
        </w:rPr>
      </w:pPr>
      <w:r w:rsidRPr="00FD4948">
        <w:rPr>
          <w:rFonts w:ascii="Arial" w:hAnsi="Arial" w:cs="Arial"/>
          <w:sz w:val="22"/>
          <w:szCs w:val="22"/>
        </w:rPr>
        <w:t>zastąpił ten podmiot innym podmiotem lub podmiotami lub</w:t>
      </w:r>
    </w:p>
    <w:p w14:paraId="3CE8C98F" w14:textId="77777777" w:rsidR="00B02F93" w:rsidRPr="00FD4948" w:rsidRDefault="00B02F93">
      <w:pPr>
        <w:pStyle w:val="Akapitzlist"/>
        <w:numPr>
          <w:ilvl w:val="0"/>
          <w:numId w:val="22"/>
        </w:numPr>
        <w:autoSpaceDE w:val="0"/>
        <w:autoSpaceDN w:val="0"/>
        <w:adjustRightInd w:val="0"/>
        <w:spacing w:before="120" w:after="120"/>
        <w:ind w:left="1134" w:hanging="283"/>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00D97421" w:rsidRPr="00FD4948">
        <w:rPr>
          <w:rFonts w:ascii="Arial" w:hAnsi="Arial" w:cs="Arial"/>
          <w:sz w:val="22"/>
          <w:szCs w:val="22"/>
        </w:rPr>
        <w:t>.</w:t>
      </w:r>
      <w:r w:rsidRPr="00FD4948">
        <w:rPr>
          <w:rFonts w:ascii="Arial" w:hAnsi="Arial" w:cs="Arial"/>
          <w:sz w:val="22"/>
          <w:szCs w:val="22"/>
        </w:rPr>
        <w:t xml:space="preserve"> 1).</w:t>
      </w:r>
    </w:p>
    <w:p w14:paraId="49893FFA" w14:textId="77777777" w:rsidR="0089793B" w:rsidRPr="00FD4948" w:rsidRDefault="0089793B">
      <w:pPr>
        <w:pStyle w:val="Akapitzlist"/>
        <w:tabs>
          <w:tab w:val="num" w:pos="1560"/>
        </w:tabs>
        <w:spacing w:before="120" w:after="120"/>
        <w:ind w:left="1134" w:hanging="283"/>
        <w:jc w:val="both"/>
        <w:rPr>
          <w:rFonts w:ascii="Arial" w:hAnsi="Arial" w:cs="Arial"/>
          <w:sz w:val="22"/>
          <w:szCs w:val="22"/>
        </w:rPr>
      </w:pPr>
    </w:p>
    <w:p w14:paraId="3168292C" w14:textId="77777777" w:rsidR="0089793B" w:rsidRPr="00FD4948" w:rsidRDefault="00D64DA1" w:rsidP="00996EAD">
      <w:pPr>
        <w:pStyle w:val="Nagwek1"/>
        <w:numPr>
          <w:ilvl w:val="2"/>
          <w:numId w:val="3"/>
        </w:numPr>
        <w:tabs>
          <w:tab w:val="clear" w:pos="2700"/>
          <w:tab w:val="num" w:pos="1134"/>
        </w:tabs>
        <w:suppressAutoHyphens/>
        <w:spacing w:before="120" w:after="120"/>
        <w:ind w:left="1134" w:hanging="708"/>
        <w:jc w:val="both"/>
        <w:rPr>
          <w:sz w:val="24"/>
          <w:szCs w:val="24"/>
        </w:rPr>
      </w:pPr>
      <w:bookmarkStart w:id="9" w:name="_Toc412451390"/>
      <w:r w:rsidRPr="00FD4948">
        <w:rPr>
          <w:sz w:val="24"/>
          <w:szCs w:val="24"/>
        </w:rPr>
        <w:lastRenderedPageBreak/>
        <w:t>Wykaz oświadczeń i dokumentów składanych wraz z formularzem ofertowym.</w:t>
      </w:r>
    </w:p>
    <w:p w14:paraId="185DF8E0" w14:textId="77777777" w:rsidR="0089793B" w:rsidRPr="0089793B" w:rsidRDefault="00D64DA1" w:rsidP="008E1AE5">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180D493E" w14:textId="77777777" w:rsidR="003E0E54" w:rsidRPr="00881ACD" w:rsidRDefault="003E0E54">
      <w:pPr>
        <w:pStyle w:val="Akapitzlist"/>
        <w:numPr>
          <w:ilvl w:val="0"/>
          <w:numId w:val="66"/>
        </w:numPr>
        <w:spacing w:before="120" w:after="120"/>
        <w:ind w:left="709" w:hanging="283"/>
        <w:jc w:val="both"/>
        <w:rPr>
          <w:rFonts w:ascii="Arial" w:hAnsi="Arial" w:cs="Arial"/>
          <w:sz w:val="22"/>
          <w:szCs w:val="22"/>
        </w:rPr>
      </w:pPr>
      <w:r w:rsidRPr="00881ACD">
        <w:rPr>
          <w:rFonts w:ascii="Arial" w:hAnsi="Arial" w:cs="Arial"/>
          <w:sz w:val="22"/>
          <w:szCs w:val="22"/>
        </w:rPr>
        <w:t>Oświadczenie w formie jednolitego europejskiego dokumentu zamówienia (dalej zwanego JEDZ) w zakresie wskazanym w załączniku nr 2 do SIWZ. Informacje zawarte w oświadczeniu będą stanowić wstępne potwierdzenie, że Wykonawca nie podlega wykluczeniu oraz spełnia warunki udziału w postępow</w:t>
      </w:r>
      <w:r w:rsidRPr="003C0E18">
        <w:rPr>
          <w:rFonts w:ascii="Arial" w:hAnsi="Arial" w:cs="Arial"/>
          <w:color w:val="000000"/>
          <w:sz w:val="22"/>
          <w:szCs w:val="22"/>
        </w:rPr>
        <w:t xml:space="preserve">aniu. </w:t>
      </w:r>
      <w:r>
        <w:rPr>
          <w:rFonts w:ascii="Arial" w:hAnsi="Arial" w:cs="Arial"/>
          <w:color w:val="000000"/>
          <w:sz w:val="22"/>
          <w:szCs w:val="22"/>
        </w:rPr>
        <w:t xml:space="preserve">W Części JEDZ </w:t>
      </w:r>
      <w:r w:rsidRPr="003C0E18">
        <w:rPr>
          <w:rFonts w:ascii="Arial" w:hAnsi="Arial" w:cs="Arial"/>
          <w:color w:val="000000"/>
          <w:sz w:val="22"/>
          <w:szCs w:val="22"/>
        </w:rPr>
        <w:t xml:space="preserve">IV Zamawiający żąda jedynie Ogólnego oświadczenia dotyczącego wszystkich kryteriów kwalifikacji, </w:t>
      </w:r>
      <w:r w:rsidRPr="003C0E18">
        <w:rPr>
          <w:rFonts w:ascii="Arial" w:hAnsi="Arial" w:cs="Arial"/>
          <w:color w:val="000000"/>
          <w:sz w:val="22"/>
          <w:szCs w:val="22"/>
          <w:u w:val="single"/>
        </w:rPr>
        <w:t>bez wypełniania</w:t>
      </w:r>
      <w:r w:rsidRPr="003C0E18">
        <w:rPr>
          <w:rFonts w:ascii="Arial" w:hAnsi="Arial" w:cs="Arial"/>
          <w:color w:val="000000"/>
          <w:sz w:val="22"/>
          <w:szCs w:val="22"/>
        </w:rPr>
        <w:t xml:space="preserve"> poszczególnych Sekcji A, B, C i D.</w:t>
      </w:r>
    </w:p>
    <w:p w14:paraId="50BF7DFA" w14:textId="77777777" w:rsidR="003E0E54" w:rsidRDefault="003E0E54">
      <w:pPr>
        <w:pStyle w:val="Akapitzlist"/>
        <w:spacing w:before="120" w:after="120"/>
        <w:ind w:left="709"/>
        <w:jc w:val="both"/>
        <w:rPr>
          <w:rFonts w:ascii="Arial" w:hAnsi="Arial" w:cs="Arial"/>
          <w:sz w:val="22"/>
          <w:szCs w:val="22"/>
        </w:rPr>
      </w:pPr>
      <w:r w:rsidRPr="00824678">
        <w:rPr>
          <w:rFonts w:ascii="Arial" w:hAnsi="Arial" w:cs="Arial"/>
          <w:sz w:val="22"/>
          <w:szCs w:val="22"/>
        </w:rPr>
        <w:t xml:space="preserve">Zamawiający informuje, że Wykonawca przy wypełnieniu oświadczenia na formularzu JEDZ może wykorzystać również narzędzie dostępne na stronie </w:t>
      </w:r>
      <w:hyperlink r:id="rId17" w:history="1">
        <w:r w:rsidRPr="001C40D8">
          <w:rPr>
            <w:rStyle w:val="Hipercze"/>
            <w:rFonts w:ascii="Arial" w:hAnsi="Arial"/>
            <w:color w:val="auto"/>
            <w:sz w:val="22"/>
          </w:rPr>
          <w:t>https://espd</w:t>
        </w:r>
        <w:r w:rsidRPr="000F13D9">
          <w:rPr>
            <w:rStyle w:val="Hipercze"/>
            <w:rFonts w:ascii="Arial" w:hAnsi="Arial" w:cs="Arial"/>
            <w:color w:val="auto"/>
            <w:sz w:val="22"/>
            <w:szCs w:val="22"/>
          </w:rPr>
          <w:t>.uzp.gov.pl</w:t>
        </w:r>
        <w:r w:rsidRPr="001C40D8">
          <w:rPr>
            <w:rStyle w:val="Hipercze"/>
            <w:rFonts w:ascii="Arial" w:hAnsi="Arial"/>
            <w:color w:val="auto"/>
            <w:sz w:val="22"/>
          </w:rPr>
          <w:t>/</w:t>
        </w:r>
      </w:hyperlink>
      <w:r>
        <w:rPr>
          <w:rFonts w:ascii="Arial" w:hAnsi="Arial" w:cs="Arial"/>
          <w:sz w:val="22"/>
          <w:szCs w:val="22"/>
        </w:rPr>
        <w:t xml:space="preserve"> </w:t>
      </w:r>
    </w:p>
    <w:p w14:paraId="5D50D156" w14:textId="77777777" w:rsidR="003E0E54" w:rsidRPr="00F719FF" w:rsidRDefault="003E0E54">
      <w:pPr>
        <w:pStyle w:val="Akapitzlist"/>
        <w:spacing w:before="120" w:after="120"/>
        <w:ind w:left="1080"/>
        <w:jc w:val="both"/>
        <w:rPr>
          <w:rFonts w:ascii="Arial" w:hAnsi="Arial" w:cs="Arial"/>
          <w:sz w:val="16"/>
          <w:szCs w:val="16"/>
        </w:rPr>
      </w:pPr>
    </w:p>
    <w:p w14:paraId="007BB134" w14:textId="77777777" w:rsidR="003E0E54" w:rsidRPr="003C0E18" w:rsidRDefault="003E0E54">
      <w:pPr>
        <w:pStyle w:val="Akapitzlist"/>
        <w:spacing w:before="120" w:after="120"/>
        <w:ind w:left="1080"/>
        <w:jc w:val="both"/>
        <w:rPr>
          <w:rFonts w:ascii="Arial" w:hAnsi="Arial" w:cs="Arial"/>
          <w:color w:val="000000"/>
          <w:sz w:val="22"/>
          <w:szCs w:val="22"/>
        </w:rPr>
      </w:pPr>
      <w:r w:rsidRPr="003C0E18">
        <w:rPr>
          <w:rFonts w:ascii="Arial" w:hAnsi="Arial" w:cs="Arial"/>
          <w:color w:val="000000"/>
          <w:sz w:val="22"/>
          <w:szCs w:val="22"/>
        </w:rPr>
        <w:t xml:space="preserve">Wykonawca może wypełnić JEDZ: </w:t>
      </w:r>
    </w:p>
    <w:p w14:paraId="2449CD04" w14:textId="77777777" w:rsidR="003E0E54" w:rsidRDefault="003E0E54">
      <w:pPr>
        <w:pStyle w:val="Akapitzlist"/>
        <w:numPr>
          <w:ilvl w:val="0"/>
          <w:numId w:val="67"/>
        </w:numPr>
        <w:spacing w:before="120" w:after="120"/>
        <w:ind w:left="851" w:hanging="142"/>
        <w:jc w:val="both"/>
        <w:rPr>
          <w:rFonts w:ascii="Arial" w:hAnsi="Arial" w:cs="Arial"/>
          <w:color w:val="000000"/>
          <w:sz w:val="22"/>
          <w:szCs w:val="22"/>
        </w:rPr>
      </w:pPr>
      <w:r w:rsidRPr="003C0E18">
        <w:rPr>
          <w:rFonts w:ascii="Arial" w:hAnsi="Arial" w:cs="Arial"/>
          <w:color w:val="000000"/>
          <w:sz w:val="22"/>
          <w:szCs w:val="22"/>
        </w:rPr>
        <w:t>korzystając z załącznika nr 2 do niniejszej SIWZ lub</w:t>
      </w:r>
    </w:p>
    <w:p w14:paraId="64F5BC6C" w14:textId="618D8BD3" w:rsidR="00BF50AC" w:rsidRPr="00304F31" w:rsidRDefault="003E0E54">
      <w:pPr>
        <w:pStyle w:val="Akapitzlist"/>
        <w:numPr>
          <w:ilvl w:val="0"/>
          <w:numId w:val="67"/>
        </w:numPr>
        <w:spacing w:before="120" w:after="120"/>
        <w:ind w:left="851" w:hanging="142"/>
        <w:jc w:val="both"/>
        <w:rPr>
          <w:rFonts w:ascii="Arial" w:hAnsi="Arial" w:cs="Arial"/>
          <w:color w:val="000000"/>
          <w:sz w:val="22"/>
          <w:szCs w:val="22"/>
        </w:rPr>
      </w:pPr>
      <w:r w:rsidRPr="00304F31">
        <w:rPr>
          <w:rFonts w:ascii="Arial" w:hAnsi="Arial" w:cs="Arial"/>
          <w:color w:val="000000"/>
          <w:sz w:val="22"/>
          <w:szCs w:val="22"/>
        </w:rPr>
        <w:t>w wersji elektronicznej korzystając z narzędzia EDSP – w tym celu  Zamawiający przygotował plik pn.</w:t>
      </w:r>
      <w:r w:rsidRPr="00304F31">
        <w:rPr>
          <w:rFonts w:ascii="Arial" w:hAnsi="Arial" w:cs="Arial"/>
          <w:b/>
          <w:color w:val="000000"/>
          <w:sz w:val="22"/>
          <w:szCs w:val="22"/>
        </w:rPr>
        <w:t xml:space="preserve"> Jednolity Europejski Dokument Zamówienia (ESPD)</w:t>
      </w:r>
      <w:r w:rsidRPr="00304F31">
        <w:rPr>
          <w:rFonts w:ascii="Arial" w:hAnsi="Arial" w:cs="Arial"/>
          <w:color w:val="000000"/>
          <w:sz w:val="22"/>
          <w:szCs w:val="22"/>
        </w:rPr>
        <w:t xml:space="preserve"> w  formacie *.</w:t>
      </w:r>
      <w:proofErr w:type="spellStart"/>
      <w:r w:rsidRPr="00304F31">
        <w:rPr>
          <w:rFonts w:ascii="Arial" w:hAnsi="Arial" w:cs="Arial"/>
          <w:color w:val="000000"/>
          <w:sz w:val="22"/>
          <w:szCs w:val="22"/>
        </w:rPr>
        <w:t>xml</w:t>
      </w:r>
      <w:proofErr w:type="spellEnd"/>
      <w:r w:rsidRPr="00304F31">
        <w:rPr>
          <w:rFonts w:ascii="Arial" w:hAnsi="Arial" w:cs="Arial"/>
          <w:color w:val="000000"/>
          <w:sz w:val="22"/>
          <w:szCs w:val="22"/>
        </w:rPr>
        <w:t>, który należy zaimportować na ww. stronę internetową.  Instrukcja dotycząca zaimportowania ESPD oraz zakres informacji, które Wykonawca jest zobowiązany w nim podać zostały określone poniżej</w:t>
      </w:r>
      <w:r w:rsidR="00BF50AC" w:rsidRPr="00304F31">
        <w:rPr>
          <w:rFonts w:ascii="Arial" w:hAnsi="Arial" w:cs="Arial"/>
          <w:color w:val="000000"/>
          <w:sz w:val="22"/>
          <w:szCs w:val="22"/>
        </w:rPr>
        <w:t xml:space="preserve"> :</w:t>
      </w:r>
    </w:p>
    <w:p w14:paraId="6FF693B5" w14:textId="77777777" w:rsidR="00BF50AC" w:rsidRDefault="00BF50AC">
      <w:pPr>
        <w:pStyle w:val="Akapitzlist"/>
        <w:ind w:left="709"/>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0"/>
      </w:tblGrid>
      <w:tr w:rsidR="00BF50AC" w:rsidRPr="003A3EF6" w14:paraId="50472ADB" w14:textId="77777777" w:rsidTr="000B07BA">
        <w:tc>
          <w:tcPr>
            <w:tcW w:w="9210" w:type="dxa"/>
            <w:shd w:val="clear" w:color="auto" w:fill="D9D9D9"/>
          </w:tcPr>
          <w:p w14:paraId="39FB0B9B" w14:textId="77777777" w:rsidR="00BF50AC" w:rsidRPr="003C0E18" w:rsidRDefault="00BF50AC" w:rsidP="00996EAD">
            <w:pPr>
              <w:suppressAutoHyphens/>
              <w:ind w:left="1440"/>
              <w:jc w:val="both"/>
              <w:rPr>
                <w:rFonts w:ascii="Arial" w:hAnsi="Arial" w:cs="Arial"/>
                <w:b/>
                <w:color w:val="000000"/>
              </w:rPr>
            </w:pPr>
          </w:p>
          <w:p w14:paraId="6EF90E5A" w14:textId="77777777" w:rsidR="00BF50AC" w:rsidRPr="003C0E18" w:rsidRDefault="00BF50AC" w:rsidP="00996EAD">
            <w:pPr>
              <w:suppressAutoHyphens/>
              <w:jc w:val="both"/>
              <w:rPr>
                <w:rFonts w:ascii="Arial" w:hAnsi="Arial" w:cs="Arial"/>
                <w:b/>
                <w:color w:val="000000"/>
              </w:rPr>
            </w:pPr>
            <w:r w:rsidRPr="003C0E18">
              <w:rPr>
                <w:rFonts w:ascii="Arial" w:hAnsi="Arial" w:cs="Arial"/>
                <w:b/>
                <w:color w:val="000000"/>
              </w:rPr>
              <w:t>Instrukcja dla Wykonawców dotycząca ESPD</w:t>
            </w:r>
          </w:p>
          <w:p w14:paraId="63A872C0" w14:textId="77777777" w:rsidR="00BF50AC" w:rsidRPr="003C0E18" w:rsidRDefault="00BF50AC" w:rsidP="00996EAD">
            <w:pPr>
              <w:suppressAutoHyphens/>
              <w:ind w:left="1440"/>
              <w:jc w:val="both"/>
              <w:rPr>
                <w:rFonts w:ascii="Arial" w:hAnsi="Arial" w:cs="Arial"/>
                <w:b/>
                <w:color w:val="000000"/>
              </w:rPr>
            </w:pPr>
          </w:p>
        </w:tc>
      </w:tr>
      <w:tr w:rsidR="00BF50AC" w:rsidRPr="003A3EF6" w14:paraId="19A527DA" w14:textId="77777777" w:rsidTr="000B07BA">
        <w:tc>
          <w:tcPr>
            <w:tcW w:w="9210" w:type="dxa"/>
            <w:shd w:val="clear" w:color="auto" w:fill="D9D9D9"/>
          </w:tcPr>
          <w:p w14:paraId="5543FE1B" w14:textId="77777777" w:rsidR="00BF50AC" w:rsidRPr="001C40D8" w:rsidRDefault="00BF50AC" w:rsidP="008E1AE5">
            <w:pPr>
              <w:suppressAutoHyphens/>
              <w:autoSpaceDN w:val="0"/>
              <w:jc w:val="both"/>
              <w:textAlignment w:val="baseline"/>
              <w:rPr>
                <w:rFonts w:ascii="Arial" w:hAnsi="Arial"/>
              </w:rPr>
            </w:pPr>
            <w:r w:rsidRPr="001C40D8">
              <w:rPr>
                <w:rFonts w:ascii="Arial" w:hAnsi="Arial"/>
              </w:rPr>
              <w:t>W celu zaimportowania Jednolitego Europejskiego Dokumentu Zamówienia (ESPD) oraz jego wypełnienia, należy wykonać poniższe kroki:</w:t>
            </w:r>
          </w:p>
          <w:p w14:paraId="2C7836E3" w14:textId="77777777" w:rsidR="00BF50AC" w:rsidRPr="001C40D8" w:rsidRDefault="00BF50AC">
            <w:pPr>
              <w:numPr>
                <w:ilvl w:val="0"/>
                <w:numId w:val="68"/>
              </w:numPr>
              <w:suppressAutoHyphens/>
              <w:autoSpaceDN w:val="0"/>
              <w:ind w:left="284" w:hanging="284"/>
              <w:contextualSpacing/>
              <w:jc w:val="both"/>
              <w:textAlignment w:val="baseline"/>
              <w:rPr>
                <w:rFonts w:ascii="Arial" w:hAnsi="Arial"/>
              </w:rPr>
            </w:pPr>
            <w:r w:rsidRPr="001C40D8">
              <w:rPr>
                <w:rFonts w:ascii="Arial" w:hAnsi="Arial"/>
              </w:rPr>
              <w:t>Plik „Jednolity Europejski Dokument Zamówienia (ESPD)” w formacie *.</w:t>
            </w:r>
            <w:proofErr w:type="spellStart"/>
            <w:r w:rsidRPr="001C40D8">
              <w:rPr>
                <w:rFonts w:ascii="Arial" w:hAnsi="Arial"/>
              </w:rPr>
              <w:t>xml</w:t>
            </w:r>
            <w:proofErr w:type="spellEnd"/>
            <w:r w:rsidRPr="001C40D8">
              <w:rPr>
                <w:rFonts w:ascii="Arial" w:hAnsi="Arial"/>
              </w:rPr>
              <w:t xml:space="preserve"> należy pobrać ze strony internetowej Zamawiającego i zapisać na dysku swojego komputera lub urządzeniu zewnętrznym.</w:t>
            </w:r>
          </w:p>
          <w:p w14:paraId="1ADE7D95" w14:textId="77777777" w:rsidR="00BF50AC" w:rsidRPr="001C40D8" w:rsidRDefault="00BF50AC">
            <w:pPr>
              <w:numPr>
                <w:ilvl w:val="0"/>
                <w:numId w:val="68"/>
              </w:numPr>
              <w:suppressAutoHyphens/>
              <w:autoSpaceDN w:val="0"/>
              <w:ind w:left="284" w:hanging="284"/>
              <w:contextualSpacing/>
              <w:jc w:val="both"/>
              <w:textAlignment w:val="baseline"/>
              <w:rPr>
                <w:rFonts w:ascii="Arial" w:hAnsi="Arial"/>
              </w:rPr>
            </w:pPr>
            <w:r w:rsidRPr="001C40D8">
              <w:rPr>
                <w:rFonts w:ascii="Arial" w:hAnsi="Arial"/>
              </w:rPr>
              <w:t>Elektroniczne narzędzie do wypełniania ESPD znajduje się pod adresem</w:t>
            </w:r>
            <w:r w:rsidRPr="000F13D9">
              <w:rPr>
                <w:rFonts w:ascii="Arial" w:hAnsi="Arial"/>
              </w:rPr>
              <w:t xml:space="preserve">:. </w:t>
            </w:r>
            <w:hyperlink r:id="rId18" w:history="1">
              <w:r w:rsidRPr="000F13D9">
                <w:rPr>
                  <w:rStyle w:val="Hipercze"/>
                  <w:rFonts w:ascii="Arial" w:hAnsi="Arial"/>
                  <w:color w:val="auto"/>
                </w:rPr>
                <w:t>https://espd.uzp.gov.pl/</w:t>
              </w:r>
            </w:hyperlink>
          </w:p>
          <w:p w14:paraId="64846BCF" w14:textId="77777777" w:rsidR="00BF50AC" w:rsidRPr="001C40D8" w:rsidRDefault="00BF50AC">
            <w:pPr>
              <w:numPr>
                <w:ilvl w:val="0"/>
                <w:numId w:val="68"/>
              </w:numPr>
              <w:suppressAutoHyphens/>
              <w:autoSpaceDN w:val="0"/>
              <w:ind w:left="284" w:hanging="284"/>
              <w:contextualSpacing/>
              <w:jc w:val="both"/>
              <w:textAlignment w:val="baseline"/>
              <w:rPr>
                <w:rFonts w:ascii="Arial" w:hAnsi="Arial"/>
              </w:rPr>
            </w:pPr>
            <w:r w:rsidRPr="001C40D8">
              <w:rPr>
                <w:rFonts w:ascii="Arial" w:hAnsi="Arial"/>
              </w:rPr>
              <w:t>Po załadowaniu strony internetowej należy wybrać „język”, np. Polski.</w:t>
            </w:r>
          </w:p>
          <w:p w14:paraId="4728C442" w14:textId="77777777" w:rsidR="00BF50AC" w:rsidRPr="001C40D8" w:rsidRDefault="00BF50AC">
            <w:pPr>
              <w:numPr>
                <w:ilvl w:val="0"/>
                <w:numId w:val="68"/>
              </w:numPr>
              <w:suppressAutoHyphens/>
              <w:autoSpaceDN w:val="0"/>
              <w:ind w:left="284" w:hanging="284"/>
              <w:contextualSpacing/>
              <w:jc w:val="both"/>
              <w:textAlignment w:val="baseline"/>
              <w:rPr>
                <w:rFonts w:ascii="Arial" w:hAnsi="Arial"/>
              </w:rPr>
            </w:pPr>
            <w:r w:rsidRPr="001C40D8">
              <w:rPr>
                <w:rFonts w:ascii="Arial" w:hAnsi="Arial"/>
              </w:rPr>
              <w:t>Następnie  zaznaczamy kolejno następujące opcje:</w:t>
            </w:r>
          </w:p>
          <w:p w14:paraId="01FDEC93" w14:textId="77777777" w:rsidR="00BF50AC" w:rsidRPr="001C40D8" w:rsidRDefault="00BF50AC" w:rsidP="00996EAD">
            <w:pPr>
              <w:numPr>
                <w:ilvl w:val="0"/>
                <w:numId w:val="69"/>
              </w:numPr>
              <w:suppressAutoHyphens/>
              <w:autoSpaceDN w:val="0"/>
              <w:ind w:left="284" w:firstLine="0"/>
              <w:contextualSpacing/>
              <w:jc w:val="both"/>
              <w:textAlignment w:val="baseline"/>
              <w:rPr>
                <w:rFonts w:ascii="Arial" w:hAnsi="Arial"/>
              </w:rPr>
            </w:pPr>
            <w:r w:rsidRPr="001C40D8">
              <w:rPr>
                <w:rFonts w:ascii="Arial" w:hAnsi="Arial"/>
              </w:rPr>
              <w:t xml:space="preserve">Kim jesteś - „Jestem </w:t>
            </w:r>
            <w:r>
              <w:rPr>
                <w:rFonts w:ascii="Arial" w:hAnsi="Arial"/>
              </w:rPr>
              <w:t>W</w:t>
            </w:r>
            <w:r w:rsidRPr="001C40D8">
              <w:rPr>
                <w:rFonts w:ascii="Arial" w:hAnsi="Arial"/>
              </w:rPr>
              <w:t>ykonawcą”;</w:t>
            </w:r>
          </w:p>
          <w:p w14:paraId="056979A8" w14:textId="77777777" w:rsidR="00BF50AC" w:rsidRPr="001C40D8" w:rsidRDefault="00BF50AC" w:rsidP="00996EAD">
            <w:pPr>
              <w:numPr>
                <w:ilvl w:val="0"/>
                <w:numId w:val="69"/>
              </w:numPr>
              <w:suppressAutoHyphens/>
              <w:autoSpaceDN w:val="0"/>
              <w:ind w:left="284" w:firstLine="0"/>
              <w:contextualSpacing/>
              <w:jc w:val="both"/>
              <w:textAlignment w:val="baseline"/>
              <w:rPr>
                <w:rFonts w:ascii="Arial" w:hAnsi="Arial"/>
              </w:rPr>
            </w:pPr>
            <w:r w:rsidRPr="001C40D8">
              <w:rPr>
                <w:rFonts w:ascii="Arial" w:hAnsi="Arial"/>
              </w:rPr>
              <w:t>Co chcesz zrobić – „zaimportować ESPD”.</w:t>
            </w:r>
          </w:p>
          <w:p w14:paraId="3A6CC2A1" w14:textId="77777777" w:rsidR="00BF50AC" w:rsidRPr="00FC1E30" w:rsidRDefault="00BF50AC">
            <w:pPr>
              <w:numPr>
                <w:ilvl w:val="0"/>
                <w:numId w:val="68"/>
              </w:numPr>
              <w:suppressAutoHyphens/>
              <w:autoSpaceDN w:val="0"/>
              <w:ind w:left="284" w:hanging="284"/>
              <w:contextualSpacing/>
              <w:jc w:val="both"/>
              <w:textAlignment w:val="baseline"/>
              <w:rPr>
                <w:rFonts w:ascii="Arial" w:hAnsi="Arial"/>
              </w:rPr>
            </w:pPr>
            <w:r w:rsidRPr="001C40D8">
              <w:rPr>
                <w:rFonts w:ascii="Arial" w:hAnsi="Arial"/>
              </w:rPr>
              <w:t>Kolejnym krokiem jest załadowanie pobranego i zapisanego wcześniej pliku w formacie *.</w:t>
            </w:r>
            <w:proofErr w:type="spellStart"/>
            <w:r w:rsidRPr="001C40D8">
              <w:rPr>
                <w:rFonts w:ascii="Arial" w:hAnsi="Arial"/>
              </w:rPr>
              <w:t>xml</w:t>
            </w:r>
            <w:proofErr w:type="spellEnd"/>
            <w:r w:rsidRPr="001C40D8">
              <w:rPr>
                <w:rFonts w:ascii="Arial" w:hAnsi="Arial"/>
              </w:rPr>
              <w:t xml:space="preserve">, </w:t>
            </w:r>
            <w:r>
              <w:rPr>
                <w:rFonts w:ascii="Arial" w:hAnsi="Arial"/>
              </w:rPr>
              <w:t xml:space="preserve">                 </w:t>
            </w:r>
            <w:r w:rsidRPr="001C40D8">
              <w:rPr>
                <w:rFonts w:ascii="Arial" w:hAnsi="Arial"/>
              </w:rPr>
              <w:t>o którym mowa w pkt 1.</w:t>
            </w:r>
          </w:p>
          <w:p w14:paraId="7973657B" w14:textId="77777777" w:rsidR="00BF50AC" w:rsidRPr="00FC1E30" w:rsidRDefault="00BF50AC">
            <w:pPr>
              <w:numPr>
                <w:ilvl w:val="0"/>
                <w:numId w:val="68"/>
              </w:numPr>
              <w:suppressAutoHyphens/>
              <w:autoSpaceDN w:val="0"/>
              <w:ind w:left="284" w:hanging="284"/>
              <w:contextualSpacing/>
              <w:jc w:val="both"/>
              <w:textAlignment w:val="baseline"/>
              <w:rPr>
                <w:rFonts w:ascii="Arial" w:hAnsi="Arial"/>
              </w:rPr>
            </w:pPr>
            <w:r w:rsidRPr="00FC1E30">
              <w:rPr>
                <w:rFonts w:ascii="Arial" w:hAnsi="Arial"/>
              </w:rPr>
              <w:t>Należy wybrać Państwo, w którym Wykonawca ma siedzibę, np. Polska i kliknąć „Dalej”.</w:t>
            </w:r>
          </w:p>
          <w:p w14:paraId="5B0909C8" w14:textId="77777777" w:rsidR="00BF50AC" w:rsidRPr="00FC1E30" w:rsidRDefault="00BF50AC">
            <w:pPr>
              <w:numPr>
                <w:ilvl w:val="0"/>
                <w:numId w:val="68"/>
              </w:numPr>
              <w:suppressAutoHyphens/>
              <w:autoSpaceDN w:val="0"/>
              <w:ind w:left="284" w:hanging="284"/>
              <w:contextualSpacing/>
              <w:jc w:val="both"/>
              <w:textAlignment w:val="baseline"/>
              <w:rPr>
                <w:rFonts w:ascii="Arial" w:hAnsi="Arial"/>
              </w:rPr>
            </w:pPr>
            <w:r w:rsidRPr="00FC1E30">
              <w:rPr>
                <w:rFonts w:ascii="Arial" w:hAnsi="Arial"/>
              </w:rPr>
              <w:t>Wykonawca wypełnia ESPD zgodnie ze wzorem elektronicznego formularza, z zastrzeżeniem poniższych uwag:</w:t>
            </w:r>
          </w:p>
          <w:p w14:paraId="04C91F4B" w14:textId="62E527F3" w:rsidR="00BF50AC" w:rsidRPr="00FC1E30" w:rsidRDefault="00BF50AC">
            <w:pPr>
              <w:numPr>
                <w:ilvl w:val="0"/>
                <w:numId w:val="70"/>
              </w:numPr>
              <w:suppressAutoHyphens/>
              <w:autoSpaceDN w:val="0"/>
              <w:ind w:left="567" w:hanging="283"/>
              <w:contextualSpacing/>
              <w:jc w:val="both"/>
              <w:textAlignment w:val="baseline"/>
              <w:rPr>
                <w:rFonts w:ascii="Arial" w:hAnsi="Arial"/>
                <w:i/>
              </w:rPr>
            </w:pPr>
            <w:r w:rsidRPr="00FC1E30">
              <w:rPr>
                <w:rFonts w:ascii="Arial" w:hAnsi="Arial"/>
              </w:rPr>
              <w:t>W Części II Sekcji D ESPD (</w:t>
            </w:r>
            <w:r w:rsidRPr="00FC1E30">
              <w:rPr>
                <w:rFonts w:ascii="Arial" w:hAnsi="Arial"/>
                <w:i/>
              </w:rPr>
              <w:t>Informacje dotyczące Podwykonawców, na których zdolności Wykonawca nie polega</w:t>
            </w:r>
            <w:r w:rsidRPr="00FC1E30">
              <w:rPr>
                <w:rFonts w:ascii="Arial" w:hAnsi="Arial"/>
              </w:rPr>
              <w:t>) Wykonawca oświadcza czy zamierza zlecić osobom trzecim Podwykonawstwo jakiejkolwiek części zamówienia (w przypadku twierdzącej odpowiedzi podaje ponadto, o ile jest to wiadome, wykaz proponowanych Podwykonawców)</w:t>
            </w:r>
            <w:r w:rsidR="00B27C70" w:rsidRPr="00FC1E30">
              <w:rPr>
                <w:rFonts w:ascii="Arial" w:hAnsi="Arial"/>
                <w:i/>
              </w:rPr>
              <w:t>,</w:t>
            </w:r>
            <w:r w:rsidR="00B27C70" w:rsidRPr="00FC1E30">
              <w:rPr>
                <w:rFonts w:ascii="Arial" w:hAnsi="Arial"/>
                <w:i/>
                <w:sz w:val="18"/>
              </w:rPr>
              <w:t xml:space="preserve"> </w:t>
            </w:r>
            <w:r w:rsidR="00B27C70" w:rsidRPr="00FC1E30">
              <w:rPr>
                <w:rFonts w:ascii="Arial" w:hAnsi="Arial" w:cs="Arial"/>
                <w:szCs w:val="22"/>
              </w:rPr>
              <w:t xml:space="preserve">natomiast Wykonawca </w:t>
            </w:r>
            <w:r w:rsidR="00B27C70" w:rsidRPr="00FC1E30">
              <w:rPr>
                <w:rFonts w:ascii="Arial" w:hAnsi="Arial" w:cs="Arial"/>
                <w:szCs w:val="22"/>
                <w:u w:val="single"/>
              </w:rPr>
              <w:t>nie jest zobowiązany</w:t>
            </w:r>
            <w:r w:rsidR="00B27C70" w:rsidRPr="00FC1E30">
              <w:rPr>
                <w:rFonts w:ascii="Arial" w:hAnsi="Arial" w:cs="Arial"/>
                <w:szCs w:val="22"/>
              </w:rPr>
              <w:t xml:space="preserve"> do przedstawiania w odniesieniu do tych podwykonawców odrębnych ESPD, zawierających informacje wymagane w Części II Sekcja A i B oraz w Części III.</w:t>
            </w:r>
          </w:p>
          <w:p w14:paraId="32C2275C" w14:textId="77777777" w:rsidR="00BF50AC" w:rsidRPr="00FC1E30" w:rsidRDefault="00BF50AC">
            <w:pPr>
              <w:numPr>
                <w:ilvl w:val="0"/>
                <w:numId w:val="70"/>
              </w:numPr>
              <w:suppressAutoHyphens/>
              <w:autoSpaceDN w:val="0"/>
              <w:ind w:left="567" w:hanging="283"/>
              <w:contextualSpacing/>
              <w:jc w:val="both"/>
              <w:textAlignment w:val="baseline"/>
              <w:rPr>
                <w:rFonts w:ascii="Arial" w:hAnsi="Arial"/>
                <w:i/>
              </w:rPr>
            </w:pPr>
            <w:r w:rsidRPr="00FC1E30">
              <w:rPr>
                <w:rFonts w:ascii="Arial" w:hAnsi="Arial"/>
              </w:rPr>
              <w:t xml:space="preserve">W Części IV Zamawiający żąda jedynie Ogólnego oświadczenia dotyczącego wszystkich kryteriów kwalifikacji, </w:t>
            </w:r>
            <w:r w:rsidRPr="00FC1E30">
              <w:rPr>
                <w:rFonts w:ascii="Arial" w:hAnsi="Arial"/>
                <w:u w:val="single"/>
              </w:rPr>
              <w:t>bez wypełniania</w:t>
            </w:r>
            <w:r w:rsidRPr="00FC1E30">
              <w:rPr>
                <w:rFonts w:ascii="Arial" w:hAnsi="Arial"/>
              </w:rPr>
              <w:t xml:space="preserve"> poszczególnych Sekcji A, B, C i D.</w:t>
            </w:r>
          </w:p>
          <w:p w14:paraId="5D6CC737" w14:textId="77777777" w:rsidR="00BF50AC" w:rsidRPr="00FC1E30" w:rsidRDefault="00BF50AC">
            <w:pPr>
              <w:numPr>
                <w:ilvl w:val="0"/>
                <w:numId w:val="70"/>
              </w:numPr>
              <w:suppressAutoHyphens/>
              <w:autoSpaceDN w:val="0"/>
              <w:ind w:left="567" w:hanging="283"/>
              <w:contextualSpacing/>
              <w:jc w:val="both"/>
              <w:textAlignment w:val="baseline"/>
              <w:rPr>
                <w:rFonts w:ascii="Arial" w:hAnsi="Arial"/>
                <w:i/>
              </w:rPr>
            </w:pPr>
            <w:r w:rsidRPr="00FC1E30">
              <w:rPr>
                <w:rFonts w:ascii="Arial" w:hAnsi="Arial"/>
              </w:rPr>
              <w:t>Część V (</w:t>
            </w:r>
            <w:r w:rsidRPr="00FC1E30">
              <w:rPr>
                <w:rFonts w:ascii="Arial" w:hAnsi="Arial"/>
                <w:i/>
              </w:rPr>
              <w:t>Ograniczenie liczby kwalifikujących się kandydatów</w:t>
            </w:r>
            <w:r w:rsidRPr="00FC1E30">
              <w:rPr>
                <w:rFonts w:ascii="Arial" w:hAnsi="Arial"/>
              </w:rPr>
              <w:t xml:space="preserve">) należy pozostawić </w:t>
            </w:r>
            <w:r w:rsidRPr="00FC1E30">
              <w:rPr>
                <w:rFonts w:ascii="Arial" w:hAnsi="Arial"/>
                <w:u w:val="single"/>
              </w:rPr>
              <w:t>niewypełnioną</w:t>
            </w:r>
            <w:r w:rsidRPr="00FC1E30">
              <w:rPr>
                <w:rFonts w:ascii="Arial" w:hAnsi="Arial"/>
              </w:rPr>
              <w:t>.</w:t>
            </w:r>
          </w:p>
          <w:p w14:paraId="31237E2B" w14:textId="77777777" w:rsidR="00BF50AC" w:rsidRPr="001C40D8" w:rsidRDefault="00BF50AC">
            <w:pPr>
              <w:numPr>
                <w:ilvl w:val="0"/>
                <w:numId w:val="68"/>
              </w:numPr>
              <w:suppressAutoHyphens/>
              <w:autoSpaceDN w:val="0"/>
              <w:ind w:left="284" w:hanging="284"/>
              <w:contextualSpacing/>
              <w:jc w:val="both"/>
              <w:textAlignment w:val="baseline"/>
              <w:rPr>
                <w:rFonts w:ascii="Arial" w:hAnsi="Arial"/>
              </w:rPr>
            </w:pPr>
            <w:r w:rsidRPr="00FC1E30">
              <w:rPr>
                <w:rFonts w:ascii="Arial" w:hAnsi="Arial"/>
              </w:rPr>
              <w:t>Kompletny ESPD należy podpisać zgodnie z reprezentacją Wykonawcy oraz dołączać w </w:t>
            </w:r>
            <w:r w:rsidRPr="001C40D8">
              <w:rPr>
                <w:rFonts w:ascii="Arial" w:hAnsi="Arial"/>
              </w:rPr>
              <w:t xml:space="preserve">formie </w:t>
            </w:r>
            <w:r w:rsidRPr="003C0E18">
              <w:rPr>
                <w:rFonts w:ascii="Arial" w:hAnsi="Arial" w:cs="Arial"/>
              </w:rPr>
              <w:t>elektronicznej</w:t>
            </w:r>
            <w:r w:rsidRPr="001C40D8">
              <w:rPr>
                <w:rFonts w:ascii="Arial" w:hAnsi="Arial"/>
              </w:rPr>
              <w:t xml:space="preserve"> do oferty.</w:t>
            </w:r>
            <w:r w:rsidRPr="003C0E18">
              <w:rPr>
                <w:rFonts w:ascii="Arial" w:hAnsi="Arial" w:cs="Arial"/>
              </w:rPr>
              <w:t xml:space="preserve"> </w:t>
            </w:r>
            <w:r w:rsidRPr="003C0E18">
              <w:rPr>
                <w:rFonts w:ascii="Arial" w:hAnsi="Arial" w:cs="Arial"/>
                <w:szCs w:val="24"/>
              </w:rPr>
              <w:t xml:space="preserve"> </w:t>
            </w:r>
          </w:p>
          <w:p w14:paraId="39AC14C2" w14:textId="77777777" w:rsidR="00BF50AC" w:rsidRPr="003C0E18" w:rsidRDefault="00BF50AC">
            <w:pPr>
              <w:numPr>
                <w:ilvl w:val="0"/>
                <w:numId w:val="68"/>
              </w:numPr>
              <w:suppressAutoHyphens/>
              <w:ind w:left="284" w:hanging="284"/>
              <w:contextualSpacing/>
              <w:jc w:val="both"/>
              <w:rPr>
                <w:rFonts w:ascii="Arial" w:hAnsi="Arial" w:cs="Arial"/>
                <w:color w:val="000000"/>
              </w:rPr>
            </w:pPr>
            <w:r w:rsidRPr="001C40D8">
              <w:rPr>
                <w:rFonts w:ascii="Arial" w:hAnsi="Arial"/>
              </w:rPr>
              <w:t>W związku z faktem, że wypełniony przez Wykonawcę formularz nie jest przechowywany</w:t>
            </w:r>
            <w:r>
              <w:rPr>
                <w:rFonts w:ascii="Arial" w:hAnsi="Arial"/>
              </w:rPr>
              <w:t xml:space="preserve">                        </w:t>
            </w:r>
            <w:r w:rsidRPr="001C40D8">
              <w:rPr>
                <w:rFonts w:ascii="Arial" w:hAnsi="Arial"/>
              </w:rPr>
              <w:t xml:space="preserve"> w pamięci systemu, Zamawiający zaleca pobrać i zapisać wypełniony ESPD na dysku swojego komputera lub urządzeniu zewnętrznym. Pozwoli to na ewentualną korektę formularza bez konieczności wypełniania go od początku.    </w:t>
            </w:r>
          </w:p>
        </w:tc>
      </w:tr>
    </w:tbl>
    <w:p w14:paraId="68216983" w14:textId="76862313" w:rsidR="0089793B" w:rsidRPr="00E67D0D" w:rsidRDefault="0089793B">
      <w:pPr>
        <w:pStyle w:val="Akapitzlist"/>
        <w:ind w:left="709"/>
        <w:jc w:val="both"/>
        <w:rPr>
          <w:rFonts w:ascii="Arial" w:hAnsi="Arial" w:cs="Arial"/>
          <w:sz w:val="22"/>
          <w:szCs w:val="22"/>
        </w:rPr>
      </w:pPr>
    </w:p>
    <w:p w14:paraId="64D9B302" w14:textId="77777777" w:rsidR="0089793B" w:rsidRDefault="00C52AEE" w:rsidP="00996EAD">
      <w:pPr>
        <w:pStyle w:val="Akapitzlist"/>
        <w:numPr>
          <w:ilvl w:val="0"/>
          <w:numId w:val="79"/>
        </w:numPr>
        <w:spacing w:before="120" w:after="120"/>
        <w:ind w:left="993" w:hanging="426"/>
        <w:jc w:val="both"/>
        <w:rPr>
          <w:rFonts w:ascii="Arial" w:hAnsi="Arial" w:cs="Arial"/>
          <w:sz w:val="22"/>
          <w:szCs w:val="22"/>
        </w:rPr>
      </w:pPr>
      <w:r w:rsidRPr="00902F78">
        <w:rPr>
          <w:rFonts w:ascii="Arial" w:hAnsi="Arial" w:cs="Arial"/>
          <w:sz w:val="22"/>
          <w:szCs w:val="22"/>
        </w:rPr>
        <w:t xml:space="preserve">Dowód wniesienia wadium. </w:t>
      </w:r>
    </w:p>
    <w:p w14:paraId="0EB54D90" w14:textId="343E2508" w:rsidR="00CC52E3" w:rsidRDefault="00D5501C" w:rsidP="00996EAD">
      <w:pPr>
        <w:pStyle w:val="Akapitzlist"/>
        <w:numPr>
          <w:ilvl w:val="0"/>
          <w:numId w:val="79"/>
        </w:numPr>
        <w:spacing w:before="120" w:after="120"/>
        <w:ind w:left="993" w:hanging="426"/>
        <w:jc w:val="both"/>
        <w:rPr>
          <w:rFonts w:ascii="Arial" w:hAnsi="Arial" w:cs="Arial"/>
          <w:sz w:val="22"/>
          <w:szCs w:val="22"/>
        </w:rPr>
      </w:pPr>
      <w:r>
        <w:rPr>
          <w:rFonts w:ascii="Arial" w:hAnsi="Arial" w:cs="Arial"/>
          <w:sz w:val="22"/>
          <w:szCs w:val="22"/>
        </w:rPr>
        <w:t>Formularz cenowy</w:t>
      </w:r>
      <w:r w:rsidR="00DF3B7B">
        <w:rPr>
          <w:rFonts w:ascii="Arial" w:hAnsi="Arial" w:cs="Arial"/>
          <w:sz w:val="22"/>
          <w:szCs w:val="22"/>
        </w:rPr>
        <w:t xml:space="preserve"> – załącznik nr 3 do SIWZ</w:t>
      </w:r>
      <w:r w:rsidR="00CC52E3">
        <w:rPr>
          <w:rFonts w:ascii="Arial" w:hAnsi="Arial" w:cs="Arial"/>
          <w:sz w:val="22"/>
          <w:szCs w:val="22"/>
        </w:rPr>
        <w:t>.</w:t>
      </w:r>
    </w:p>
    <w:p w14:paraId="49DA1036" w14:textId="77777777" w:rsidR="00BF50AC" w:rsidRDefault="00BF50AC" w:rsidP="008E1AE5">
      <w:pPr>
        <w:pStyle w:val="Akapitzlist"/>
        <w:spacing w:before="120" w:after="120"/>
        <w:ind w:left="360"/>
        <w:jc w:val="both"/>
        <w:rPr>
          <w:rFonts w:ascii="Arial" w:hAnsi="Arial" w:cs="Arial"/>
          <w:b/>
          <w:sz w:val="22"/>
          <w:szCs w:val="22"/>
        </w:rPr>
      </w:pPr>
    </w:p>
    <w:p w14:paraId="5C6D4E20" w14:textId="0D15C550" w:rsidR="008331D5" w:rsidRPr="00902F78" w:rsidRDefault="008331D5">
      <w:pPr>
        <w:pStyle w:val="Akapitzlist"/>
        <w:numPr>
          <w:ilvl w:val="0"/>
          <w:numId w:val="3"/>
        </w:numPr>
        <w:spacing w:before="120" w:after="120"/>
        <w:jc w:val="both"/>
        <w:rPr>
          <w:rFonts w:ascii="Arial" w:hAnsi="Arial" w:cs="Arial"/>
          <w:b/>
          <w:sz w:val="22"/>
          <w:szCs w:val="22"/>
        </w:rPr>
      </w:pPr>
      <w:r w:rsidRPr="00902F78">
        <w:rPr>
          <w:rFonts w:ascii="Arial" w:hAnsi="Arial" w:cs="Arial"/>
          <w:b/>
          <w:sz w:val="22"/>
          <w:szCs w:val="22"/>
        </w:rPr>
        <w:t>Zamawiający najpierw dokona oceny</w:t>
      </w:r>
      <w:r w:rsidR="0005356C">
        <w:rPr>
          <w:rFonts w:ascii="Arial" w:hAnsi="Arial" w:cs="Arial"/>
          <w:b/>
          <w:sz w:val="22"/>
          <w:szCs w:val="22"/>
        </w:rPr>
        <w:t xml:space="preserve"> ofert, a następnie zbada, czy W</w:t>
      </w:r>
      <w:r w:rsidRPr="00902F78">
        <w:rPr>
          <w:rFonts w:ascii="Arial" w:hAnsi="Arial" w:cs="Arial"/>
          <w:b/>
          <w:sz w:val="22"/>
          <w:szCs w:val="22"/>
        </w:rPr>
        <w:t>ykonawca, którego oferta zostanie oceniona jako najkorzystniejsza, nie podlega wykluczeniu oraz spełnia warunki udziału w postępowaniu.</w:t>
      </w:r>
    </w:p>
    <w:p w14:paraId="685B0008" w14:textId="77777777" w:rsidR="0089793B" w:rsidRPr="00FD4948" w:rsidRDefault="0089793B">
      <w:pPr>
        <w:pStyle w:val="Akapitzlist"/>
        <w:spacing w:before="120" w:after="120"/>
        <w:ind w:left="360"/>
        <w:jc w:val="both"/>
        <w:rPr>
          <w:rFonts w:ascii="Arial" w:hAnsi="Arial" w:cs="Arial"/>
          <w:b/>
          <w:sz w:val="22"/>
          <w:szCs w:val="22"/>
        </w:rPr>
      </w:pPr>
    </w:p>
    <w:p w14:paraId="061D2E04" w14:textId="2065FA80" w:rsidR="0089793B" w:rsidRPr="00FD4948" w:rsidRDefault="00F26B92">
      <w:pPr>
        <w:pStyle w:val="Nagwek1"/>
        <w:numPr>
          <w:ilvl w:val="0"/>
          <w:numId w:val="17"/>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9"/>
    </w:p>
    <w:p w14:paraId="287B13A4" w14:textId="77777777" w:rsidR="0089793B" w:rsidRPr="0089793B" w:rsidRDefault="0089793B" w:rsidP="00996EAD">
      <w:pPr>
        <w:jc w:val="both"/>
      </w:pPr>
    </w:p>
    <w:p w14:paraId="14AD394C" w14:textId="3C6247D1" w:rsidR="00B259D0" w:rsidRPr="004F7981" w:rsidRDefault="0005356C" w:rsidP="008E1AE5">
      <w:pPr>
        <w:pStyle w:val="Akapitzlist"/>
        <w:numPr>
          <w:ilvl w:val="0"/>
          <w:numId w:val="23"/>
        </w:numPr>
        <w:spacing w:before="120" w:after="120"/>
        <w:jc w:val="both"/>
        <w:rPr>
          <w:rFonts w:ascii="Arial" w:hAnsi="Arial" w:cs="Arial"/>
          <w:b/>
          <w:sz w:val="22"/>
          <w:szCs w:val="22"/>
        </w:rPr>
      </w:pPr>
      <w:r>
        <w:rPr>
          <w:rFonts w:ascii="Arial" w:hAnsi="Arial" w:cs="Arial"/>
          <w:sz w:val="22"/>
          <w:szCs w:val="22"/>
        </w:rPr>
        <w:t>Do oferty każdy W</w:t>
      </w:r>
      <w:r w:rsidR="00FF460C" w:rsidRPr="004F7981">
        <w:rPr>
          <w:rFonts w:ascii="Arial" w:hAnsi="Arial" w:cs="Arial"/>
          <w:sz w:val="22"/>
          <w:szCs w:val="22"/>
        </w:rPr>
        <w:t>ykonawca musi dołączyć aktualne na dzień składania ofert oświadczenie</w:t>
      </w:r>
      <w:r w:rsidR="006F1712" w:rsidRPr="004F7981">
        <w:rPr>
          <w:rFonts w:ascii="Arial" w:hAnsi="Arial" w:cs="Arial"/>
          <w:sz w:val="22"/>
          <w:szCs w:val="22"/>
        </w:rPr>
        <w:t xml:space="preserve"> w formie Jednolitego Europejskiego Dokumentu Zamówień (dalej zwanym JEDZ)</w:t>
      </w:r>
      <w:r w:rsidR="00FF460C" w:rsidRPr="004F7981">
        <w:rPr>
          <w:rFonts w:ascii="Arial" w:hAnsi="Arial" w:cs="Arial"/>
          <w:sz w:val="22"/>
          <w:szCs w:val="22"/>
        </w:rPr>
        <w:t xml:space="preserve"> w zakresie wskazanym w </w:t>
      </w:r>
      <w:r w:rsidR="00FF460C" w:rsidRPr="00C85B2A">
        <w:rPr>
          <w:rFonts w:ascii="Arial" w:hAnsi="Arial" w:cs="Arial"/>
          <w:b/>
          <w:sz w:val="22"/>
          <w:szCs w:val="22"/>
        </w:rPr>
        <w:t xml:space="preserve">załączniku nr </w:t>
      </w:r>
      <w:r w:rsidR="00EB3982" w:rsidRPr="00C85B2A">
        <w:rPr>
          <w:rFonts w:ascii="Arial" w:hAnsi="Arial" w:cs="Arial"/>
          <w:b/>
          <w:sz w:val="22"/>
          <w:szCs w:val="22"/>
        </w:rPr>
        <w:t>2</w:t>
      </w:r>
      <w:r w:rsidR="00712F8F">
        <w:rPr>
          <w:rFonts w:ascii="Arial" w:hAnsi="Arial" w:cs="Arial"/>
          <w:b/>
          <w:sz w:val="22"/>
          <w:szCs w:val="22"/>
        </w:rPr>
        <w:t xml:space="preserve"> </w:t>
      </w:r>
      <w:r w:rsidR="00FF460C" w:rsidRPr="004F7981">
        <w:rPr>
          <w:rFonts w:ascii="Arial" w:hAnsi="Arial" w:cs="Arial"/>
          <w:sz w:val="22"/>
          <w:szCs w:val="22"/>
        </w:rPr>
        <w:t>do SIWZ. Informacje zawarte w oświadczeniu będą stan</w:t>
      </w:r>
      <w:r>
        <w:rPr>
          <w:rFonts w:ascii="Arial" w:hAnsi="Arial" w:cs="Arial"/>
          <w:sz w:val="22"/>
          <w:szCs w:val="22"/>
        </w:rPr>
        <w:t>owić wstępne potwierdzenie, że W</w:t>
      </w:r>
      <w:r w:rsidR="00FF460C" w:rsidRPr="004F7981">
        <w:rPr>
          <w:rFonts w:ascii="Arial" w:hAnsi="Arial" w:cs="Arial"/>
          <w:sz w:val="22"/>
          <w:szCs w:val="22"/>
        </w:rPr>
        <w:t xml:space="preserve">ykonawca nie podlega wykluczeniu oraz spełnia warunki udziału </w:t>
      </w:r>
      <w:r w:rsidR="006631F9" w:rsidRPr="004F7981">
        <w:rPr>
          <w:rFonts w:ascii="Arial" w:hAnsi="Arial" w:cs="Arial"/>
          <w:sz w:val="22"/>
          <w:szCs w:val="22"/>
        </w:rPr>
        <w:t>w postępowaniu.</w:t>
      </w:r>
      <w:r w:rsidR="00996349" w:rsidRPr="004F7981">
        <w:rPr>
          <w:rFonts w:ascii="Arial" w:hAnsi="Arial" w:cs="Arial"/>
          <w:sz w:val="22"/>
          <w:szCs w:val="22"/>
        </w:rPr>
        <w:t xml:space="preserve"> </w:t>
      </w:r>
    </w:p>
    <w:p w14:paraId="2A3CBB7A" w14:textId="2926E0BD" w:rsidR="00B259D0" w:rsidRDefault="00B259D0">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 przypadku </w:t>
      </w:r>
      <w:r w:rsidRPr="00472A21">
        <w:rPr>
          <w:rFonts w:ascii="Arial" w:hAnsi="Arial" w:cs="Arial"/>
          <w:sz w:val="22"/>
          <w:szCs w:val="22"/>
          <w:u w:val="single"/>
        </w:rPr>
        <w:t>wspólnego ubiegania się</w:t>
      </w:r>
      <w:r w:rsidR="0005356C">
        <w:rPr>
          <w:rFonts w:ascii="Arial" w:hAnsi="Arial" w:cs="Arial"/>
          <w:sz w:val="22"/>
          <w:szCs w:val="22"/>
        </w:rPr>
        <w:t xml:space="preserve"> o zamówienie przez W</w:t>
      </w:r>
      <w:r w:rsidRPr="00136AAA">
        <w:rPr>
          <w:rFonts w:ascii="Arial" w:hAnsi="Arial" w:cs="Arial"/>
          <w:sz w:val="22"/>
          <w:szCs w:val="22"/>
        </w:rPr>
        <w:t xml:space="preserve">ykonawców </w:t>
      </w:r>
      <w:r w:rsidR="006F1712" w:rsidRPr="000B5DBC">
        <w:rPr>
          <w:rFonts w:ascii="Arial" w:hAnsi="Arial" w:cs="Arial"/>
          <w:sz w:val="22"/>
          <w:szCs w:val="22"/>
        </w:rPr>
        <w:t xml:space="preserve">oświadczenie w formie JEDZ </w:t>
      </w:r>
      <w:r w:rsidRPr="000B5DBC">
        <w:rPr>
          <w:rFonts w:ascii="Arial" w:hAnsi="Arial" w:cs="Arial"/>
          <w:sz w:val="22"/>
          <w:szCs w:val="22"/>
        </w:rPr>
        <w:t xml:space="preserve"> o którym </w:t>
      </w:r>
      <w:r w:rsidR="0005356C">
        <w:rPr>
          <w:rFonts w:ascii="Arial" w:hAnsi="Arial" w:cs="Arial"/>
          <w:sz w:val="22"/>
          <w:szCs w:val="22"/>
        </w:rPr>
        <w:t>mowa w pkt. 1., składa każdy z W</w:t>
      </w:r>
      <w:r w:rsidRPr="000B5DBC">
        <w:rPr>
          <w:rFonts w:ascii="Arial" w:hAnsi="Arial" w:cs="Arial"/>
          <w:sz w:val="22"/>
          <w:szCs w:val="22"/>
        </w:rPr>
        <w:t>ykonawców wspólnie ubiegających się o zamówienie. Oświadczenie to ma potwierdzać spełnianie warunków udziału w postępowaniu, brak podstaw wykluczeni</w:t>
      </w:r>
      <w:r w:rsidR="0005356C">
        <w:rPr>
          <w:rFonts w:ascii="Arial" w:hAnsi="Arial" w:cs="Arial"/>
          <w:sz w:val="22"/>
          <w:szCs w:val="22"/>
        </w:rPr>
        <w:t>a w zakresie, w którym każdy z W</w:t>
      </w:r>
      <w:r w:rsidRPr="000B5DBC">
        <w:rPr>
          <w:rFonts w:ascii="Arial" w:hAnsi="Arial" w:cs="Arial"/>
          <w:sz w:val="22"/>
          <w:szCs w:val="22"/>
        </w:rPr>
        <w:t>ykonawców wykazuje spełnianie warunków udziału w postępowaniu</w:t>
      </w:r>
      <w:r w:rsidR="006F1712" w:rsidRPr="000B5DBC">
        <w:rPr>
          <w:rFonts w:ascii="Arial" w:hAnsi="Arial" w:cs="Arial"/>
          <w:sz w:val="22"/>
          <w:szCs w:val="22"/>
        </w:rPr>
        <w:t xml:space="preserve"> oraz brak podstaw wykluczenia</w:t>
      </w:r>
      <w:r w:rsidRPr="000B5DBC">
        <w:rPr>
          <w:rFonts w:ascii="Arial" w:hAnsi="Arial" w:cs="Arial"/>
          <w:sz w:val="22"/>
          <w:szCs w:val="22"/>
        </w:rPr>
        <w:t xml:space="preserve">. </w:t>
      </w:r>
    </w:p>
    <w:p w14:paraId="3DA19E31" w14:textId="16739A42" w:rsidR="00C85B2A" w:rsidRPr="00C85B2A" w:rsidRDefault="00C85B2A">
      <w:pPr>
        <w:pStyle w:val="Akapitzlist"/>
        <w:tabs>
          <w:tab w:val="left" w:pos="284"/>
        </w:tabs>
        <w:spacing w:before="60"/>
        <w:ind w:left="357"/>
        <w:contextualSpacing w:val="0"/>
        <w:jc w:val="both"/>
        <w:rPr>
          <w:rFonts w:ascii="Arial" w:hAnsi="Arial" w:cs="Arial"/>
          <w:b/>
          <w:sz w:val="22"/>
          <w:szCs w:val="22"/>
        </w:rPr>
      </w:pPr>
      <w:r w:rsidRPr="00C85B2A">
        <w:rPr>
          <w:rFonts w:ascii="Arial" w:hAnsi="Arial" w:cs="Arial"/>
          <w:b/>
          <w:sz w:val="22"/>
          <w:szCs w:val="22"/>
        </w:rPr>
        <w:t>Oświadczenie o spełnianiu warunków udziału w postępowaniu składa każdy z Wykonawców w zakresie, w którym potwierdza jego/ich spełnianie.</w:t>
      </w:r>
    </w:p>
    <w:p w14:paraId="19967EC9" w14:textId="77777777" w:rsidR="00B259D0" w:rsidRPr="000B5DBC" w:rsidRDefault="00B259D0">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0B5DBC">
        <w:rPr>
          <w:rFonts w:ascii="Arial" w:hAnsi="Arial" w:cs="Arial"/>
          <w:sz w:val="22"/>
          <w:szCs w:val="22"/>
        </w:rPr>
        <w:t xml:space="preserve">Wykonawca, który </w:t>
      </w:r>
      <w:r w:rsidRPr="000B5DBC">
        <w:rPr>
          <w:rFonts w:ascii="Arial" w:hAnsi="Arial" w:cs="Arial"/>
          <w:sz w:val="22"/>
          <w:szCs w:val="22"/>
          <w:u w:val="single"/>
        </w:rPr>
        <w:t>powołuje się na zasoby innych podmiotów</w:t>
      </w:r>
      <w:r w:rsidRPr="000B5DBC">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0B5DBC">
        <w:rPr>
          <w:rFonts w:ascii="Arial" w:hAnsi="Arial" w:cs="Arial"/>
          <w:bCs/>
          <w:sz w:val="22"/>
          <w:szCs w:val="22"/>
        </w:rPr>
        <w:t>składa także</w:t>
      </w:r>
      <w:r w:rsidRPr="000B5DBC">
        <w:rPr>
          <w:rFonts w:ascii="Arial" w:hAnsi="Arial" w:cs="Arial"/>
          <w:b/>
          <w:bCs/>
          <w:sz w:val="22"/>
          <w:szCs w:val="22"/>
        </w:rPr>
        <w:t xml:space="preserve"> </w:t>
      </w:r>
      <w:r w:rsidR="00FE3778" w:rsidRPr="000B5DBC">
        <w:rPr>
          <w:rFonts w:ascii="Arial" w:hAnsi="Arial" w:cs="Arial"/>
          <w:sz w:val="22"/>
          <w:szCs w:val="22"/>
        </w:rPr>
        <w:t>oświadczenie w formie JEDZ,</w:t>
      </w:r>
      <w:r w:rsidRPr="000B5DBC">
        <w:rPr>
          <w:rFonts w:ascii="Arial" w:hAnsi="Arial" w:cs="Arial"/>
          <w:b/>
          <w:bCs/>
          <w:sz w:val="22"/>
          <w:szCs w:val="22"/>
        </w:rPr>
        <w:t xml:space="preserve"> </w:t>
      </w:r>
      <w:r w:rsidRPr="000B5DBC">
        <w:rPr>
          <w:rFonts w:ascii="Arial" w:hAnsi="Arial" w:cs="Arial"/>
          <w:bCs/>
          <w:sz w:val="22"/>
          <w:szCs w:val="22"/>
        </w:rPr>
        <w:t>o którym mowa w pkt. 1. dotyczące tych podmiotów</w:t>
      </w:r>
      <w:r w:rsidR="00472A21" w:rsidRPr="000B5DBC">
        <w:rPr>
          <w:rFonts w:ascii="Arial" w:hAnsi="Arial" w:cs="Arial"/>
          <w:bCs/>
          <w:sz w:val="22"/>
          <w:szCs w:val="22"/>
        </w:rPr>
        <w:t>.</w:t>
      </w:r>
      <w:r w:rsidRPr="000B5DBC">
        <w:rPr>
          <w:rFonts w:ascii="Arial" w:hAnsi="Arial" w:cs="Arial"/>
          <w:b/>
          <w:bCs/>
          <w:sz w:val="22"/>
          <w:szCs w:val="22"/>
        </w:rPr>
        <w:t xml:space="preserve"> </w:t>
      </w:r>
    </w:p>
    <w:p w14:paraId="3D8A9918" w14:textId="77777777" w:rsidR="00742224" w:rsidRPr="00742224" w:rsidRDefault="00472A21">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0B5DBC">
        <w:rPr>
          <w:rFonts w:ascii="Arial" w:hAnsi="Arial" w:cs="Arial"/>
          <w:sz w:val="22"/>
          <w:szCs w:val="22"/>
        </w:rPr>
        <w:t>Wykonawca może wykorzystać w JEDZ nadal aktualne informacje zawarte w innym JEDZ złożonym w odrębnym postępowaniu o udzieleniu zamówienia.</w:t>
      </w:r>
    </w:p>
    <w:p w14:paraId="2E305AB7" w14:textId="30DE65DC" w:rsidR="0089793B" w:rsidRPr="00136AAA" w:rsidRDefault="00FF460C">
      <w:pPr>
        <w:pStyle w:val="Akapitzlist"/>
        <w:numPr>
          <w:ilvl w:val="0"/>
          <w:numId w:val="23"/>
        </w:numPr>
        <w:spacing w:before="240" w:after="120"/>
        <w:ind w:left="357" w:hanging="357"/>
        <w:contextualSpacing w:val="0"/>
        <w:jc w:val="both"/>
        <w:rPr>
          <w:rFonts w:ascii="Arial" w:hAnsi="Arial" w:cs="Arial"/>
          <w:b/>
          <w:sz w:val="22"/>
          <w:szCs w:val="22"/>
        </w:rPr>
      </w:pPr>
      <w:r w:rsidRPr="00136AAA">
        <w:rPr>
          <w:rFonts w:ascii="Arial" w:hAnsi="Arial" w:cs="Arial"/>
          <w:sz w:val="22"/>
          <w:szCs w:val="22"/>
        </w:rPr>
        <w:t xml:space="preserve">Zamawiający przed udzieleniem zamówienia, </w:t>
      </w:r>
      <w:r w:rsidRPr="009323E9">
        <w:rPr>
          <w:rFonts w:ascii="Arial" w:hAnsi="Arial" w:cs="Arial"/>
          <w:bCs/>
          <w:sz w:val="22"/>
          <w:szCs w:val="22"/>
        </w:rPr>
        <w:t>wezwie</w:t>
      </w:r>
      <w:r w:rsidRPr="00136AAA">
        <w:rPr>
          <w:rFonts w:ascii="Arial" w:hAnsi="Arial" w:cs="Arial"/>
          <w:b/>
          <w:bCs/>
          <w:sz w:val="22"/>
          <w:szCs w:val="22"/>
        </w:rPr>
        <w:t xml:space="preserve"> </w:t>
      </w:r>
      <w:r w:rsidR="00A13291" w:rsidRPr="00597A49">
        <w:rPr>
          <w:rFonts w:ascii="Arial" w:hAnsi="Arial" w:cs="Arial"/>
          <w:b/>
          <w:sz w:val="22"/>
          <w:szCs w:val="22"/>
        </w:rPr>
        <w:t>W</w:t>
      </w:r>
      <w:r w:rsidRPr="00597A49">
        <w:rPr>
          <w:rFonts w:ascii="Arial" w:hAnsi="Arial" w:cs="Arial"/>
          <w:b/>
          <w:sz w:val="22"/>
          <w:szCs w:val="22"/>
        </w:rPr>
        <w:t>ykonawcę</w:t>
      </w:r>
      <w:r w:rsidRPr="00136AAA">
        <w:rPr>
          <w:rFonts w:ascii="Arial" w:hAnsi="Arial" w:cs="Arial"/>
          <w:sz w:val="22"/>
          <w:szCs w:val="22"/>
        </w:rPr>
        <w:t>,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w:t>
      </w:r>
      <w:r w:rsidRPr="00597A49">
        <w:rPr>
          <w:rFonts w:ascii="Arial" w:hAnsi="Arial" w:cs="Arial"/>
          <w:b/>
          <w:sz w:val="22"/>
          <w:szCs w:val="22"/>
        </w:rPr>
        <w:t xml:space="preserve">niż </w:t>
      </w:r>
      <w:r w:rsidR="00CC52E3" w:rsidRPr="00597A49">
        <w:rPr>
          <w:rFonts w:ascii="Arial" w:hAnsi="Arial" w:cs="Arial"/>
          <w:b/>
          <w:bCs/>
          <w:sz w:val="22"/>
          <w:szCs w:val="22"/>
        </w:rPr>
        <w:t>10</w:t>
      </w:r>
      <w:r w:rsidRPr="00597A49">
        <w:rPr>
          <w:rFonts w:ascii="Arial" w:hAnsi="Arial" w:cs="Arial"/>
          <w:b/>
          <w:bCs/>
          <w:sz w:val="22"/>
          <w:szCs w:val="22"/>
        </w:rPr>
        <w:t xml:space="preserve"> </w:t>
      </w:r>
      <w:r w:rsidRPr="00597A49">
        <w:rPr>
          <w:rFonts w:ascii="Arial" w:hAnsi="Arial" w:cs="Arial"/>
          <w:b/>
          <w:sz w:val="22"/>
          <w:szCs w:val="22"/>
        </w:rPr>
        <w:t>dni</w:t>
      </w:r>
      <w:r w:rsidRPr="00136AAA">
        <w:rPr>
          <w:rFonts w:ascii="Arial" w:hAnsi="Arial" w:cs="Arial"/>
          <w:sz w:val="22"/>
          <w:szCs w:val="22"/>
        </w:rPr>
        <w:t xml:space="preserve">, terminie aktualnych na dzień złożenia następujących oświadczeń lub dokumentów: </w:t>
      </w:r>
    </w:p>
    <w:p w14:paraId="1014EFB5" w14:textId="3653B880" w:rsidR="0089793B" w:rsidRPr="008E79B7" w:rsidRDefault="00A95DFA">
      <w:pPr>
        <w:pStyle w:val="Akapitzlist"/>
        <w:numPr>
          <w:ilvl w:val="1"/>
          <w:numId w:val="25"/>
        </w:numPr>
        <w:spacing w:before="120" w:after="120"/>
        <w:ind w:left="709" w:hanging="425"/>
        <w:jc w:val="both"/>
        <w:rPr>
          <w:rFonts w:ascii="Arial" w:hAnsi="Arial" w:cs="Arial"/>
          <w:sz w:val="22"/>
          <w:szCs w:val="22"/>
        </w:rPr>
      </w:pPr>
      <w:r w:rsidRPr="008E79B7">
        <w:rPr>
          <w:rFonts w:ascii="Arial" w:hAnsi="Arial" w:cs="Arial"/>
          <w:sz w:val="22"/>
          <w:szCs w:val="22"/>
        </w:rPr>
        <w:t>Odpis</w:t>
      </w:r>
      <w:r w:rsidR="00742224" w:rsidRPr="008E79B7">
        <w:rPr>
          <w:rFonts w:ascii="Arial" w:hAnsi="Arial" w:cs="Arial"/>
          <w:sz w:val="22"/>
          <w:szCs w:val="22"/>
        </w:rPr>
        <w:t>u</w:t>
      </w:r>
      <w:r w:rsidR="00873BA4" w:rsidRPr="008E79B7">
        <w:rPr>
          <w:rFonts w:ascii="Arial" w:hAnsi="Arial" w:cs="Arial"/>
          <w:sz w:val="22"/>
          <w:szCs w:val="22"/>
        </w:rPr>
        <w:t xml:space="preserve"> z </w:t>
      </w:r>
      <w:r w:rsidR="00873BA4" w:rsidRPr="008E79B7">
        <w:rPr>
          <w:rFonts w:ascii="Arial" w:eastAsia="HiddenHorzOCR" w:hAnsi="Arial" w:cs="Arial"/>
          <w:sz w:val="22"/>
          <w:szCs w:val="22"/>
        </w:rPr>
        <w:t xml:space="preserve">właściwego </w:t>
      </w:r>
      <w:r w:rsidR="00873BA4" w:rsidRPr="008E79B7">
        <w:rPr>
          <w:rFonts w:ascii="Arial" w:hAnsi="Arial" w:cs="Arial"/>
          <w:sz w:val="22"/>
          <w:szCs w:val="22"/>
        </w:rPr>
        <w:t xml:space="preserve">rejestru lub z centralnej ewidencji i informacji o </w:t>
      </w:r>
      <w:r w:rsidR="00873BA4" w:rsidRPr="008E79B7">
        <w:rPr>
          <w:rFonts w:ascii="Arial" w:eastAsia="HiddenHorzOCR" w:hAnsi="Arial" w:cs="Arial"/>
          <w:sz w:val="22"/>
          <w:szCs w:val="22"/>
        </w:rPr>
        <w:t xml:space="preserve">działalności </w:t>
      </w:r>
      <w:r w:rsidR="00873BA4" w:rsidRPr="008E79B7">
        <w:rPr>
          <w:rFonts w:ascii="Arial" w:hAnsi="Arial" w:cs="Arial"/>
          <w:sz w:val="22"/>
          <w:szCs w:val="22"/>
        </w:rPr>
        <w:t xml:space="preserve">gospodarczej, </w:t>
      </w:r>
      <w:r w:rsidR="00873BA4" w:rsidRPr="008E79B7">
        <w:rPr>
          <w:rFonts w:ascii="Arial" w:eastAsia="HiddenHorzOCR" w:hAnsi="Arial" w:cs="Arial"/>
          <w:sz w:val="22"/>
          <w:szCs w:val="22"/>
        </w:rPr>
        <w:t xml:space="preserve">jeżeli odrębne </w:t>
      </w:r>
      <w:r w:rsidR="00873BA4" w:rsidRPr="008E79B7">
        <w:rPr>
          <w:rFonts w:ascii="Arial" w:hAnsi="Arial" w:cs="Arial"/>
          <w:sz w:val="22"/>
          <w:szCs w:val="22"/>
        </w:rPr>
        <w:t xml:space="preserve">przepisy </w:t>
      </w:r>
      <w:r w:rsidR="00873BA4" w:rsidRPr="008E79B7">
        <w:rPr>
          <w:rFonts w:ascii="Arial" w:eastAsia="HiddenHorzOCR" w:hAnsi="Arial" w:cs="Arial"/>
          <w:sz w:val="22"/>
          <w:szCs w:val="22"/>
        </w:rPr>
        <w:t xml:space="preserve">wymagają </w:t>
      </w:r>
      <w:r w:rsidR="00873BA4" w:rsidRPr="008E79B7">
        <w:rPr>
          <w:rFonts w:ascii="Arial" w:hAnsi="Arial" w:cs="Arial"/>
          <w:sz w:val="22"/>
          <w:szCs w:val="22"/>
        </w:rPr>
        <w:t xml:space="preserve">wpisu do rejestru lub ewidencji, w celu wykazania braku podstaw do wykluczenia na podstawie art. 24 ust. </w:t>
      </w:r>
      <w:r w:rsidRPr="008E79B7">
        <w:rPr>
          <w:rFonts w:ascii="Arial" w:hAnsi="Arial" w:cs="Arial"/>
          <w:sz w:val="22"/>
          <w:szCs w:val="22"/>
        </w:rPr>
        <w:t>5 pkt</w:t>
      </w:r>
      <w:r w:rsidR="00113448" w:rsidRPr="008E79B7">
        <w:rPr>
          <w:rFonts w:ascii="Arial" w:hAnsi="Arial" w:cs="Arial"/>
          <w:sz w:val="22"/>
          <w:szCs w:val="22"/>
        </w:rPr>
        <w:t>.</w:t>
      </w:r>
      <w:r w:rsidRPr="008E79B7">
        <w:rPr>
          <w:rFonts w:ascii="Arial" w:hAnsi="Arial" w:cs="Arial"/>
          <w:sz w:val="22"/>
          <w:szCs w:val="22"/>
        </w:rPr>
        <w:t>1</w:t>
      </w:r>
      <w:r w:rsidR="00873BA4" w:rsidRPr="008E79B7">
        <w:rPr>
          <w:rFonts w:ascii="Arial" w:hAnsi="Arial" w:cs="Arial"/>
          <w:sz w:val="22"/>
          <w:szCs w:val="22"/>
        </w:rPr>
        <w:t xml:space="preserve"> ustawy</w:t>
      </w:r>
      <w:r w:rsidR="00DE48BA">
        <w:rPr>
          <w:rFonts w:ascii="Arial" w:hAnsi="Arial" w:cs="Arial"/>
          <w:sz w:val="22"/>
          <w:szCs w:val="22"/>
        </w:rPr>
        <w:t xml:space="preserve"> </w:t>
      </w:r>
      <w:proofErr w:type="spellStart"/>
      <w:r w:rsidR="00DE48BA">
        <w:rPr>
          <w:rFonts w:ascii="Arial" w:hAnsi="Arial" w:cs="Arial"/>
          <w:sz w:val="22"/>
          <w:szCs w:val="22"/>
        </w:rPr>
        <w:t>Pzp</w:t>
      </w:r>
      <w:proofErr w:type="spellEnd"/>
      <w:r w:rsidR="00873BA4" w:rsidRPr="008E79B7">
        <w:rPr>
          <w:rFonts w:ascii="Arial" w:hAnsi="Arial" w:cs="Arial"/>
          <w:sz w:val="22"/>
          <w:szCs w:val="22"/>
        </w:rPr>
        <w:t>.</w:t>
      </w:r>
      <w:r w:rsidR="00873BA4" w:rsidRPr="008E79B7">
        <w:rPr>
          <w:rFonts w:ascii="Arial" w:hAnsi="Arial" w:cs="Arial"/>
          <w:strike/>
          <w:sz w:val="22"/>
          <w:szCs w:val="22"/>
        </w:rPr>
        <w:t xml:space="preserve">  </w:t>
      </w:r>
    </w:p>
    <w:p w14:paraId="0E3CA256" w14:textId="1E3429C8" w:rsidR="0089793B" w:rsidRPr="00136AAA" w:rsidRDefault="009F2052">
      <w:pPr>
        <w:pStyle w:val="Akapitzlist"/>
        <w:numPr>
          <w:ilvl w:val="1"/>
          <w:numId w:val="25"/>
        </w:numPr>
        <w:spacing w:before="120" w:after="120"/>
        <w:ind w:left="709" w:hanging="425"/>
        <w:jc w:val="both"/>
        <w:rPr>
          <w:rFonts w:ascii="Arial" w:hAnsi="Arial" w:cs="Arial"/>
          <w:sz w:val="22"/>
          <w:szCs w:val="22"/>
        </w:rPr>
      </w:pPr>
      <w:r w:rsidRPr="008E79B7">
        <w:rPr>
          <w:rFonts w:ascii="Arial" w:hAnsi="Arial" w:cs="Arial"/>
          <w:sz w:val="22"/>
          <w:szCs w:val="22"/>
        </w:rPr>
        <w:t>Zaświadczeni</w:t>
      </w:r>
      <w:r w:rsidR="00742224" w:rsidRPr="008E79B7">
        <w:rPr>
          <w:rFonts w:ascii="Arial" w:hAnsi="Arial" w:cs="Arial"/>
          <w:sz w:val="22"/>
          <w:szCs w:val="22"/>
        </w:rPr>
        <w:t>a</w:t>
      </w:r>
      <w:r w:rsidRPr="008E79B7">
        <w:rPr>
          <w:rFonts w:ascii="Arial" w:hAnsi="Arial" w:cs="Arial"/>
          <w:sz w:val="22"/>
          <w:szCs w:val="22"/>
        </w:rPr>
        <w:t xml:space="preserve"> </w:t>
      </w:r>
      <w:r w:rsidRPr="00136AAA">
        <w:rPr>
          <w:rFonts w:ascii="Arial" w:hAnsi="Arial" w:cs="Arial"/>
          <w:sz w:val="22"/>
          <w:szCs w:val="22"/>
        </w:rPr>
        <w:t>właściwego urzędu s</w:t>
      </w:r>
      <w:r w:rsidR="00A13291">
        <w:rPr>
          <w:rFonts w:ascii="Arial" w:hAnsi="Arial" w:cs="Arial"/>
          <w:sz w:val="22"/>
          <w:szCs w:val="22"/>
        </w:rPr>
        <w:t>karbowego potwierdzającego, że W</w:t>
      </w:r>
      <w:r w:rsidRPr="00136AAA">
        <w:rPr>
          <w:rFonts w:ascii="Arial" w:hAnsi="Arial" w:cs="Arial"/>
          <w:sz w:val="22"/>
          <w:szCs w:val="22"/>
        </w:rPr>
        <w:t xml:space="preserve">ykonawca nie zalega z opłacaniem podatków, wystawionego nie wcześniej niż 3 miesiące przed upływem terminu składania ofert, lub innego </w:t>
      </w:r>
      <w:r w:rsidR="00A13291">
        <w:rPr>
          <w:rFonts w:ascii="Arial" w:hAnsi="Arial" w:cs="Arial"/>
          <w:sz w:val="22"/>
          <w:szCs w:val="22"/>
        </w:rPr>
        <w:t>dokumentu potwierdzającego, że W</w:t>
      </w:r>
      <w:r w:rsidRPr="00136AAA">
        <w:rPr>
          <w:rFonts w:ascii="Arial" w:hAnsi="Arial" w:cs="Arial"/>
          <w:sz w:val="22"/>
          <w:szCs w:val="22"/>
        </w:rPr>
        <w:t>ykonawca zawarł porozumienie z właściwym organem</w:t>
      </w:r>
      <w:r w:rsidR="00113448" w:rsidRPr="00136AAA">
        <w:rPr>
          <w:rFonts w:ascii="Arial" w:hAnsi="Arial" w:cs="Arial"/>
          <w:sz w:val="22"/>
          <w:szCs w:val="22"/>
        </w:rPr>
        <w:t xml:space="preserve"> podatkowym</w:t>
      </w:r>
      <w:r w:rsidRPr="00136AAA">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72C7DD5" w14:textId="2A33558F" w:rsidR="0089793B" w:rsidRPr="00136AAA" w:rsidRDefault="009F2052">
      <w:pPr>
        <w:pStyle w:val="Akapitzlist"/>
        <w:numPr>
          <w:ilvl w:val="1"/>
          <w:numId w:val="25"/>
        </w:numPr>
        <w:spacing w:before="120" w:after="120"/>
        <w:ind w:left="709" w:hanging="425"/>
        <w:jc w:val="both"/>
        <w:rPr>
          <w:rFonts w:ascii="Arial" w:hAnsi="Arial" w:cs="Arial"/>
          <w:sz w:val="22"/>
          <w:szCs w:val="22"/>
        </w:rPr>
      </w:pPr>
      <w:r w:rsidRPr="00136AAA">
        <w:rPr>
          <w:rFonts w:ascii="Arial" w:hAnsi="Arial" w:cs="Arial"/>
          <w:sz w:val="22"/>
          <w:szCs w:val="22"/>
        </w:rPr>
        <w:t>Zaświadcze</w:t>
      </w:r>
      <w:r w:rsidRPr="007E65A2">
        <w:rPr>
          <w:rFonts w:ascii="Arial" w:hAnsi="Arial" w:cs="Arial"/>
          <w:sz w:val="22"/>
          <w:szCs w:val="22"/>
        </w:rPr>
        <w:t>ni</w:t>
      </w:r>
      <w:r w:rsidR="00742224" w:rsidRPr="007E65A2">
        <w:rPr>
          <w:rFonts w:ascii="Arial" w:hAnsi="Arial" w:cs="Arial"/>
          <w:sz w:val="22"/>
          <w:szCs w:val="22"/>
        </w:rPr>
        <w:t>a</w:t>
      </w:r>
      <w:r w:rsidRPr="00742224">
        <w:rPr>
          <w:rFonts w:ascii="Arial" w:hAnsi="Arial" w:cs="Arial"/>
          <w:color w:val="FF0000"/>
          <w:sz w:val="22"/>
          <w:szCs w:val="22"/>
        </w:rPr>
        <w:t xml:space="preserve"> </w:t>
      </w:r>
      <w:r w:rsidR="00113448" w:rsidRPr="00136AAA">
        <w:rPr>
          <w:rFonts w:ascii="Arial" w:hAnsi="Arial" w:cs="Arial"/>
          <w:sz w:val="22"/>
          <w:szCs w:val="22"/>
        </w:rPr>
        <w:t>właściwej terenowej jednostki organizacyjnej</w:t>
      </w:r>
      <w:r w:rsidR="00113448" w:rsidRPr="00136AAA">
        <w:rPr>
          <w:rFonts w:ascii="TimesNewRoman" w:hAnsi="TimesNewRoman" w:cs="TimesNewRoman"/>
        </w:rPr>
        <w:t xml:space="preserve"> </w:t>
      </w:r>
      <w:r w:rsidRPr="00136AAA">
        <w:rPr>
          <w:rFonts w:ascii="Arial" w:hAnsi="Arial" w:cs="Arial"/>
          <w:sz w:val="22"/>
          <w:szCs w:val="22"/>
        </w:rPr>
        <w:t xml:space="preserve">Zakładu Ubezpieczeń Społecznych lub Kasy Rolniczego Ubezpieczenia Społecznego albo innego </w:t>
      </w:r>
      <w:r w:rsidR="00A13291">
        <w:rPr>
          <w:rFonts w:ascii="Arial" w:hAnsi="Arial" w:cs="Arial"/>
          <w:sz w:val="22"/>
          <w:szCs w:val="22"/>
        </w:rPr>
        <w:t>dokumentu potwierdzającego, że W</w:t>
      </w:r>
      <w:r w:rsidRPr="00136AAA">
        <w:rPr>
          <w:rFonts w:ascii="Arial" w:hAnsi="Arial" w:cs="Arial"/>
          <w:sz w:val="22"/>
          <w:szCs w:val="22"/>
        </w:rPr>
        <w:t>ykonawca nie zalega z opłacaniem składek na ubezpieczenia społeczne lub zdrowotne, wystawionego nie wcześniej niż 3 miesiące przed upływem terminu składania ofert, lub innego dokumentu potwierdzającego, że</w:t>
      </w:r>
      <w:r w:rsidR="00A13291">
        <w:rPr>
          <w:rFonts w:ascii="Arial" w:hAnsi="Arial" w:cs="Arial"/>
          <w:sz w:val="22"/>
          <w:szCs w:val="22"/>
        </w:rPr>
        <w:t xml:space="preserve"> W</w:t>
      </w:r>
      <w:r w:rsidRPr="00136AAA">
        <w:rPr>
          <w:rFonts w:ascii="Arial" w:hAnsi="Arial" w:cs="Arial"/>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0E41DE3" w14:textId="3F00CBA0" w:rsidR="00E97A07" w:rsidRPr="00E97A07" w:rsidRDefault="008E79B7">
      <w:pPr>
        <w:pStyle w:val="Akapitzlist"/>
        <w:numPr>
          <w:ilvl w:val="1"/>
          <w:numId w:val="25"/>
        </w:numPr>
        <w:spacing w:before="120" w:after="120"/>
        <w:ind w:left="709" w:hanging="425"/>
        <w:jc w:val="both"/>
        <w:rPr>
          <w:rFonts w:ascii="Arial" w:hAnsi="Arial" w:cs="Arial"/>
          <w:color w:val="FF0000"/>
          <w:sz w:val="22"/>
          <w:szCs w:val="22"/>
        </w:rPr>
      </w:pPr>
      <w:r w:rsidRPr="008E79B7">
        <w:rPr>
          <w:rFonts w:ascii="Arial" w:hAnsi="Arial" w:cs="Arial"/>
          <w:sz w:val="22"/>
          <w:szCs w:val="22"/>
        </w:rPr>
        <w:t>Dokumenty</w:t>
      </w:r>
      <w:r w:rsidR="001D3BE7" w:rsidRPr="008E79B7">
        <w:rPr>
          <w:rFonts w:ascii="Arial" w:hAnsi="Arial" w:cs="Arial"/>
          <w:sz w:val="22"/>
          <w:szCs w:val="22"/>
        </w:rPr>
        <w:t xml:space="preserve"> </w:t>
      </w:r>
      <w:r w:rsidR="00A13291">
        <w:rPr>
          <w:rFonts w:ascii="Arial" w:hAnsi="Arial" w:cs="Arial"/>
          <w:sz w:val="22"/>
          <w:szCs w:val="22"/>
        </w:rPr>
        <w:t>W</w:t>
      </w:r>
      <w:r w:rsidR="00360136" w:rsidRPr="00360136">
        <w:rPr>
          <w:rFonts w:ascii="Arial" w:hAnsi="Arial" w:cs="Arial"/>
          <w:sz w:val="22"/>
          <w:szCs w:val="22"/>
        </w:rPr>
        <w:t>ykonawcy</w:t>
      </w:r>
      <w:r w:rsidR="00360136">
        <w:rPr>
          <w:rFonts w:ascii="Arial" w:hAnsi="Arial" w:cs="Arial"/>
          <w:sz w:val="22"/>
          <w:szCs w:val="22"/>
        </w:rPr>
        <w:t>,</w:t>
      </w:r>
      <w:r w:rsidR="00360136" w:rsidRPr="00360136">
        <w:t xml:space="preserve"> </w:t>
      </w:r>
      <w:r w:rsidR="00360136" w:rsidRPr="00360136">
        <w:rPr>
          <w:rFonts w:ascii="Arial" w:hAnsi="Arial" w:cs="Arial"/>
          <w:i/>
          <w:sz w:val="22"/>
          <w:szCs w:val="22"/>
        </w:rPr>
        <w:t>dotyczące spełniania warunku sytuacji ekonomicznej i finansowej z Rozdziału VI</w:t>
      </w:r>
      <w:r w:rsidR="00360136">
        <w:rPr>
          <w:rFonts w:ascii="Arial" w:hAnsi="Arial" w:cs="Arial"/>
          <w:sz w:val="22"/>
          <w:szCs w:val="22"/>
        </w:rPr>
        <w:t>,</w:t>
      </w:r>
      <w:r w:rsidR="00360136" w:rsidRPr="00360136">
        <w:rPr>
          <w:rFonts w:ascii="Arial" w:hAnsi="Arial" w:cs="Arial"/>
          <w:sz w:val="22"/>
          <w:szCs w:val="22"/>
        </w:rPr>
        <w:t xml:space="preserve"> </w:t>
      </w:r>
      <w:r w:rsidR="00E97A07">
        <w:rPr>
          <w:rFonts w:ascii="Arial" w:hAnsi="Arial" w:cs="Arial"/>
          <w:sz w:val="22"/>
          <w:szCs w:val="22"/>
        </w:rPr>
        <w:t>:</w:t>
      </w:r>
    </w:p>
    <w:p w14:paraId="1A5B4836" w14:textId="3A0B2F4D" w:rsidR="00E97A07" w:rsidRPr="007E65A2" w:rsidRDefault="00E97A07">
      <w:pPr>
        <w:pStyle w:val="Akapitzlist"/>
        <w:numPr>
          <w:ilvl w:val="0"/>
          <w:numId w:val="51"/>
        </w:numPr>
        <w:spacing w:before="120" w:after="120"/>
        <w:ind w:left="993" w:hanging="284"/>
        <w:jc w:val="both"/>
        <w:rPr>
          <w:rFonts w:ascii="Arial" w:hAnsi="Arial" w:cs="Arial"/>
          <w:i/>
          <w:strike/>
          <w:sz w:val="22"/>
          <w:szCs w:val="22"/>
        </w:rPr>
      </w:pPr>
      <w:r w:rsidRPr="007D478B">
        <w:rPr>
          <w:rFonts w:ascii="Arial" w:hAnsi="Arial" w:cs="Arial"/>
          <w:sz w:val="22"/>
          <w:szCs w:val="22"/>
        </w:rPr>
        <w:lastRenderedPageBreak/>
        <w:t>Oświadcze</w:t>
      </w:r>
      <w:r w:rsidRPr="008E79B7">
        <w:rPr>
          <w:rFonts w:ascii="Arial" w:hAnsi="Arial" w:cs="Arial"/>
          <w:sz w:val="22"/>
          <w:szCs w:val="22"/>
        </w:rPr>
        <w:t>ni</w:t>
      </w:r>
      <w:r w:rsidR="001D3BE7" w:rsidRPr="008E79B7">
        <w:rPr>
          <w:rFonts w:ascii="Arial" w:hAnsi="Arial" w:cs="Arial"/>
          <w:sz w:val="22"/>
          <w:szCs w:val="22"/>
        </w:rPr>
        <w:t>a</w:t>
      </w:r>
      <w:r w:rsidRPr="008E79B7">
        <w:rPr>
          <w:rFonts w:ascii="Arial" w:hAnsi="Arial" w:cs="Arial"/>
          <w:sz w:val="22"/>
          <w:szCs w:val="22"/>
        </w:rPr>
        <w:t xml:space="preserve"> </w:t>
      </w:r>
      <w:r w:rsidR="00A13291">
        <w:rPr>
          <w:rFonts w:ascii="Arial" w:hAnsi="Arial" w:cs="Arial"/>
          <w:sz w:val="22"/>
          <w:szCs w:val="22"/>
        </w:rPr>
        <w:t>Wykonawcy o obrocie W</w:t>
      </w:r>
      <w:r w:rsidRPr="007D478B">
        <w:rPr>
          <w:rFonts w:ascii="Arial" w:hAnsi="Arial" w:cs="Arial"/>
          <w:sz w:val="22"/>
          <w:szCs w:val="22"/>
        </w:rPr>
        <w:t>ykonawcy w obszarze objętym zamówieniem, za okres nie dłuższy niż ostatnie 3 lata obrotowe, a jeżeli okres prowadzenia działalności jest krótszy – za ten okres</w:t>
      </w:r>
      <w:r w:rsidRPr="007E65A2">
        <w:rPr>
          <w:rFonts w:ascii="Arial" w:hAnsi="Arial" w:cs="Arial"/>
          <w:sz w:val="22"/>
          <w:szCs w:val="22"/>
        </w:rPr>
        <w:t xml:space="preserve">. </w:t>
      </w:r>
      <w:r w:rsidR="00CF6CF2" w:rsidRPr="007E65A2">
        <w:rPr>
          <w:rFonts w:ascii="Arial" w:hAnsi="Arial" w:cs="Arial"/>
          <w:b/>
          <w:sz w:val="22"/>
          <w:szCs w:val="22"/>
        </w:rPr>
        <w:t xml:space="preserve">Załącznik nr </w:t>
      </w:r>
      <w:r w:rsidR="00D839A8" w:rsidRPr="007E65A2">
        <w:rPr>
          <w:rFonts w:ascii="Arial" w:hAnsi="Arial" w:cs="Arial"/>
          <w:b/>
          <w:sz w:val="22"/>
          <w:szCs w:val="22"/>
        </w:rPr>
        <w:t>1</w:t>
      </w:r>
      <w:r w:rsidR="00D839A8">
        <w:rPr>
          <w:rFonts w:ascii="Arial" w:hAnsi="Arial" w:cs="Arial"/>
          <w:b/>
          <w:sz w:val="22"/>
          <w:szCs w:val="22"/>
        </w:rPr>
        <w:t>2</w:t>
      </w:r>
      <w:r w:rsidR="00D839A8" w:rsidRPr="007E65A2">
        <w:rPr>
          <w:rFonts w:ascii="Arial" w:hAnsi="Arial" w:cs="Arial"/>
          <w:b/>
          <w:sz w:val="22"/>
          <w:szCs w:val="22"/>
        </w:rPr>
        <w:t xml:space="preserve"> </w:t>
      </w:r>
      <w:r w:rsidR="00CF6CF2" w:rsidRPr="00712F8F">
        <w:rPr>
          <w:rFonts w:ascii="Arial" w:hAnsi="Arial" w:cs="Arial"/>
          <w:sz w:val="22"/>
          <w:szCs w:val="22"/>
        </w:rPr>
        <w:t>do</w:t>
      </w:r>
      <w:r w:rsidR="00CF6CF2" w:rsidRPr="007E65A2">
        <w:rPr>
          <w:rFonts w:ascii="Arial" w:hAnsi="Arial" w:cs="Arial"/>
          <w:b/>
          <w:sz w:val="22"/>
          <w:szCs w:val="22"/>
        </w:rPr>
        <w:t xml:space="preserve"> SIWZ</w:t>
      </w:r>
      <w:r w:rsidR="00CF6CF2" w:rsidRPr="007E65A2">
        <w:rPr>
          <w:rFonts w:ascii="Arial" w:hAnsi="Arial" w:cs="Arial"/>
          <w:sz w:val="22"/>
          <w:szCs w:val="22"/>
        </w:rPr>
        <w:t>.</w:t>
      </w:r>
    </w:p>
    <w:p w14:paraId="57E9967D" w14:textId="31562EDC" w:rsidR="00E97A07" w:rsidRPr="00863620" w:rsidRDefault="001D3BE7">
      <w:pPr>
        <w:pStyle w:val="Akapitzlist"/>
        <w:numPr>
          <w:ilvl w:val="0"/>
          <w:numId w:val="51"/>
        </w:numPr>
        <w:ind w:left="993" w:hanging="284"/>
        <w:jc w:val="both"/>
        <w:rPr>
          <w:rFonts w:ascii="Arial" w:hAnsi="Arial" w:cs="Arial"/>
          <w:strike/>
          <w:sz w:val="22"/>
          <w:szCs w:val="22"/>
        </w:rPr>
      </w:pPr>
      <w:r w:rsidRPr="008E79B7">
        <w:rPr>
          <w:rFonts w:ascii="Arial" w:hAnsi="Arial" w:cs="Arial"/>
          <w:sz w:val="22"/>
          <w:szCs w:val="22"/>
        </w:rPr>
        <w:t>Dokumentu</w:t>
      </w:r>
      <w:r w:rsidR="00E97A07" w:rsidRPr="008E79B7">
        <w:rPr>
          <w:rFonts w:ascii="Arial" w:hAnsi="Arial" w:cs="Arial"/>
          <w:sz w:val="22"/>
          <w:szCs w:val="22"/>
        </w:rPr>
        <w:t xml:space="preserve"> potwierdzając</w:t>
      </w:r>
      <w:r w:rsidRPr="008E79B7">
        <w:rPr>
          <w:rFonts w:ascii="Arial" w:hAnsi="Arial" w:cs="Arial"/>
          <w:sz w:val="22"/>
          <w:szCs w:val="22"/>
        </w:rPr>
        <w:t>ego</w:t>
      </w:r>
      <w:r w:rsidR="00E97A07" w:rsidRPr="008E79B7">
        <w:rPr>
          <w:rFonts w:ascii="Arial" w:hAnsi="Arial" w:cs="Arial"/>
          <w:sz w:val="22"/>
          <w:szCs w:val="22"/>
        </w:rPr>
        <w:t xml:space="preserve">, </w:t>
      </w:r>
      <w:r w:rsidR="00A13291">
        <w:rPr>
          <w:rFonts w:ascii="Arial" w:hAnsi="Arial" w:cs="Arial"/>
          <w:sz w:val="22"/>
          <w:szCs w:val="22"/>
        </w:rPr>
        <w:t>że W</w:t>
      </w:r>
      <w:r w:rsidR="00E97A07" w:rsidRPr="007D478B">
        <w:rPr>
          <w:rFonts w:ascii="Arial" w:hAnsi="Arial" w:cs="Arial"/>
          <w:sz w:val="22"/>
          <w:szCs w:val="22"/>
        </w:rPr>
        <w:t>ykonawca jest ubezpieczony od odpowiedzialności cywilnej w zakresie prowadzonej działalności związanej z przedmiotem zamówienia.</w:t>
      </w:r>
      <w:r w:rsidR="00E97A07" w:rsidRPr="007D478B">
        <w:rPr>
          <w:rFonts w:ascii="Arial" w:hAnsi="Arial" w:cs="Arial"/>
          <w:strike/>
          <w:sz w:val="22"/>
          <w:szCs w:val="22"/>
        </w:rPr>
        <w:t xml:space="preserve"> </w:t>
      </w:r>
    </w:p>
    <w:p w14:paraId="216F90C2" w14:textId="2C8A1EEA" w:rsidR="0091260E" w:rsidRPr="00D12D06" w:rsidRDefault="00360136" w:rsidP="00996EAD">
      <w:pPr>
        <w:pStyle w:val="Akapitzlist"/>
        <w:numPr>
          <w:ilvl w:val="1"/>
          <w:numId w:val="25"/>
        </w:numPr>
        <w:spacing w:before="120" w:after="120"/>
        <w:ind w:left="709" w:hanging="425"/>
        <w:jc w:val="both"/>
        <w:rPr>
          <w:rFonts w:ascii="Arial" w:hAnsi="Arial" w:cs="Arial"/>
          <w:sz w:val="22"/>
          <w:szCs w:val="22"/>
        </w:rPr>
      </w:pPr>
      <w:r w:rsidRPr="00360136">
        <w:rPr>
          <w:rFonts w:ascii="Arial" w:hAnsi="Arial" w:cs="Arial"/>
          <w:sz w:val="22"/>
          <w:szCs w:val="22"/>
        </w:rPr>
        <w:t>Wykaz</w:t>
      </w:r>
      <w:r w:rsidR="001D3BE7" w:rsidRPr="008E79B7">
        <w:rPr>
          <w:rFonts w:ascii="Arial" w:hAnsi="Arial" w:cs="Arial"/>
          <w:sz w:val="22"/>
          <w:szCs w:val="22"/>
        </w:rPr>
        <w:t>u</w:t>
      </w:r>
      <w:r w:rsidRPr="00360136">
        <w:rPr>
          <w:rFonts w:ascii="Arial" w:hAnsi="Arial" w:cs="Arial"/>
          <w:sz w:val="22"/>
          <w:szCs w:val="22"/>
        </w:rPr>
        <w:t xml:space="preserve"> </w:t>
      </w:r>
      <w:r w:rsidRPr="00360136">
        <w:rPr>
          <w:rFonts w:ascii="Arial" w:hAnsi="Arial" w:cs="Arial"/>
          <w:b/>
          <w:sz w:val="22"/>
          <w:szCs w:val="22"/>
        </w:rPr>
        <w:t>usług</w:t>
      </w:r>
      <w:r w:rsidRPr="00360136">
        <w:rPr>
          <w:rFonts w:ascii="TimesNewRoman" w:hAnsi="TimesNewRoman" w:cs="TimesNewRoman"/>
          <w:sz w:val="20"/>
          <w:szCs w:val="20"/>
        </w:rPr>
        <w:t xml:space="preserve"> </w:t>
      </w:r>
      <w:r>
        <w:rPr>
          <w:rFonts w:ascii="Arial" w:eastAsia="HiddenHorzOCR" w:hAnsi="Arial" w:cs="Arial"/>
          <w:i/>
          <w:sz w:val="22"/>
          <w:szCs w:val="22"/>
        </w:rPr>
        <w:t xml:space="preserve">, </w:t>
      </w:r>
      <w:r w:rsidRPr="00360136">
        <w:rPr>
          <w:rFonts w:ascii="Arial" w:hAnsi="Arial" w:cs="Arial"/>
          <w:i/>
          <w:sz w:val="22"/>
          <w:szCs w:val="22"/>
        </w:rPr>
        <w:t>dotyczący spełniania warunku dotyczącego zdolności zawodowej z Rozdziału VI</w:t>
      </w:r>
      <w:r>
        <w:rPr>
          <w:rFonts w:ascii="Arial" w:hAnsi="Arial" w:cs="Arial"/>
          <w:i/>
          <w:sz w:val="22"/>
          <w:szCs w:val="22"/>
        </w:rPr>
        <w:t xml:space="preserve">, </w:t>
      </w:r>
      <w:r w:rsidRPr="00360136">
        <w:rPr>
          <w:rFonts w:ascii="Arial" w:hAnsi="Arial" w:cs="Arial"/>
          <w:sz w:val="22"/>
          <w:szCs w:val="22"/>
        </w:rPr>
        <w:t xml:space="preserve">wykonanych, a w przypadku </w:t>
      </w:r>
      <w:r w:rsidRPr="00360136">
        <w:rPr>
          <w:rFonts w:ascii="Arial" w:eastAsia="HiddenHorzOCR" w:hAnsi="Arial" w:cs="Arial"/>
          <w:sz w:val="22"/>
          <w:szCs w:val="22"/>
        </w:rPr>
        <w:t xml:space="preserve">świadczeń </w:t>
      </w:r>
      <w:r w:rsidRPr="00360136">
        <w:rPr>
          <w:rFonts w:ascii="Arial" w:hAnsi="Arial" w:cs="Arial"/>
          <w:sz w:val="22"/>
          <w:szCs w:val="22"/>
        </w:rPr>
        <w:t xml:space="preserve">okresowych lub </w:t>
      </w:r>
      <w:r w:rsidRPr="00360136">
        <w:rPr>
          <w:rFonts w:ascii="Arial" w:eastAsia="HiddenHorzOCR" w:hAnsi="Arial" w:cs="Arial"/>
          <w:sz w:val="22"/>
          <w:szCs w:val="22"/>
        </w:rPr>
        <w:t xml:space="preserve">ciągłych </w:t>
      </w:r>
      <w:r w:rsidRPr="00E47F8F">
        <w:rPr>
          <w:rFonts w:ascii="Arial" w:eastAsia="HiddenHorzOCR" w:hAnsi="Arial" w:cs="Arial"/>
          <w:sz w:val="22"/>
          <w:szCs w:val="22"/>
        </w:rPr>
        <w:t xml:space="preserve">również </w:t>
      </w:r>
      <w:r w:rsidRPr="00E47F8F">
        <w:rPr>
          <w:rFonts w:ascii="Arial" w:hAnsi="Arial" w:cs="Arial"/>
          <w:sz w:val="22"/>
          <w:szCs w:val="22"/>
        </w:rPr>
        <w:t>wykonywanych, w okresie ostatnich 3 lat przed upływem terminu składania ofert, a jeżeli okres prowadzenia działalności jest krótszy – w tym okresie, wraz z podaniem ich warto</w:t>
      </w:r>
      <w:r w:rsidR="00597A49" w:rsidRPr="00E47F8F">
        <w:rPr>
          <w:rFonts w:ascii="Arial" w:hAnsi="Arial" w:cs="Arial"/>
          <w:sz w:val="22"/>
          <w:szCs w:val="22"/>
        </w:rPr>
        <w:t xml:space="preserve">ści, przedmiotu, dat wykonania </w:t>
      </w:r>
      <w:r w:rsidRPr="00E47F8F">
        <w:rPr>
          <w:rFonts w:ascii="Arial" w:hAnsi="Arial" w:cs="Arial"/>
          <w:sz w:val="22"/>
          <w:szCs w:val="22"/>
        </w:rPr>
        <w:t>i podmiotów, na rzecz których usługi zostały wykonane, oraz załączeniem dowodów określających czy te usługi zostały wykonane lub są wykonywane należycie,</w:t>
      </w:r>
      <w:r w:rsidR="009B1CAA" w:rsidRPr="00E47F8F">
        <w:rPr>
          <w:rFonts w:ascii="Arial" w:hAnsi="Arial" w:cs="Arial"/>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przyc</w:t>
      </w:r>
      <w:r w:rsidR="00A13291" w:rsidRPr="00E47F8F">
        <w:rPr>
          <w:rFonts w:ascii="Arial" w:hAnsi="Arial" w:cs="Arial"/>
          <w:sz w:val="22"/>
          <w:szCs w:val="22"/>
        </w:rPr>
        <w:t>zyny o obiektywnym charakterze W</w:t>
      </w:r>
      <w:r w:rsidR="009B1CAA" w:rsidRPr="00E47F8F">
        <w:rPr>
          <w:rFonts w:ascii="Arial" w:hAnsi="Arial" w:cs="Arial"/>
          <w:sz w:val="22"/>
          <w:szCs w:val="22"/>
        </w:rPr>
        <w:t xml:space="preserve">ykonawca nie jest w stanie uzyskać </w:t>
      </w:r>
      <w:r w:rsidR="00A13291" w:rsidRPr="00E47F8F">
        <w:rPr>
          <w:rFonts w:ascii="Arial" w:hAnsi="Arial" w:cs="Arial"/>
          <w:sz w:val="22"/>
          <w:szCs w:val="22"/>
        </w:rPr>
        <w:t>tych dokumentów – oświadczenie W</w:t>
      </w:r>
      <w:r w:rsidR="009B1CAA" w:rsidRPr="00E47F8F">
        <w:rPr>
          <w:rFonts w:ascii="Arial" w:hAnsi="Arial" w:cs="Arial"/>
          <w:sz w:val="22"/>
          <w:szCs w:val="22"/>
        </w:rPr>
        <w:t xml:space="preserve">ykonawcy; w przypadku świadczeń okresowych lub ciągłych nadal wykonywanych referencje bądź inne dokumenty potwierdzające ich należyte wykonywanie powinny </w:t>
      </w:r>
      <w:r w:rsidR="009B1CAA" w:rsidRPr="00D12D06">
        <w:rPr>
          <w:rFonts w:ascii="Arial" w:hAnsi="Arial" w:cs="Arial"/>
          <w:sz w:val="22"/>
          <w:szCs w:val="22"/>
        </w:rPr>
        <w:t>być wydane nie wcześniej niż 3 miesiące przed upływem terminu składania ofert</w:t>
      </w:r>
      <w:r w:rsidR="00CF6CF2" w:rsidRPr="00D12D06">
        <w:rPr>
          <w:rFonts w:ascii="Arial" w:hAnsi="Arial" w:cs="Arial"/>
          <w:sz w:val="22"/>
          <w:szCs w:val="22"/>
        </w:rPr>
        <w:t xml:space="preserve">. – </w:t>
      </w:r>
      <w:r w:rsidR="00CF6CF2" w:rsidRPr="00D12D06">
        <w:rPr>
          <w:rFonts w:ascii="Arial" w:hAnsi="Arial" w:cs="Arial"/>
          <w:b/>
          <w:sz w:val="22"/>
          <w:szCs w:val="22"/>
        </w:rPr>
        <w:t xml:space="preserve">Załącznik nr 5 </w:t>
      </w:r>
      <w:r w:rsidR="00CF6CF2" w:rsidRPr="00D12D06">
        <w:rPr>
          <w:rFonts w:ascii="Arial" w:hAnsi="Arial" w:cs="Arial"/>
          <w:sz w:val="22"/>
          <w:szCs w:val="22"/>
        </w:rPr>
        <w:t>do</w:t>
      </w:r>
      <w:r w:rsidR="00CF6CF2" w:rsidRPr="00D12D06">
        <w:rPr>
          <w:rFonts w:ascii="Arial" w:hAnsi="Arial" w:cs="Arial"/>
          <w:b/>
          <w:sz w:val="22"/>
          <w:szCs w:val="22"/>
        </w:rPr>
        <w:t xml:space="preserve"> SIWZ</w:t>
      </w:r>
      <w:r w:rsidR="00CF6CF2" w:rsidRPr="00D12D06">
        <w:rPr>
          <w:rFonts w:ascii="Arial" w:hAnsi="Arial" w:cs="Arial"/>
          <w:sz w:val="22"/>
          <w:szCs w:val="22"/>
        </w:rPr>
        <w:t>.</w:t>
      </w:r>
      <w:r w:rsidR="0091260E" w:rsidRPr="00D12D06">
        <w:rPr>
          <w:rFonts w:ascii="Arial" w:hAnsi="Arial" w:cs="Arial"/>
          <w:sz w:val="22"/>
          <w:szCs w:val="22"/>
        </w:rPr>
        <w:t xml:space="preserve"> </w:t>
      </w:r>
    </w:p>
    <w:p w14:paraId="0D86E53F" w14:textId="3DD4523A" w:rsidR="00775C35" w:rsidRPr="00775C35" w:rsidRDefault="009A6EF8">
      <w:pPr>
        <w:pStyle w:val="Akapitzlist"/>
        <w:numPr>
          <w:ilvl w:val="1"/>
          <w:numId w:val="25"/>
        </w:numPr>
        <w:spacing w:before="120" w:after="120"/>
        <w:ind w:left="709" w:hanging="425"/>
        <w:jc w:val="both"/>
        <w:rPr>
          <w:rFonts w:ascii="Arial" w:hAnsi="Arial" w:cs="Arial"/>
          <w:i/>
          <w:color w:val="548DD4" w:themeColor="text2" w:themeTint="99"/>
          <w:sz w:val="22"/>
          <w:szCs w:val="22"/>
        </w:rPr>
      </w:pPr>
      <w:r w:rsidRPr="009A6EF8">
        <w:rPr>
          <w:rFonts w:ascii="Arial" w:hAnsi="Arial" w:cs="Arial"/>
          <w:sz w:val="22"/>
          <w:szCs w:val="22"/>
        </w:rPr>
        <w:t>Wykaz</w:t>
      </w:r>
      <w:r w:rsidR="001D3BE7" w:rsidRPr="008E79B7">
        <w:rPr>
          <w:rFonts w:ascii="Arial" w:hAnsi="Arial" w:cs="Arial"/>
          <w:sz w:val="22"/>
          <w:szCs w:val="22"/>
        </w:rPr>
        <w:t>u</w:t>
      </w:r>
      <w:r w:rsidRPr="009A6EF8">
        <w:rPr>
          <w:rFonts w:ascii="Arial" w:hAnsi="Arial" w:cs="Arial"/>
          <w:sz w:val="22"/>
          <w:szCs w:val="22"/>
        </w:rPr>
        <w:t xml:space="preserve"> </w:t>
      </w:r>
      <w:r w:rsidRPr="009A6EF8">
        <w:rPr>
          <w:rFonts w:ascii="Arial" w:eastAsia="HiddenHorzOCR" w:hAnsi="Arial" w:cs="Arial"/>
          <w:b/>
          <w:sz w:val="22"/>
          <w:szCs w:val="22"/>
        </w:rPr>
        <w:t xml:space="preserve">narzędzi, </w:t>
      </w:r>
      <w:r>
        <w:rPr>
          <w:rFonts w:ascii="Arial" w:eastAsia="HiddenHorzOCR" w:hAnsi="Arial" w:cs="Arial"/>
          <w:b/>
          <w:sz w:val="22"/>
          <w:szCs w:val="22"/>
        </w:rPr>
        <w:t>sprzętu, (</w:t>
      </w:r>
      <w:r w:rsidRPr="00360136">
        <w:rPr>
          <w:rFonts w:ascii="Arial" w:hAnsi="Arial" w:cs="Arial"/>
          <w:i/>
          <w:sz w:val="22"/>
          <w:szCs w:val="22"/>
        </w:rPr>
        <w:t>dotyczący spełniania warunku dotyczącego zdolności zawodowej z Rozdziału VI</w:t>
      </w:r>
      <w:r>
        <w:rPr>
          <w:rFonts w:ascii="Arial" w:hAnsi="Arial" w:cs="Arial"/>
          <w:i/>
          <w:sz w:val="22"/>
          <w:szCs w:val="22"/>
        </w:rPr>
        <w:t>),</w:t>
      </w:r>
      <w:r w:rsidRPr="009A6EF8">
        <w:rPr>
          <w:rFonts w:ascii="Arial" w:hAnsi="Arial" w:cs="Arial"/>
          <w:sz w:val="22"/>
          <w:szCs w:val="22"/>
        </w:rPr>
        <w:t xml:space="preserve"> </w:t>
      </w:r>
      <w:r w:rsidRPr="009A6EF8">
        <w:rPr>
          <w:rFonts w:ascii="Arial" w:eastAsia="HiddenHorzOCR" w:hAnsi="Arial" w:cs="Arial"/>
          <w:sz w:val="22"/>
          <w:szCs w:val="22"/>
        </w:rPr>
        <w:t xml:space="preserve">urządzeń </w:t>
      </w:r>
      <w:r w:rsidRPr="009A6EF8">
        <w:rPr>
          <w:rFonts w:ascii="Arial" w:hAnsi="Arial" w:cs="Arial"/>
          <w:sz w:val="22"/>
          <w:szCs w:val="22"/>
        </w:rPr>
        <w:t xml:space="preserve">technicznych </w:t>
      </w:r>
      <w:r w:rsidRPr="009A6EF8">
        <w:rPr>
          <w:rFonts w:ascii="Arial" w:eastAsia="HiddenHorzOCR" w:hAnsi="Arial" w:cs="Arial"/>
          <w:sz w:val="22"/>
          <w:szCs w:val="22"/>
        </w:rPr>
        <w:t xml:space="preserve">dostępnych </w:t>
      </w:r>
      <w:r w:rsidRPr="009A6EF8">
        <w:rPr>
          <w:rFonts w:ascii="Arial" w:hAnsi="Arial" w:cs="Arial"/>
          <w:sz w:val="22"/>
          <w:szCs w:val="22"/>
        </w:rPr>
        <w:t xml:space="preserve">wykonawcy w celu wykonania zamówienia publicznego wraz z </w:t>
      </w:r>
      <w:r w:rsidRPr="009A6EF8">
        <w:rPr>
          <w:rFonts w:ascii="Arial" w:eastAsia="HiddenHorzOCR" w:hAnsi="Arial" w:cs="Arial"/>
          <w:sz w:val="22"/>
          <w:szCs w:val="22"/>
        </w:rPr>
        <w:t xml:space="preserve">informacją </w:t>
      </w:r>
      <w:r w:rsidRPr="009A6EF8">
        <w:rPr>
          <w:rFonts w:ascii="Arial" w:hAnsi="Arial" w:cs="Arial"/>
          <w:sz w:val="22"/>
          <w:szCs w:val="22"/>
        </w:rPr>
        <w:t>o podstawie do dysponowania tymi zasobami</w:t>
      </w:r>
      <w:r w:rsidR="00616EC3">
        <w:rPr>
          <w:rFonts w:ascii="Arial" w:hAnsi="Arial" w:cs="Arial"/>
          <w:sz w:val="22"/>
          <w:szCs w:val="22"/>
        </w:rPr>
        <w:t xml:space="preserve"> – </w:t>
      </w:r>
      <w:r w:rsidR="00616EC3">
        <w:rPr>
          <w:rFonts w:ascii="Arial" w:hAnsi="Arial" w:cs="Arial"/>
          <w:b/>
          <w:sz w:val="22"/>
          <w:szCs w:val="22"/>
        </w:rPr>
        <w:t>Z</w:t>
      </w:r>
      <w:r w:rsidR="00616EC3" w:rsidRPr="00616EC3">
        <w:rPr>
          <w:rFonts w:ascii="Arial" w:hAnsi="Arial" w:cs="Arial"/>
          <w:b/>
          <w:sz w:val="22"/>
          <w:szCs w:val="22"/>
        </w:rPr>
        <w:t>ałącznik nr 7</w:t>
      </w:r>
      <w:r w:rsidR="00616EC3">
        <w:rPr>
          <w:rFonts w:ascii="Arial" w:hAnsi="Arial" w:cs="Arial"/>
          <w:sz w:val="22"/>
          <w:szCs w:val="22"/>
        </w:rPr>
        <w:t xml:space="preserve"> do SIWZ.</w:t>
      </w:r>
      <w:r w:rsidRPr="009A6EF8">
        <w:rPr>
          <w:rFonts w:ascii="Arial" w:hAnsi="Arial" w:cs="Arial"/>
          <w:i/>
          <w:sz w:val="22"/>
          <w:szCs w:val="22"/>
        </w:rPr>
        <w:t xml:space="preserve"> </w:t>
      </w:r>
    </w:p>
    <w:p w14:paraId="0B156A0C" w14:textId="3FF065D9" w:rsidR="0055235D" w:rsidRPr="004F7981" w:rsidRDefault="0089793B">
      <w:pPr>
        <w:pStyle w:val="Akapitzlist"/>
        <w:numPr>
          <w:ilvl w:val="1"/>
          <w:numId w:val="25"/>
        </w:numPr>
        <w:spacing w:before="120" w:after="120"/>
        <w:ind w:left="709" w:hanging="425"/>
        <w:jc w:val="both"/>
        <w:rPr>
          <w:rFonts w:ascii="Arial" w:hAnsi="Arial" w:cs="Arial"/>
          <w:i/>
          <w:sz w:val="22"/>
          <w:szCs w:val="22"/>
        </w:rPr>
      </w:pPr>
      <w:r w:rsidRPr="00775C35">
        <w:rPr>
          <w:rFonts w:ascii="Arial" w:hAnsi="Arial" w:cs="Arial"/>
          <w:sz w:val="22"/>
          <w:szCs w:val="22"/>
        </w:rPr>
        <w:t>Wyka</w:t>
      </w:r>
      <w:r w:rsidRPr="008E79B7">
        <w:rPr>
          <w:rFonts w:ascii="Arial" w:hAnsi="Arial" w:cs="Arial"/>
          <w:sz w:val="22"/>
          <w:szCs w:val="22"/>
        </w:rPr>
        <w:t>z</w:t>
      </w:r>
      <w:r w:rsidR="001D3BE7" w:rsidRPr="008E79B7">
        <w:rPr>
          <w:rFonts w:ascii="Arial" w:hAnsi="Arial" w:cs="Arial"/>
          <w:sz w:val="22"/>
          <w:szCs w:val="22"/>
        </w:rPr>
        <w:t>u</w:t>
      </w:r>
      <w:r w:rsidRPr="00775C35">
        <w:rPr>
          <w:rFonts w:ascii="Arial" w:hAnsi="Arial" w:cs="Arial"/>
          <w:sz w:val="22"/>
          <w:szCs w:val="22"/>
        </w:rPr>
        <w:t xml:space="preserve"> </w:t>
      </w:r>
      <w:r w:rsidRPr="00775C35">
        <w:rPr>
          <w:rFonts w:ascii="Arial" w:hAnsi="Arial" w:cs="Arial"/>
          <w:b/>
          <w:sz w:val="22"/>
          <w:szCs w:val="22"/>
        </w:rPr>
        <w:t>osób</w:t>
      </w:r>
      <w:r w:rsidR="00A13291">
        <w:rPr>
          <w:rFonts w:ascii="Arial" w:hAnsi="Arial" w:cs="Arial"/>
          <w:sz w:val="22"/>
          <w:szCs w:val="22"/>
        </w:rPr>
        <w:t>, skierowanych przez W</w:t>
      </w:r>
      <w:r w:rsidRPr="00775C35">
        <w:rPr>
          <w:rFonts w:ascii="Arial" w:hAnsi="Arial" w:cs="Arial"/>
          <w:sz w:val="22"/>
          <w:szCs w:val="22"/>
        </w:rPr>
        <w:t xml:space="preserve">ykonawcę do realizacji zamówienia publicznego, w </w:t>
      </w:r>
      <w:r w:rsidR="009A6EF8" w:rsidRPr="00775C35">
        <w:rPr>
          <w:rFonts w:ascii="Arial" w:hAnsi="Arial" w:cs="Arial"/>
          <w:sz w:val="22"/>
          <w:szCs w:val="22"/>
        </w:rPr>
        <w:t xml:space="preserve"> </w:t>
      </w:r>
      <w:r w:rsidRPr="00775C35">
        <w:rPr>
          <w:rFonts w:ascii="Arial" w:eastAsia="HiddenHorzOCR" w:hAnsi="Arial" w:cs="Arial"/>
          <w:sz w:val="22"/>
          <w:szCs w:val="22"/>
        </w:rPr>
        <w:t xml:space="preserve">szczególności </w:t>
      </w:r>
      <w:r w:rsidRPr="00775C35">
        <w:rPr>
          <w:rFonts w:ascii="Arial" w:hAnsi="Arial" w:cs="Arial"/>
          <w:sz w:val="22"/>
          <w:szCs w:val="22"/>
        </w:rPr>
        <w:t>odpowiedzialnych</w:t>
      </w:r>
      <w:r w:rsidR="009A6EF8" w:rsidRPr="00775C35">
        <w:rPr>
          <w:rFonts w:ascii="Arial" w:hAnsi="Arial" w:cs="Arial"/>
          <w:sz w:val="22"/>
          <w:szCs w:val="22"/>
        </w:rPr>
        <w:t xml:space="preserve"> za świadczenie usług</w:t>
      </w:r>
      <w:r w:rsidR="0055235D" w:rsidRPr="00775C35">
        <w:rPr>
          <w:rFonts w:ascii="Arial" w:hAnsi="Arial" w:cs="Arial"/>
          <w:color w:val="FF0000"/>
          <w:sz w:val="22"/>
          <w:szCs w:val="22"/>
        </w:rPr>
        <w:t xml:space="preserve"> </w:t>
      </w:r>
      <w:r w:rsidR="0055235D" w:rsidRPr="004F7981">
        <w:rPr>
          <w:rFonts w:ascii="Arial" w:hAnsi="Arial" w:cs="Arial"/>
          <w:sz w:val="22"/>
          <w:szCs w:val="22"/>
        </w:rPr>
        <w:t xml:space="preserve">wraz z informacjami na temat ich kwalifikacji zawodowych, uprawnień, </w:t>
      </w:r>
      <w:r w:rsidR="0055235D" w:rsidRPr="004F7981">
        <w:rPr>
          <w:rFonts w:ascii="Arial" w:eastAsia="HiddenHorzOCR" w:hAnsi="Arial" w:cs="Arial"/>
          <w:sz w:val="22"/>
          <w:szCs w:val="22"/>
        </w:rPr>
        <w:t xml:space="preserve">doświadczenia </w:t>
      </w:r>
      <w:r w:rsidR="0055235D" w:rsidRPr="004F7981">
        <w:rPr>
          <w:rFonts w:ascii="Arial" w:hAnsi="Arial" w:cs="Arial"/>
          <w:sz w:val="22"/>
          <w:szCs w:val="22"/>
        </w:rPr>
        <w:t xml:space="preserve">i </w:t>
      </w:r>
      <w:r w:rsidR="0055235D" w:rsidRPr="004F7981">
        <w:rPr>
          <w:rFonts w:ascii="Arial" w:eastAsia="HiddenHorzOCR" w:hAnsi="Arial" w:cs="Arial"/>
          <w:sz w:val="22"/>
          <w:szCs w:val="22"/>
        </w:rPr>
        <w:t xml:space="preserve">wykształcenia niezbędnych </w:t>
      </w:r>
      <w:r w:rsidR="0055235D" w:rsidRPr="004F7981">
        <w:rPr>
          <w:rFonts w:ascii="Arial" w:hAnsi="Arial" w:cs="Arial"/>
          <w:sz w:val="22"/>
          <w:szCs w:val="22"/>
        </w:rPr>
        <w:t xml:space="preserve">do wykonania zamówienia publicznego, a </w:t>
      </w:r>
      <w:r w:rsidR="0055235D" w:rsidRPr="004F7981">
        <w:rPr>
          <w:rFonts w:ascii="Arial" w:eastAsia="HiddenHorzOCR" w:hAnsi="Arial" w:cs="Arial"/>
          <w:sz w:val="22"/>
          <w:szCs w:val="22"/>
        </w:rPr>
        <w:t xml:space="preserve">także </w:t>
      </w:r>
      <w:r w:rsidR="0055235D" w:rsidRPr="004F7981">
        <w:rPr>
          <w:rFonts w:ascii="Arial" w:hAnsi="Arial" w:cs="Arial"/>
          <w:sz w:val="22"/>
          <w:szCs w:val="22"/>
        </w:rPr>
        <w:t xml:space="preserve">zakresu wykonywanych przez nie </w:t>
      </w:r>
      <w:r w:rsidR="0055235D" w:rsidRPr="004F7981">
        <w:rPr>
          <w:rFonts w:ascii="Arial" w:eastAsia="HiddenHorzOCR" w:hAnsi="Arial" w:cs="Arial"/>
          <w:sz w:val="22"/>
          <w:szCs w:val="22"/>
        </w:rPr>
        <w:t xml:space="preserve">czynności </w:t>
      </w:r>
      <w:r w:rsidR="0055235D" w:rsidRPr="004F7981">
        <w:rPr>
          <w:rFonts w:ascii="Arial" w:hAnsi="Arial" w:cs="Arial"/>
          <w:sz w:val="22"/>
          <w:szCs w:val="22"/>
        </w:rPr>
        <w:t xml:space="preserve">oraz </w:t>
      </w:r>
      <w:r w:rsidR="0055235D" w:rsidRPr="004F7981">
        <w:rPr>
          <w:rFonts w:ascii="Arial" w:eastAsia="HiddenHorzOCR" w:hAnsi="Arial" w:cs="Arial"/>
          <w:sz w:val="22"/>
          <w:szCs w:val="22"/>
        </w:rPr>
        <w:t xml:space="preserve">informacją </w:t>
      </w:r>
      <w:r w:rsidR="0055235D" w:rsidRPr="004F7981">
        <w:rPr>
          <w:rFonts w:ascii="Arial" w:hAnsi="Arial" w:cs="Arial"/>
          <w:sz w:val="22"/>
          <w:szCs w:val="22"/>
        </w:rPr>
        <w:t>o podstawie do dysponowania tymi osobami</w:t>
      </w:r>
      <w:r w:rsidR="00CF5162">
        <w:rPr>
          <w:rFonts w:ascii="Arial" w:hAnsi="Arial" w:cs="Arial"/>
          <w:sz w:val="22"/>
          <w:szCs w:val="22"/>
        </w:rPr>
        <w:t xml:space="preserve"> -  </w:t>
      </w:r>
      <w:r w:rsidR="00CF5162" w:rsidRPr="00CF5162">
        <w:rPr>
          <w:rFonts w:ascii="Arial" w:hAnsi="Arial" w:cs="Arial"/>
          <w:b/>
          <w:sz w:val="22"/>
          <w:szCs w:val="22"/>
        </w:rPr>
        <w:t>załą</w:t>
      </w:r>
      <w:r w:rsidR="00CF5162">
        <w:rPr>
          <w:rFonts w:ascii="Arial" w:hAnsi="Arial" w:cs="Arial"/>
          <w:b/>
          <w:sz w:val="22"/>
          <w:szCs w:val="22"/>
        </w:rPr>
        <w:t>cz</w:t>
      </w:r>
      <w:r w:rsidR="00CF5162" w:rsidRPr="00CF5162">
        <w:rPr>
          <w:rFonts w:ascii="Arial" w:hAnsi="Arial" w:cs="Arial"/>
          <w:b/>
          <w:sz w:val="22"/>
          <w:szCs w:val="22"/>
        </w:rPr>
        <w:t>nik nr 4</w:t>
      </w:r>
      <w:r w:rsidR="00CF5162">
        <w:rPr>
          <w:rFonts w:ascii="Arial" w:hAnsi="Arial" w:cs="Arial"/>
          <w:sz w:val="22"/>
          <w:szCs w:val="22"/>
        </w:rPr>
        <w:t xml:space="preserve">  </w:t>
      </w:r>
      <w:r w:rsidR="00CF5162" w:rsidRPr="00712F8F">
        <w:rPr>
          <w:rFonts w:ascii="Arial" w:hAnsi="Arial" w:cs="Arial"/>
          <w:sz w:val="22"/>
          <w:szCs w:val="22"/>
        </w:rPr>
        <w:t xml:space="preserve">do </w:t>
      </w:r>
      <w:r w:rsidR="00CF5162" w:rsidRPr="00CF5162">
        <w:rPr>
          <w:rFonts w:ascii="Arial" w:hAnsi="Arial" w:cs="Arial"/>
          <w:b/>
          <w:sz w:val="22"/>
          <w:szCs w:val="22"/>
        </w:rPr>
        <w:t>SIWZ</w:t>
      </w:r>
    </w:p>
    <w:p w14:paraId="344EF3CD" w14:textId="227F56A6" w:rsidR="004878BE" w:rsidRPr="004878BE" w:rsidRDefault="004878BE" w:rsidP="00996EAD">
      <w:pPr>
        <w:pStyle w:val="Akapitzlist"/>
        <w:numPr>
          <w:ilvl w:val="1"/>
          <w:numId w:val="25"/>
        </w:numPr>
        <w:ind w:left="709" w:hanging="425"/>
        <w:jc w:val="both"/>
        <w:rPr>
          <w:rFonts w:ascii="Arial" w:eastAsia="HiddenHorzOCR" w:hAnsi="Arial" w:cs="Arial"/>
          <w:sz w:val="22"/>
          <w:szCs w:val="22"/>
        </w:rPr>
      </w:pPr>
      <w:r w:rsidRPr="004878BE">
        <w:rPr>
          <w:rFonts w:ascii="Arial" w:eastAsia="HiddenHorzOCR" w:hAnsi="Arial" w:cs="Arial"/>
          <w:sz w:val="22"/>
          <w:szCs w:val="22"/>
        </w:rPr>
        <w:t xml:space="preserve">Wpisu do rejestru podmiotów wprowadzających produkty, produkty w opakowaniach i gospodarujących odpadami zezwalający na </w:t>
      </w:r>
      <w:r w:rsidRPr="00996EAD">
        <w:rPr>
          <w:rFonts w:ascii="Arial" w:eastAsia="HiddenHorzOCR" w:hAnsi="Arial" w:cs="Arial"/>
          <w:b/>
          <w:sz w:val="22"/>
          <w:szCs w:val="22"/>
          <w:u w:val="single"/>
        </w:rPr>
        <w:t>przetwarzanie odpadów</w:t>
      </w:r>
      <w:r w:rsidRPr="004878BE">
        <w:rPr>
          <w:rFonts w:ascii="Arial" w:eastAsia="HiddenHorzOCR" w:hAnsi="Arial" w:cs="Arial"/>
          <w:sz w:val="22"/>
          <w:szCs w:val="22"/>
        </w:rPr>
        <w:t xml:space="preserve"> wynikające z ustawy z dnia 14 grudnia 2012 roku o odpadach (Dz. U. z 2019 r. poz. 701 z późn. zm.) </w:t>
      </w:r>
      <w:r w:rsidRPr="00996EAD">
        <w:rPr>
          <w:rFonts w:ascii="Arial" w:eastAsia="HiddenHorzOCR" w:hAnsi="Arial" w:cs="Arial"/>
          <w:b/>
          <w:sz w:val="22"/>
          <w:szCs w:val="22"/>
          <w:u w:val="single"/>
        </w:rPr>
        <w:t>lub umowy na przetwarzanie odpadów</w:t>
      </w:r>
      <w:r w:rsidRPr="004878BE">
        <w:rPr>
          <w:rFonts w:ascii="Arial" w:eastAsia="HiddenHorzOCR" w:hAnsi="Arial" w:cs="Arial"/>
          <w:sz w:val="22"/>
          <w:szCs w:val="22"/>
        </w:rPr>
        <w:t xml:space="preserve"> zawartą z podmiotem posiadającym taki wpis</w:t>
      </w:r>
      <w:r w:rsidR="00B75788">
        <w:rPr>
          <w:rFonts w:ascii="Arial" w:eastAsia="HiddenHorzOCR" w:hAnsi="Arial" w:cs="Arial"/>
          <w:sz w:val="22"/>
          <w:szCs w:val="22"/>
        </w:rPr>
        <w:t>.</w:t>
      </w:r>
    </w:p>
    <w:p w14:paraId="5A9D554B" w14:textId="67053B81" w:rsidR="00B75788" w:rsidRPr="004878BE" w:rsidRDefault="004878BE" w:rsidP="00996EAD">
      <w:pPr>
        <w:pStyle w:val="Akapitzlist"/>
        <w:numPr>
          <w:ilvl w:val="1"/>
          <w:numId w:val="25"/>
        </w:numPr>
        <w:ind w:left="709" w:hanging="425"/>
        <w:jc w:val="both"/>
        <w:rPr>
          <w:rFonts w:ascii="Arial" w:hAnsi="Arial" w:cs="Arial"/>
          <w:sz w:val="22"/>
          <w:szCs w:val="22"/>
        </w:rPr>
      </w:pPr>
      <w:r w:rsidRPr="004878BE">
        <w:rPr>
          <w:rFonts w:ascii="Arial" w:hAnsi="Arial" w:cs="Arial"/>
          <w:sz w:val="22"/>
          <w:szCs w:val="22"/>
        </w:rPr>
        <w:t>Wpisu do rejestru podmiotów wprowadzających produkty, produkty w opakowaniach i gospodarujących odpadami dział VII transportujący odpady, zgodnie z art. 49 ustawy z dnia 14 grudnia 2012 r. o odpadach (Dz.U. z 2019 r. poz. 701 z późn. zm.)</w:t>
      </w:r>
      <w:r w:rsidR="00B75788">
        <w:rPr>
          <w:rFonts w:ascii="Arial" w:hAnsi="Arial" w:cs="Arial"/>
          <w:sz w:val="22"/>
          <w:szCs w:val="22"/>
        </w:rPr>
        <w:t xml:space="preserve"> -  </w:t>
      </w:r>
      <w:r w:rsidR="00B75788" w:rsidRPr="00996EAD">
        <w:rPr>
          <w:rFonts w:ascii="Arial" w:hAnsi="Arial" w:cs="Arial"/>
          <w:b/>
          <w:sz w:val="22"/>
          <w:szCs w:val="22"/>
          <w:u w:val="single"/>
        </w:rPr>
        <w:t>zezwalający na transport odpadów</w:t>
      </w:r>
      <w:r w:rsidR="00B75788">
        <w:rPr>
          <w:rFonts w:ascii="Arial" w:hAnsi="Arial" w:cs="Arial"/>
          <w:sz w:val="22"/>
          <w:szCs w:val="22"/>
        </w:rPr>
        <w:t>.</w:t>
      </w:r>
    </w:p>
    <w:p w14:paraId="2EE765B8" w14:textId="3C86C4E2" w:rsidR="00B77F39" w:rsidRPr="008E79B7" w:rsidRDefault="00B77F39" w:rsidP="008E1AE5">
      <w:pPr>
        <w:pStyle w:val="Akapitzlist"/>
        <w:numPr>
          <w:ilvl w:val="1"/>
          <w:numId w:val="25"/>
        </w:numPr>
        <w:spacing w:before="120" w:after="120"/>
        <w:ind w:left="709" w:hanging="425"/>
        <w:jc w:val="both"/>
        <w:rPr>
          <w:rFonts w:ascii="Arial" w:hAnsi="Arial" w:cs="Arial"/>
          <w:sz w:val="22"/>
          <w:szCs w:val="22"/>
        </w:rPr>
      </w:pPr>
      <w:r w:rsidRPr="008E79B7">
        <w:rPr>
          <w:rFonts w:ascii="Arial" w:hAnsi="Arial" w:cs="Arial"/>
          <w:sz w:val="22"/>
          <w:szCs w:val="22"/>
        </w:rPr>
        <w:t>Oświadczenia na temat wielkości śre</w:t>
      </w:r>
      <w:r w:rsidR="00A13291">
        <w:rPr>
          <w:rFonts w:ascii="Arial" w:hAnsi="Arial" w:cs="Arial"/>
          <w:sz w:val="22"/>
          <w:szCs w:val="22"/>
        </w:rPr>
        <w:t>dniego rocznego zatrudnienia u W</w:t>
      </w:r>
      <w:r w:rsidRPr="008E79B7">
        <w:rPr>
          <w:rFonts w:ascii="Arial" w:hAnsi="Arial" w:cs="Arial"/>
          <w:sz w:val="22"/>
          <w:szCs w:val="22"/>
        </w:rPr>
        <w:t xml:space="preserve">ykonawcy oraz liczebności kadry kierowniczej, w ostatnich 3 latach przed upływem terminu składania ofert, a w przypadku gdy okres prowadzenia działalności jest krótszy - w tym okresie – </w:t>
      </w:r>
      <w:r w:rsidRPr="008E79B7">
        <w:rPr>
          <w:rFonts w:ascii="Arial" w:hAnsi="Arial" w:cs="Arial"/>
          <w:b/>
          <w:sz w:val="22"/>
          <w:szCs w:val="22"/>
        </w:rPr>
        <w:t xml:space="preserve">załącznik nr </w:t>
      </w:r>
      <w:r w:rsidR="00D839A8" w:rsidRPr="008E79B7">
        <w:rPr>
          <w:rFonts w:ascii="Arial" w:hAnsi="Arial" w:cs="Arial"/>
          <w:b/>
          <w:sz w:val="22"/>
          <w:szCs w:val="22"/>
        </w:rPr>
        <w:t>1</w:t>
      </w:r>
      <w:r w:rsidR="00D839A8">
        <w:rPr>
          <w:rFonts w:ascii="Arial" w:hAnsi="Arial" w:cs="Arial"/>
          <w:b/>
          <w:sz w:val="22"/>
          <w:szCs w:val="22"/>
        </w:rPr>
        <w:t>1</w:t>
      </w:r>
      <w:r w:rsidR="00D839A8" w:rsidRPr="008E79B7">
        <w:rPr>
          <w:rFonts w:ascii="Arial" w:hAnsi="Arial" w:cs="Arial"/>
          <w:b/>
          <w:sz w:val="22"/>
          <w:szCs w:val="22"/>
        </w:rPr>
        <w:t xml:space="preserve"> </w:t>
      </w:r>
      <w:r w:rsidRPr="00712F8F">
        <w:rPr>
          <w:rFonts w:ascii="Arial" w:hAnsi="Arial" w:cs="Arial"/>
          <w:sz w:val="22"/>
          <w:szCs w:val="22"/>
        </w:rPr>
        <w:t xml:space="preserve">do </w:t>
      </w:r>
      <w:r w:rsidRPr="008E79B7">
        <w:rPr>
          <w:rFonts w:ascii="Arial" w:hAnsi="Arial" w:cs="Arial"/>
          <w:b/>
          <w:sz w:val="22"/>
          <w:szCs w:val="22"/>
        </w:rPr>
        <w:t>SIWZ</w:t>
      </w:r>
      <w:r w:rsidRPr="008E79B7">
        <w:rPr>
          <w:rFonts w:ascii="Arial" w:hAnsi="Arial" w:cs="Arial"/>
          <w:sz w:val="22"/>
          <w:szCs w:val="22"/>
        </w:rPr>
        <w:t>.</w:t>
      </w:r>
    </w:p>
    <w:p w14:paraId="7E360660" w14:textId="6A4EDDE0" w:rsidR="00B77F39" w:rsidRDefault="001D3BE7">
      <w:pPr>
        <w:pStyle w:val="Akapitzlist"/>
        <w:numPr>
          <w:ilvl w:val="1"/>
          <w:numId w:val="25"/>
        </w:numPr>
        <w:spacing w:before="120" w:after="120"/>
        <w:ind w:left="709" w:hanging="425"/>
        <w:jc w:val="both"/>
        <w:rPr>
          <w:rFonts w:ascii="Arial" w:hAnsi="Arial" w:cs="Arial"/>
          <w:sz w:val="22"/>
          <w:szCs w:val="22"/>
        </w:rPr>
      </w:pPr>
      <w:r w:rsidRPr="008E79B7">
        <w:rPr>
          <w:rFonts w:ascii="Arial" w:hAnsi="Arial" w:cs="Arial"/>
          <w:sz w:val="22"/>
          <w:szCs w:val="22"/>
        </w:rPr>
        <w:t>Informacji z Krajowego Rejestru Karnego</w:t>
      </w:r>
      <w:r w:rsidR="00260987">
        <w:rPr>
          <w:rFonts w:ascii="Arial" w:hAnsi="Arial" w:cs="Arial"/>
          <w:sz w:val="22"/>
          <w:szCs w:val="22"/>
        </w:rPr>
        <w:t xml:space="preserve">: </w:t>
      </w:r>
      <w:r w:rsidRPr="008E79B7">
        <w:rPr>
          <w:rFonts w:ascii="Arial" w:hAnsi="Arial" w:cs="Arial"/>
          <w:sz w:val="22"/>
          <w:szCs w:val="22"/>
        </w:rPr>
        <w:t xml:space="preserve"> </w:t>
      </w:r>
    </w:p>
    <w:p w14:paraId="3812E81E" w14:textId="25905F98" w:rsidR="00597A49" w:rsidRPr="00597A49" w:rsidRDefault="00597A49">
      <w:pPr>
        <w:pStyle w:val="Akapitzlist"/>
        <w:numPr>
          <w:ilvl w:val="0"/>
          <w:numId w:val="72"/>
        </w:numPr>
        <w:suppressAutoHyphens/>
        <w:spacing w:before="60"/>
        <w:ind w:left="1134" w:hanging="567"/>
        <w:jc w:val="both"/>
        <w:rPr>
          <w:rFonts w:ascii="Arial" w:hAnsi="Arial" w:cs="Arial"/>
          <w:color w:val="000000"/>
          <w:sz w:val="22"/>
          <w:szCs w:val="22"/>
        </w:rPr>
      </w:pPr>
      <w:r w:rsidRPr="00597A49">
        <w:rPr>
          <w:rFonts w:ascii="Arial" w:hAnsi="Arial" w:cs="Arial"/>
          <w:sz w:val="22"/>
          <w:szCs w:val="22"/>
        </w:rPr>
        <w:t xml:space="preserve">w zakresie określonym w art. 24 ust. 1 pkt 13 ustawy PZP, wystawionej nie wcześniej niż 6 miesięcy przed upływem terminu składania ofert – </w:t>
      </w:r>
      <w:r w:rsidRPr="00597A49">
        <w:rPr>
          <w:rFonts w:ascii="Arial" w:hAnsi="Arial" w:cs="Arial"/>
          <w:sz w:val="22"/>
          <w:szCs w:val="22"/>
          <w:u w:val="single"/>
        </w:rPr>
        <w:t>w przypadku Wykonawcy będącego osobą fizyczną</w:t>
      </w:r>
      <w:r w:rsidRPr="00597A49">
        <w:rPr>
          <w:rFonts w:ascii="Arial" w:hAnsi="Arial" w:cs="Arial"/>
          <w:sz w:val="22"/>
          <w:szCs w:val="22"/>
        </w:rPr>
        <w:t>.</w:t>
      </w:r>
    </w:p>
    <w:p w14:paraId="485F8A7C" w14:textId="77777777" w:rsidR="00597A49" w:rsidRPr="000331D9" w:rsidRDefault="00597A49">
      <w:pPr>
        <w:numPr>
          <w:ilvl w:val="0"/>
          <w:numId w:val="72"/>
        </w:numPr>
        <w:suppressAutoHyphens/>
        <w:spacing w:before="60"/>
        <w:ind w:left="1134" w:hanging="567"/>
        <w:jc w:val="both"/>
        <w:rPr>
          <w:rFonts w:ascii="Arial" w:hAnsi="Arial" w:cs="Arial"/>
          <w:color w:val="000000"/>
          <w:sz w:val="22"/>
          <w:szCs w:val="22"/>
        </w:rPr>
      </w:pPr>
      <w:r w:rsidRPr="000331D9">
        <w:rPr>
          <w:rFonts w:ascii="Arial" w:hAnsi="Arial" w:cs="Arial"/>
          <w:sz w:val="22"/>
          <w:szCs w:val="22"/>
        </w:rPr>
        <w:t>w zakresie określonym w art. 24 ust. 1 pkt 14 ustawy PZP, wystawionej nie wcześniej niż 6 miesięcy przed upływem terminu składania ofert, w stosunku do:</w:t>
      </w:r>
    </w:p>
    <w:p w14:paraId="14508ABF" w14:textId="77777777" w:rsidR="00597A49" w:rsidRPr="000331D9" w:rsidRDefault="00597A49">
      <w:pPr>
        <w:pStyle w:val="Akapitzlist"/>
        <w:numPr>
          <w:ilvl w:val="0"/>
          <w:numId w:val="71"/>
        </w:numPr>
        <w:suppressAutoHyphens/>
        <w:autoSpaceDN w:val="0"/>
        <w:ind w:left="1134" w:hanging="141"/>
        <w:jc w:val="both"/>
        <w:textAlignment w:val="baseline"/>
        <w:rPr>
          <w:rFonts w:ascii="Arial" w:hAnsi="Arial" w:cs="Arial"/>
          <w:sz w:val="22"/>
          <w:szCs w:val="22"/>
        </w:rPr>
      </w:pPr>
      <w:r w:rsidRPr="000331D9">
        <w:rPr>
          <w:rFonts w:ascii="Arial" w:hAnsi="Arial" w:cs="Arial"/>
          <w:sz w:val="22"/>
          <w:szCs w:val="22"/>
        </w:rPr>
        <w:t>urzędującego członka organu zarządzającego Wykonawcy;</w:t>
      </w:r>
    </w:p>
    <w:p w14:paraId="70E770BD" w14:textId="77777777" w:rsidR="00597A49" w:rsidRPr="000331D9" w:rsidRDefault="00597A49">
      <w:pPr>
        <w:numPr>
          <w:ilvl w:val="0"/>
          <w:numId w:val="71"/>
        </w:numPr>
        <w:suppressAutoHyphens/>
        <w:autoSpaceDN w:val="0"/>
        <w:ind w:left="1134" w:hanging="141"/>
        <w:contextualSpacing/>
        <w:jc w:val="both"/>
        <w:textAlignment w:val="baseline"/>
        <w:rPr>
          <w:rFonts w:ascii="Arial" w:hAnsi="Arial" w:cs="Arial"/>
          <w:sz w:val="22"/>
          <w:szCs w:val="22"/>
        </w:rPr>
      </w:pPr>
      <w:r w:rsidRPr="000331D9">
        <w:rPr>
          <w:rFonts w:ascii="Arial" w:hAnsi="Arial" w:cs="Arial"/>
          <w:sz w:val="22"/>
          <w:szCs w:val="22"/>
        </w:rPr>
        <w:t>urzędującego członka organu nadzorczego Wykonawcy;</w:t>
      </w:r>
    </w:p>
    <w:p w14:paraId="79DCFB11" w14:textId="77777777" w:rsidR="00597A49" w:rsidRPr="000331D9" w:rsidRDefault="00597A49">
      <w:pPr>
        <w:numPr>
          <w:ilvl w:val="0"/>
          <w:numId w:val="71"/>
        </w:numPr>
        <w:suppressAutoHyphens/>
        <w:autoSpaceDN w:val="0"/>
        <w:ind w:left="1134" w:hanging="141"/>
        <w:contextualSpacing/>
        <w:jc w:val="both"/>
        <w:textAlignment w:val="baseline"/>
        <w:rPr>
          <w:rFonts w:ascii="Arial" w:hAnsi="Arial" w:cs="Arial"/>
          <w:sz w:val="22"/>
          <w:szCs w:val="22"/>
        </w:rPr>
      </w:pPr>
      <w:r w:rsidRPr="000331D9">
        <w:rPr>
          <w:rFonts w:ascii="Arial" w:hAnsi="Arial" w:cs="Arial"/>
          <w:sz w:val="22"/>
          <w:szCs w:val="22"/>
        </w:rPr>
        <w:t>wspólnika spółki w spółce jawnej lub partnerskiej;</w:t>
      </w:r>
    </w:p>
    <w:p w14:paraId="2D98B77C" w14:textId="77777777" w:rsidR="00597A49" w:rsidRPr="000331D9" w:rsidRDefault="00597A49">
      <w:pPr>
        <w:numPr>
          <w:ilvl w:val="0"/>
          <w:numId w:val="71"/>
        </w:numPr>
        <w:suppressAutoHyphens/>
        <w:autoSpaceDN w:val="0"/>
        <w:ind w:left="1134" w:hanging="141"/>
        <w:contextualSpacing/>
        <w:jc w:val="both"/>
        <w:textAlignment w:val="baseline"/>
        <w:rPr>
          <w:rFonts w:ascii="Arial" w:hAnsi="Arial" w:cs="Arial"/>
          <w:sz w:val="22"/>
          <w:szCs w:val="22"/>
        </w:rPr>
      </w:pPr>
      <w:r w:rsidRPr="000331D9">
        <w:rPr>
          <w:rFonts w:ascii="Arial" w:hAnsi="Arial" w:cs="Arial"/>
          <w:sz w:val="22"/>
          <w:szCs w:val="22"/>
        </w:rPr>
        <w:t>komplementariusza w spółce komandytowej lub komandytowo-akcyjnej;</w:t>
      </w:r>
    </w:p>
    <w:p w14:paraId="56C3D0B5" w14:textId="77777777" w:rsidR="00597A49" w:rsidRPr="000331D9" w:rsidRDefault="00597A49">
      <w:pPr>
        <w:numPr>
          <w:ilvl w:val="0"/>
          <w:numId w:val="71"/>
        </w:numPr>
        <w:suppressAutoHyphens/>
        <w:autoSpaceDN w:val="0"/>
        <w:ind w:left="1134" w:hanging="141"/>
        <w:contextualSpacing/>
        <w:jc w:val="both"/>
        <w:textAlignment w:val="baseline"/>
        <w:rPr>
          <w:rFonts w:ascii="Arial" w:hAnsi="Arial" w:cs="Arial"/>
          <w:sz w:val="22"/>
          <w:szCs w:val="22"/>
        </w:rPr>
      </w:pPr>
      <w:r w:rsidRPr="000331D9">
        <w:rPr>
          <w:rFonts w:ascii="Arial" w:hAnsi="Arial" w:cs="Arial"/>
          <w:sz w:val="22"/>
          <w:szCs w:val="22"/>
        </w:rPr>
        <w:t>prokurenta.</w:t>
      </w:r>
    </w:p>
    <w:p w14:paraId="312AA697" w14:textId="77777777" w:rsidR="00597A49" w:rsidRPr="000331D9" w:rsidRDefault="00597A49">
      <w:pPr>
        <w:numPr>
          <w:ilvl w:val="0"/>
          <w:numId w:val="72"/>
        </w:numPr>
        <w:suppressAutoHyphens/>
        <w:spacing w:before="60"/>
        <w:ind w:left="1134" w:hanging="567"/>
        <w:jc w:val="both"/>
        <w:rPr>
          <w:rFonts w:ascii="Arial" w:hAnsi="Arial" w:cs="Arial"/>
          <w:color w:val="000000"/>
          <w:sz w:val="22"/>
          <w:szCs w:val="22"/>
        </w:rPr>
      </w:pPr>
      <w:r w:rsidRPr="000331D9">
        <w:rPr>
          <w:rFonts w:ascii="Arial" w:hAnsi="Arial" w:cs="Arial"/>
          <w:sz w:val="22"/>
          <w:szCs w:val="22"/>
        </w:rPr>
        <w:lastRenderedPageBreak/>
        <w:t xml:space="preserve">w zakresie określonym w art. 24 ust. 1 pkt 21 ustawy PZP, wystawionej nie wcześniej niż 6 miesięcy przed upływem terminu składania ofert – </w:t>
      </w:r>
      <w:r w:rsidRPr="000331D9">
        <w:rPr>
          <w:rFonts w:ascii="Arial" w:hAnsi="Arial" w:cs="Arial"/>
          <w:sz w:val="22"/>
          <w:szCs w:val="22"/>
          <w:u w:val="single"/>
        </w:rPr>
        <w:t>w przypadku Wykonawcy będącego podmiotem zbiorowym.</w:t>
      </w:r>
    </w:p>
    <w:p w14:paraId="799F9C77" w14:textId="74A1F257" w:rsidR="00B77F39" w:rsidRPr="008E79B7" w:rsidRDefault="00A13291">
      <w:pPr>
        <w:pStyle w:val="Akapitzlist"/>
        <w:numPr>
          <w:ilvl w:val="1"/>
          <w:numId w:val="25"/>
        </w:numPr>
        <w:spacing w:before="120" w:after="120"/>
        <w:ind w:left="709" w:hanging="425"/>
        <w:jc w:val="both"/>
        <w:rPr>
          <w:rFonts w:ascii="Arial" w:hAnsi="Arial" w:cs="Arial"/>
          <w:sz w:val="22"/>
          <w:szCs w:val="22"/>
        </w:rPr>
      </w:pPr>
      <w:r>
        <w:rPr>
          <w:rFonts w:ascii="Arial" w:hAnsi="Arial" w:cs="Arial"/>
          <w:sz w:val="22"/>
          <w:szCs w:val="22"/>
        </w:rPr>
        <w:t>Oświadczenia W</w:t>
      </w:r>
      <w:r w:rsidR="001D3BE7" w:rsidRPr="008E79B7">
        <w:rPr>
          <w:rFonts w:ascii="Arial" w:hAnsi="Arial" w:cs="Arial"/>
          <w:sz w:val="22"/>
          <w:szCs w:val="22"/>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001D3BE7" w:rsidRPr="004878BE">
        <w:rPr>
          <w:rFonts w:ascii="Arial" w:hAnsi="Arial" w:cs="Arial"/>
          <w:b/>
          <w:sz w:val="22"/>
          <w:szCs w:val="22"/>
        </w:rPr>
        <w:t xml:space="preserve">załącznik nr </w:t>
      </w:r>
      <w:r w:rsidR="00B77F39" w:rsidRPr="004878BE">
        <w:rPr>
          <w:rFonts w:ascii="Arial" w:hAnsi="Arial" w:cs="Arial"/>
          <w:b/>
          <w:sz w:val="22"/>
          <w:szCs w:val="22"/>
        </w:rPr>
        <w:t>1</w:t>
      </w:r>
      <w:r w:rsidR="001B6A20" w:rsidRPr="004878BE">
        <w:rPr>
          <w:rFonts w:ascii="Arial" w:hAnsi="Arial" w:cs="Arial"/>
          <w:b/>
          <w:sz w:val="22"/>
          <w:szCs w:val="22"/>
        </w:rPr>
        <w:t>3</w:t>
      </w:r>
      <w:r w:rsidR="009E4774">
        <w:rPr>
          <w:rFonts w:ascii="Arial" w:hAnsi="Arial" w:cs="Arial"/>
          <w:b/>
          <w:sz w:val="22"/>
          <w:szCs w:val="22"/>
        </w:rPr>
        <w:t>.</w:t>
      </w:r>
      <w:r w:rsidR="001D3BE7" w:rsidRPr="008E79B7">
        <w:rPr>
          <w:rFonts w:ascii="Arial" w:hAnsi="Arial" w:cs="Arial"/>
          <w:sz w:val="22"/>
          <w:szCs w:val="22"/>
        </w:rPr>
        <w:t xml:space="preserve">  </w:t>
      </w:r>
      <w:r w:rsidR="001D3BE7" w:rsidRPr="004878BE">
        <w:rPr>
          <w:rFonts w:ascii="Arial" w:hAnsi="Arial" w:cs="Arial"/>
          <w:b/>
          <w:sz w:val="22"/>
          <w:szCs w:val="22"/>
        </w:rPr>
        <w:t>B</w:t>
      </w:r>
      <w:r w:rsidR="001D3BE7" w:rsidRPr="008E79B7">
        <w:rPr>
          <w:rFonts w:ascii="Arial" w:hAnsi="Arial" w:cs="Arial"/>
          <w:sz w:val="22"/>
          <w:szCs w:val="22"/>
        </w:rPr>
        <w:t>. do SIWZ.</w:t>
      </w:r>
    </w:p>
    <w:p w14:paraId="7B426A5A" w14:textId="76E61AE0" w:rsidR="00B77F39" w:rsidRPr="008E79B7" w:rsidRDefault="00A13291">
      <w:pPr>
        <w:pStyle w:val="Akapitzlist"/>
        <w:numPr>
          <w:ilvl w:val="1"/>
          <w:numId w:val="25"/>
        </w:numPr>
        <w:spacing w:before="120" w:after="120"/>
        <w:ind w:left="709" w:hanging="425"/>
        <w:jc w:val="both"/>
        <w:rPr>
          <w:rFonts w:ascii="Arial" w:hAnsi="Arial" w:cs="Arial"/>
          <w:sz w:val="22"/>
          <w:szCs w:val="22"/>
        </w:rPr>
      </w:pPr>
      <w:r>
        <w:rPr>
          <w:rFonts w:ascii="Arial" w:hAnsi="Arial" w:cs="Arial"/>
          <w:sz w:val="22"/>
          <w:szCs w:val="22"/>
        </w:rPr>
        <w:t>Oświadczenia W</w:t>
      </w:r>
      <w:r w:rsidR="001D3BE7" w:rsidRPr="008E79B7">
        <w:rPr>
          <w:rFonts w:ascii="Arial" w:hAnsi="Arial" w:cs="Arial"/>
          <w:sz w:val="22"/>
          <w:szCs w:val="22"/>
        </w:rPr>
        <w:t xml:space="preserve">ykonawcy o braku orzeczenia wobec niego tytułem środka zapobiegawczego zakazu ubiegania się o zamówienia publiczne Wzór oświadczenia stanowi </w:t>
      </w:r>
      <w:r w:rsidR="001D3BE7" w:rsidRPr="004878BE">
        <w:rPr>
          <w:rFonts w:ascii="Arial" w:hAnsi="Arial" w:cs="Arial"/>
          <w:b/>
          <w:sz w:val="22"/>
          <w:szCs w:val="22"/>
        </w:rPr>
        <w:t xml:space="preserve">załącznik nr </w:t>
      </w:r>
      <w:r w:rsidR="00B77F39" w:rsidRPr="004878BE">
        <w:rPr>
          <w:rFonts w:ascii="Arial" w:hAnsi="Arial" w:cs="Arial"/>
          <w:b/>
          <w:sz w:val="22"/>
          <w:szCs w:val="22"/>
        </w:rPr>
        <w:t>1</w:t>
      </w:r>
      <w:r w:rsidR="001B6A20" w:rsidRPr="004878BE">
        <w:rPr>
          <w:rFonts w:ascii="Arial" w:hAnsi="Arial" w:cs="Arial"/>
          <w:b/>
          <w:sz w:val="22"/>
          <w:szCs w:val="22"/>
        </w:rPr>
        <w:t>3</w:t>
      </w:r>
      <w:r w:rsidR="009E4774">
        <w:rPr>
          <w:rFonts w:ascii="Arial" w:hAnsi="Arial" w:cs="Arial"/>
          <w:sz w:val="22"/>
          <w:szCs w:val="22"/>
        </w:rPr>
        <w:t>.</w:t>
      </w:r>
      <w:r w:rsidR="001D3BE7" w:rsidRPr="008E79B7">
        <w:rPr>
          <w:rFonts w:ascii="Arial" w:hAnsi="Arial" w:cs="Arial"/>
          <w:sz w:val="22"/>
          <w:szCs w:val="22"/>
        </w:rPr>
        <w:t xml:space="preserve"> </w:t>
      </w:r>
      <w:r w:rsidR="001D3BE7" w:rsidRPr="004878BE">
        <w:rPr>
          <w:rFonts w:ascii="Arial" w:hAnsi="Arial" w:cs="Arial"/>
          <w:b/>
          <w:sz w:val="22"/>
          <w:szCs w:val="22"/>
        </w:rPr>
        <w:t>A</w:t>
      </w:r>
      <w:r w:rsidR="001D3BE7" w:rsidRPr="008E79B7">
        <w:rPr>
          <w:rFonts w:ascii="Arial" w:hAnsi="Arial" w:cs="Arial"/>
          <w:sz w:val="22"/>
          <w:szCs w:val="22"/>
        </w:rPr>
        <w:t>. do SIWZ.</w:t>
      </w:r>
    </w:p>
    <w:p w14:paraId="4FA68B58" w14:textId="3259E906" w:rsidR="009E4774" w:rsidRDefault="00A13291">
      <w:pPr>
        <w:pStyle w:val="Akapitzlist"/>
        <w:numPr>
          <w:ilvl w:val="1"/>
          <w:numId w:val="25"/>
        </w:numPr>
        <w:spacing w:before="120" w:after="120"/>
        <w:ind w:left="709" w:hanging="425"/>
        <w:jc w:val="both"/>
        <w:rPr>
          <w:rFonts w:ascii="Arial" w:hAnsi="Arial" w:cs="Arial"/>
          <w:sz w:val="22"/>
          <w:szCs w:val="22"/>
        </w:rPr>
      </w:pPr>
      <w:r>
        <w:rPr>
          <w:rFonts w:ascii="Arial" w:hAnsi="Arial" w:cs="Arial"/>
          <w:sz w:val="22"/>
          <w:szCs w:val="22"/>
        </w:rPr>
        <w:t>Oświadczenia W</w:t>
      </w:r>
      <w:r w:rsidR="001D3BE7" w:rsidRPr="008E79B7">
        <w:rPr>
          <w:rFonts w:ascii="Arial" w:hAnsi="Arial" w:cs="Arial"/>
          <w:sz w:val="22"/>
          <w:szCs w:val="22"/>
        </w:rPr>
        <w:t>ykonawcy o niezaleganiu z opłacaniem podatków i opłat lokalnych, o których mowa w ustawie z dnia 12 stycznia 1991 r. o podatkach i o</w:t>
      </w:r>
      <w:r>
        <w:rPr>
          <w:rFonts w:ascii="Arial" w:hAnsi="Arial" w:cs="Arial"/>
          <w:sz w:val="22"/>
          <w:szCs w:val="22"/>
        </w:rPr>
        <w:t>płatach lokalnych (Dz. U. z 201</w:t>
      </w:r>
      <w:r w:rsidR="00712F8F">
        <w:rPr>
          <w:rFonts w:ascii="Arial" w:hAnsi="Arial" w:cs="Arial"/>
          <w:sz w:val="22"/>
          <w:szCs w:val="22"/>
        </w:rPr>
        <w:t>9</w:t>
      </w:r>
      <w:r w:rsidR="001D3BE7" w:rsidRPr="008E79B7">
        <w:rPr>
          <w:rFonts w:ascii="Arial" w:hAnsi="Arial" w:cs="Arial"/>
          <w:sz w:val="22"/>
          <w:szCs w:val="22"/>
        </w:rPr>
        <w:t xml:space="preserve"> r. poz. </w:t>
      </w:r>
      <w:r>
        <w:rPr>
          <w:rFonts w:ascii="Arial" w:hAnsi="Arial" w:cs="Arial"/>
          <w:sz w:val="22"/>
          <w:szCs w:val="22"/>
        </w:rPr>
        <w:t>1</w:t>
      </w:r>
      <w:r w:rsidR="00712F8F">
        <w:rPr>
          <w:rFonts w:ascii="Arial" w:hAnsi="Arial" w:cs="Arial"/>
          <w:sz w:val="22"/>
          <w:szCs w:val="22"/>
        </w:rPr>
        <w:t>170</w:t>
      </w:r>
      <w:r w:rsidR="009E4774">
        <w:rPr>
          <w:rFonts w:ascii="Arial" w:hAnsi="Arial" w:cs="Arial"/>
          <w:sz w:val="22"/>
          <w:szCs w:val="22"/>
        </w:rPr>
        <w:t xml:space="preserve"> z </w:t>
      </w:r>
      <w:proofErr w:type="spellStart"/>
      <w:r w:rsidR="009E4774">
        <w:rPr>
          <w:rFonts w:ascii="Arial" w:hAnsi="Arial" w:cs="Arial"/>
          <w:sz w:val="22"/>
          <w:szCs w:val="22"/>
        </w:rPr>
        <w:t>póź</w:t>
      </w:r>
      <w:proofErr w:type="spellEnd"/>
      <w:r w:rsidR="009E4774">
        <w:rPr>
          <w:rFonts w:ascii="Arial" w:hAnsi="Arial" w:cs="Arial"/>
          <w:sz w:val="22"/>
          <w:szCs w:val="22"/>
        </w:rPr>
        <w:t>. zm.</w:t>
      </w:r>
      <w:r>
        <w:rPr>
          <w:rFonts w:ascii="Arial" w:hAnsi="Arial" w:cs="Arial"/>
          <w:sz w:val="22"/>
          <w:szCs w:val="22"/>
        </w:rPr>
        <w:t>)</w:t>
      </w:r>
      <w:r w:rsidR="001D3BE7" w:rsidRPr="008E79B7">
        <w:rPr>
          <w:rFonts w:ascii="Arial" w:hAnsi="Arial" w:cs="Arial"/>
          <w:sz w:val="22"/>
          <w:szCs w:val="22"/>
        </w:rPr>
        <w:t>.</w:t>
      </w:r>
    </w:p>
    <w:p w14:paraId="55981D6E" w14:textId="433C8044" w:rsidR="00A13291" w:rsidRDefault="001D3BE7">
      <w:pPr>
        <w:pStyle w:val="Akapitzlist"/>
        <w:spacing w:before="120" w:after="120"/>
        <w:ind w:left="709"/>
        <w:jc w:val="both"/>
        <w:rPr>
          <w:rFonts w:ascii="Arial" w:hAnsi="Arial" w:cs="Arial"/>
          <w:sz w:val="22"/>
          <w:szCs w:val="22"/>
        </w:rPr>
      </w:pPr>
      <w:r w:rsidRPr="008E79B7">
        <w:rPr>
          <w:rFonts w:ascii="Arial" w:hAnsi="Arial" w:cs="Arial"/>
          <w:sz w:val="22"/>
          <w:szCs w:val="22"/>
        </w:rPr>
        <w:t xml:space="preserve"> Wzór oświadczenia stanowi </w:t>
      </w:r>
      <w:r w:rsidRPr="004878BE">
        <w:rPr>
          <w:rFonts w:ascii="Arial" w:hAnsi="Arial" w:cs="Arial"/>
          <w:b/>
          <w:sz w:val="22"/>
          <w:szCs w:val="22"/>
        </w:rPr>
        <w:t xml:space="preserve">załącznik nr </w:t>
      </w:r>
      <w:r w:rsidR="00B77F39" w:rsidRPr="004878BE">
        <w:rPr>
          <w:rFonts w:ascii="Arial" w:hAnsi="Arial" w:cs="Arial"/>
          <w:b/>
          <w:sz w:val="22"/>
          <w:szCs w:val="22"/>
        </w:rPr>
        <w:t>1</w:t>
      </w:r>
      <w:r w:rsidR="001B6A20" w:rsidRPr="004878BE">
        <w:rPr>
          <w:rFonts w:ascii="Arial" w:hAnsi="Arial" w:cs="Arial"/>
          <w:b/>
          <w:sz w:val="22"/>
          <w:szCs w:val="22"/>
        </w:rPr>
        <w:t>3</w:t>
      </w:r>
      <w:r w:rsidR="009E4774">
        <w:rPr>
          <w:rFonts w:ascii="Arial" w:hAnsi="Arial" w:cs="Arial"/>
          <w:b/>
          <w:sz w:val="22"/>
          <w:szCs w:val="22"/>
        </w:rPr>
        <w:t xml:space="preserve">. </w:t>
      </w:r>
      <w:r w:rsidRPr="004878BE">
        <w:rPr>
          <w:rFonts w:ascii="Arial" w:hAnsi="Arial" w:cs="Arial"/>
          <w:b/>
          <w:sz w:val="22"/>
          <w:szCs w:val="22"/>
        </w:rPr>
        <w:t>C</w:t>
      </w:r>
      <w:r w:rsidRPr="008E79B7">
        <w:rPr>
          <w:rFonts w:ascii="Arial" w:hAnsi="Arial" w:cs="Arial"/>
          <w:sz w:val="22"/>
          <w:szCs w:val="22"/>
        </w:rPr>
        <w:t>.  do SIWZ.</w:t>
      </w:r>
    </w:p>
    <w:p w14:paraId="49233FC3" w14:textId="77777777" w:rsidR="0089793B" w:rsidRPr="007A452B" w:rsidRDefault="00625BC3">
      <w:pPr>
        <w:pStyle w:val="Akapitzlist"/>
        <w:numPr>
          <w:ilvl w:val="0"/>
          <w:numId w:val="23"/>
        </w:numPr>
        <w:spacing w:before="240" w:after="120"/>
        <w:ind w:left="357" w:hanging="357"/>
        <w:contextualSpacing w:val="0"/>
        <w:jc w:val="both"/>
        <w:rPr>
          <w:rFonts w:ascii="Arial" w:hAnsi="Arial" w:cs="Arial"/>
          <w:b/>
          <w:sz w:val="22"/>
          <w:szCs w:val="22"/>
        </w:rPr>
      </w:pPr>
      <w:r w:rsidRPr="007A452B">
        <w:rPr>
          <w:rFonts w:ascii="Arial" w:hAnsi="Arial" w:cs="Arial"/>
          <w:sz w:val="22"/>
          <w:szCs w:val="22"/>
        </w:rPr>
        <w:t>Zamawiający żąda:</w:t>
      </w:r>
    </w:p>
    <w:p w14:paraId="6851F527" w14:textId="67F0C774" w:rsidR="0089793B" w:rsidRPr="007A452B" w:rsidRDefault="00A13291">
      <w:pPr>
        <w:pStyle w:val="Akapitzlist"/>
        <w:numPr>
          <w:ilvl w:val="0"/>
          <w:numId w:val="26"/>
        </w:numPr>
        <w:spacing w:before="240" w:after="120"/>
        <w:ind w:left="709" w:hanging="425"/>
        <w:jc w:val="both"/>
        <w:rPr>
          <w:rFonts w:ascii="Arial" w:hAnsi="Arial" w:cs="Arial"/>
          <w:sz w:val="22"/>
          <w:szCs w:val="22"/>
        </w:rPr>
      </w:pPr>
      <w:r>
        <w:rPr>
          <w:rFonts w:ascii="Arial" w:hAnsi="Arial" w:cs="Arial"/>
          <w:sz w:val="22"/>
          <w:szCs w:val="22"/>
        </w:rPr>
        <w:t>Od W</w:t>
      </w:r>
      <w:r w:rsidR="0089793B" w:rsidRPr="007A452B">
        <w:rPr>
          <w:rFonts w:ascii="Arial" w:hAnsi="Arial" w:cs="Arial"/>
          <w:sz w:val="22"/>
          <w:szCs w:val="22"/>
        </w:rPr>
        <w:t xml:space="preserve">ykonawcy, który polega na zdolnościach lub sytuacji innych podmiotów na zasadach określonych w art. 22a ustawy Prawo zamówień publicznych </w:t>
      </w:r>
      <w:r w:rsidR="0089793B" w:rsidRPr="00B73DD7">
        <w:rPr>
          <w:rFonts w:ascii="Arial" w:hAnsi="Arial" w:cs="Arial"/>
          <w:sz w:val="22"/>
          <w:szCs w:val="22"/>
        </w:rPr>
        <w:t>(</w:t>
      </w:r>
      <w:r w:rsidR="00B73DD7">
        <w:rPr>
          <w:rFonts w:ascii="Arial" w:hAnsi="Arial" w:cs="Arial"/>
          <w:sz w:val="22"/>
          <w:szCs w:val="22"/>
        </w:rPr>
        <w:t>Dz. U. z 201</w:t>
      </w:r>
      <w:r w:rsidR="00712F8F">
        <w:rPr>
          <w:rFonts w:ascii="Arial" w:hAnsi="Arial" w:cs="Arial"/>
          <w:sz w:val="22"/>
          <w:szCs w:val="22"/>
        </w:rPr>
        <w:t>9</w:t>
      </w:r>
      <w:r w:rsidR="00B73DD7">
        <w:rPr>
          <w:rFonts w:ascii="Arial" w:hAnsi="Arial" w:cs="Arial"/>
          <w:sz w:val="22"/>
          <w:szCs w:val="22"/>
        </w:rPr>
        <w:t>r., poz. 1</w:t>
      </w:r>
      <w:r w:rsidR="00712F8F">
        <w:rPr>
          <w:rFonts w:ascii="Arial" w:hAnsi="Arial" w:cs="Arial"/>
          <w:sz w:val="22"/>
          <w:szCs w:val="22"/>
        </w:rPr>
        <w:t xml:space="preserve">843 tj. </w:t>
      </w:r>
      <w:r w:rsidR="0089793B" w:rsidRPr="00B73DD7">
        <w:rPr>
          <w:rFonts w:ascii="Arial" w:hAnsi="Arial" w:cs="Arial"/>
          <w:sz w:val="22"/>
          <w:szCs w:val="22"/>
        </w:rPr>
        <w:t xml:space="preserve"> z późn. zm</w:t>
      </w:r>
      <w:r w:rsidR="0089793B" w:rsidRPr="00A53549">
        <w:rPr>
          <w:rFonts w:ascii="Arial" w:hAnsi="Arial" w:cs="Arial"/>
          <w:color w:val="FF0000"/>
          <w:sz w:val="22"/>
          <w:szCs w:val="22"/>
        </w:rPr>
        <w:t>.</w:t>
      </w:r>
      <w:r w:rsidR="0089793B" w:rsidRPr="007A452B">
        <w:rPr>
          <w:rFonts w:ascii="Arial" w:hAnsi="Arial" w:cs="Arial"/>
          <w:sz w:val="22"/>
          <w:szCs w:val="22"/>
        </w:rPr>
        <w:t>), przedstawienia w odniesieniu do tych podmiotów dokumentów wymienionych w</w:t>
      </w:r>
      <w:r w:rsidR="005C00A2" w:rsidRPr="007A452B">
        <w:rPr>
          <w:rFonts w:ascii="Arial" w:hAnsi="Arial" w:cs="Arial"/>
          <w:sz w:val="22"/>
          <w:szCs w:val="22"/>
        </w:rPr>
        <w:t xml:space="preserve"> pkt. 2. </w:t>
      </w:r>
      <w:proofErr w:type="spellStart"/>
      <w:r w:rsidR="005C00A2" w:rsidRPr="007A452B">
        <w:rPr>
          <w:rFonts w:ascii="Arial" w:hAnsi="Arial" w:cs="Arial"/>
          <w:sz w:val="22"/>
          <w:szCs w:val="22"/>
        </w:rPr>
        <w:t>ppkt</w:t>
      </w:r>
      <w:proofErr w:type="spellEnd"/>
      <w:r w:rsidR="005C00A2" w:rsidRPr="007A452B">
        <w:rPr>
          <w:rFonts w:ascii="Arial" w:hAnsi="Arial" w:cs="Arial"/>
          <w:sz w:val="22"/>
          <w:szCs w:val="22"/>
        </w:rPr>
        <w:t xml:space="preserve"> </w:t>
      </w:r>
      <w:r w:rsidR="00641019">
        <w:rPr>
          <w:rFonts w:ascii="Arial" w:hAnsi="Arial" w:cs="Arial"/>
          <w:sz w:val="22"/>
          <w:szCs w:val="22"/>
        </w:rPr>
        <w:t xml:space="preserve">1), 2) i 3) </w:t>
      </w:r>
      <w:r w:rsidR="00641019" w:rsidRPr="008E79B7">
        <w:rPr>
          <w:rFonts w:ascii="Arial" w:hAnsi="Arial" w:cs="Arial"/>
          <w:sz w:val="22"/>
          <w:szCs w:val="22"/>
        </w:rPr>
        <w:t>oraz 11), 12), 13)</w:t>
      </w:r>
      <w:r w:rsidR="00015248">
        <w:rPr>
          <w:rFonts w:ascii="Arial" w:hAnsi="Arial" w:cs="Arial"/>
          <w:sz w:val="22"/>
          <w:szCs w:val="22"/>
        </w:rPr>
        <w:t xml:space="preserve"> i 14)</w:t>
      </w:r>
    </w:p>
    <w:p w14:paraId="6B56388A" w14:textId="77777777" w:rsidR="00765292" w:rsidRPr="00F719FF" w:rsidRDefault="00765292">
      <w:pPr>
        <w:pStyle w:val="Akapitzlist"/>
        <w:spacing w:before="120" w:after="120"/>
        <w:ind w:left="1134"/>
        <w:jc w:val="both"/>
        <w:rPr>
          <w:rFonts w:ascii="Arial" w:hAnsi="Arial" w:cs="Arial"/>
          <w:sz w:val="16"/>
          <w:szCs w:val="16"/>
        </w:rPr>
      </w:pPr>
    </w:p>
    <w:p w14:paraId="770AC694" w14:textId="77777777" w:rsidR="003072F9" w:rsidRPr="0089793B" w:rsidRDefault="005D7349">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7371003E" w14:textId="5EE95F71" w:rsidR="0089793B" w:rsidRPr="00391598" w:rsidRDefault="00417A33">
      <w:pPr>
        <w:pStyle w:val="Akapitzlist"/>
        <w:numPr>
          <w:ilvl w:val="0"/>
          <w:numId w:val="27"/>
        </w:numPr>
        <w:spacing w:before="120" w:after="120"/>
        <w:ind w:left="709" w:hanging="425"/>
        <w:jc w:val="both"/>
        <w:rPr>
          <w:rFonts w:ascii="Arial" w:hAnsi="Arial" w:cs="Arial"/>
          <w:sz w:val="22"/>
          <w:szCs w:val="22"/>
        </w:rPr>
      </w:pPr>
      <w:r w:rsidRPr="007A452B">
        <w:rPr>
          <w:rFonts w:ascii="Arial" w:hAnsi="Arial" w:cs="Arial"/>
          <w:sz w:val="22"/>
          <w:szCs w:val="22"/>
        </w:rPr>
        <w:t>Jeżeli Wykonawca ma siedzibę lub miejsce zamieszkania poza terytorium Rzeczypospol</w:t>
      </w:r>
      <w:r w:rsidR="00F5156F" w:rsidRPr="007A452B">
        <w:rPr>
          <w:rFonts w:ascii="Arial" w:hAnsi="Arial" w:cs="Arial"/>
          <w:sz w:val="22"/>
          <w:szCs w:val="22"/>
        </w:rPr>
        <w:t>itej Polskiej, zamiast dokumentów</w:t>
      </w:r>
      <w:r w:rsidRPr="007A452B">
        <w:rPr>
          <w:rFonts w:ascii="Arial" w:hAnsi="Arial" w:cs="Arial"/>
          <w:sz w:val="22"/>
          <w:szCs w:val="22"/>
        </w:rPr>
        <w:t>, o który</w:t>
      </w:r>
      <w:r w:rsidR="00F5156F" w:rsidRPr="007A452B">
        <w:rPr>
          <w:rFonts w:ascii="Arial" w:hAnsi="Arial" w:cs="Arial"/>
          <w:sz w:val="22"/>
          <w:szCs w:val="22"/>
        </w:rPr>
        <w:t>ch</w:t>
      </w:r>
      <w:r w:rsidRPr="007A452B">
        <w:rPr>
          <w:rFonts w:ascii="Arial" w:hAnsi="Arial" w:cs="Arial"/>
          <w:sz w:val="22"/>
          <w:szCs w:val="22"/>
        </w:rPr>
        <w:t xml:space="preserve"> mowa w Rozdz. VI</w:t>
      </w:r>
      <w:r w:rsidR="00130F9D" w:rsidRPr="007A452B">
        <w:rPr>
          <w:rFonts w:ascii="Arial" w:hAnsi="Arial" w:cs="Arial"/>
          <w:sz w:val="22"/>
          <w:szCs w:val="22"/>
        </w:rPr>
        <w:t>II</w:t>
      </w:r>
      <w:r w:rsidRPr="007A452B">
        <w:rPr>
          <w:rFonts w:ascii="Arial" w:hAnsi="Arial" w:cs="Arial"/>
          <w:sz w:val="22"/>
          <w:szCs w:val="22"/>
        </w:rPr>
        <w:t xml:space="preserve">  pkt. </w:t>
      </w:r>
      <w:r w:rsidR="00FF460C" w:rsidRPr="007A452B">
        <w:rPr>
          <w:rFonts w:ascii="Arial" w:hAnsi="Arial" w:cs="Arial"/>
          <w:sz w:val="22"/>
          <w:szCs w:val="22"/>
        </w:rPr>
        <w:t>2</w:t>
      </w:r>
      <w:r w:rsidRPr="007A452B">
        <w:rPr>
          <w:rFonts w:ascii="Arial" w:hAnsi="Arial" w:cs="Arial"/>
          <w:sz w:val="22"/>
          <w:szCs w:val="22"/>
        </w:rPr>
        <w:t xml:space="preserve"> </w:t>
      </w:r>
      <w:proofErr w:type="spellStart"/>
      <w:r w:rsidRPr="00391598">
        <w:rPr>
          <w:rFonts w:ascii="Arial" w:hAnsi="Arial" w:cs="Arial"/>
          <w:sz w:val="22"/>
          <w:szCs w:val="22"/>
        </w:rPr>
        <w:t>ppkt</w:t>
      </w:r>
      <w:proofErr w:type="spellEnd"/>
      <w:r w:rsidRPr="00391598">
        <w:rPr>
          <w:rFonts w:ascii="Arial" w:hAnsi="Arial" w:cs="Arial"/>
          <w:sz w:val="22"/>
          <w:szCs w:val="22"/>
        </w:rPr>
        <w:t xml:space="preserve">. </w:t>
      </w:r>
      <w:r w:rsidR="00130F9D" w:rsidRPr="00391598">
        <w:rPr>
          <w:rFonts w:ascii="Arial" w:hAnsi="Arial" w:cs="Arial"/>
          <w:sz w:val="22"/>
          <w:szCs w:val="22"/>
        </w:rPr>
        <w:t>1</w:t>
      </w:r>
      <w:r w:rsidR="00F5156F" w:rsidRPr="00391598">
        <w:rPr>
          <w:rFonts w:ascii="Arial" w:hAnsi="Arial" w:cs="Arial"/>
          <w:sz w:val="22"/>
          <w:szCs w:val="22"/>
        </w:rPr>
        <w:t xml:space="preserve">), </w:t>
      </w:r>
      <w:r w:rsidR="00130F9D" w:rsidRPr="00391598">
        <w:rPr>
          <w:rFonts w:ascii="Arial" w:hAnsi="Arial" w:cs="Arial"/>
          <w:sz w:val="22"/>
          <w:szCs w:val="22"/>
        </w:rPr>
        <w:t xml:space="preserve"> 2</w:t>
      </w:r>
      <w:r w:rsidR="00F5156F" w:rsidRPr="00391598">
        <w:rPr>
          <w:rFonts w:ascii="Arial" w:hAnsi="Arial" w:cs="Arial"/>
          <w:sz w:val="22"/>
          <w:szCs w:val="22"/>
        </w:rPr>
        <w:t>)</w:t>
      </w:r>
      <w:r w:rsidR="00130F9D" w:rsidRPr="00391598">
        <w:rPr>
          <w:rFonts w:ascii="Arial" w:hAnsi="Arial" w:cs="Arial"/>
          <w:sz w:val="22"/>
          <w:szCs w:val="22"/>
        </w:rPr>
        <w:t xml:space="preserve"> </w:t>
      </w:r>
      <w:r w:rsidR="00DF7D86" w:rsidRPr="00391598">
        <w:rPr>
          <w:rFonts w:ascii="Arial" w:hAnsi="Arial" w:cs="Arial"/>
          <w:sz w:val="22"/>
          <w:szCs w:val="22"/>
        </w:rPr>
        <w:t xml:space="preserve">, </w:t>
      </w:r>
      <w:r w:rsidR="00130F9D" w:rsidRPr="00391598">
        <w:rPr>
          <w:rFonts w:ascii="Arial" w:hAnsi="Arial" w:cs="Arial"/>
          <w:sz w:val="22"/>
          <w:szCs w:val="22"/>
        </w:rPr>
        <w:t>3</w:t>
      </w:r>
      <w:r w:rsidR="00F5156F" w:rsidRPr="00391598">
        <w:rPr>
          <w:rFonts w:ascii="Arial" w:hAnsi="Arial" w:cs="Arial"/>
          <w:sz w:val="22"/>
          <w:szCs w:val="22"/>
        </w:rPr>
        <w:t>)</w:t>
      </w:r>
      <w:r w:rsidR="00130F9D" w:rsidRPr="00391598">
        <w:rPr>
          <w:rFonts w:ascii="Arial" w:hAnsi="Arial" w:cs="Arial"/>
          <w:sz w:val="22"/>
          <w:szCs w:val="22"/>
        </w:rPr>
        <w:t xml:space="preserve"> </w:t>
      </w:r>
      <w:r w:rsidR="00DF7D86" w:rsidRPr="00391598">
        <w:rPr>
          <w:rFonts w:ascii="Arial" w:hAnsi="Arial" w:cs="Arial"/>
          <w:sz w:val="22"/>
          <w:szCs w:val="22"/>
        </w:rPr>
        <w:t xml:space="preserve">oraz </w:t>
      </w:r>
      <w:proofErr w:type="spellStart"/>
      <w:r w:rsidR="00DF7D86" w:rsidRPr="00391598">
        <w:rPr>
          <w:rFonts w:ascii="Arial" w:hAnsi="Arial" w:cs="Arial"/>
          <w:sz w:val="22"/>
          <w:szCs w:val="22"/>
        </w:rPr>
        <w:t>ppkt</w:t>
      </w:r>
      <w:proofErr w:type="spellEnd"/>
      <w:r w:rsidR="00DF7D86" w:rsidRPr="00391598">
        <w:rPr>
          <w:rFonts w:ascii="Arial" w:hAnsi="Arial" w:cs="Arial"/>
          <w:sz w:val="22"/>
          <w:szCs w:val="22"/>
        </w:rPr>
        <w:t xml:space="preserve"> </w:t>
      </w:r>
      <w:r w:rsidR="0002029C" w:rsidRPr="00391598">
        <w:rPr>
          <w:rFonts w:ascii="Arial" w:hAnsi="Arial" w:cs="Arial"/>
          <w:sz w:val="22"/>
          <w:szCs w:val="22"/>
        </w:rPr>
        <w:t>1</w:t>
      </w:r>
      <w:r w:rsidR="0002029C">
        <w:rPr>
          <w:rFonts w:ascii="Arial" w:hAnsi="Arial" w:cs="Arial"/>
          <w:sz w:val="22"/>
          <w:szCs w:val="22"/>
        </w:rPr>
        <w:t>1</w:t>
      </w:r>
      <w:r w:rsidR="00DF7D86" w:rsidRPr="00391598">
        <w:rPr>
          <w:rFonts w:ascii="Arial" w:hAnsi="Arial" w:cs="Arial"/>
          <w:sz w:val="22"/>
          <w:szCs w:val="22"/>
        </w:rPr>
        <w:t>)</w:t>
      </w:r>
      <w:r w:rsidRPr="00391598">
        <w:rPr>
          <w:rFonts w:ascii="Arial" w:hAnsi="Arial" w:cs="Arial"/>
          <w:sz w:val="22"/>
          <w:szCs w:val="22"/>
        </w:rPr>
        <w:t>:</w:t>
      </w:r>
    </w:p>
    <w:p w14:paraId="51233AB1" w14:textId="77777777" w:rsidR="00DF7D86" w:rsidRDefault="00DF7D86">
      <w:pPr>
        <w:pStyle w:val="Akapitzlist"/>
        <w:numPr>
          <w:ilvl w:val="0"/>
          <w:numId w:val="28"/>
        </w:numPr>
        <w:autoSpaceDE w:val="0"/>
        <w:autoSpaceDN w:val="0"/>
        <w:adjustRightInd w:val="0"/>
        <w:spacing w:before="120" w:after="120"/>
        <w:ind w:left="993" w:hanging="284"/>
        <w:jc w:val="both"/>
        <w:rPr>
          <w:rFonts w:ascii="Arial" w:hAnsi="Arial" w:cs="Arial"/>
          <w:sz w:val="22"/>
          <w:szCs w:val="22"/>
        </w:rPr>
      </w:pPr>
      <w:r w:rsidRPr="008E79B7">
        <w:rPr>
          <w:rFonts w:ascii="Arial" w:hAnsi="Arial" w:cs="Arial"/>
          <w:sz w:val="22"/>
          <w:szCs w:val="22"/>
        </w:rPr>
        <w:t>składa dokument lub dokumenty wystawione w kraju, w którym wykonawca ma siedzibę lub miejsce zamieszkania, potwierdzające</w:t>
      </w:r>
      <w:r w:rsidRPr="00DF7D86">
        <w:rPr>
          <w:rFonts w:ascii="Arial" w:hAnsi="Arial" w:cs="Arial"/>
          <w:sz w:val="22"/>
          <w:szCs w:val="22"/>
        </w:rPr>
        <w:t>, że nie otwarto jego likwidacji ani nie ogłoszono upadłości</w:t>
      </w:r>
      <w:r>
        <w:rPr>
          <w:rFonts w:ascii="Arial" w:hAnsi="Arial" w:cs="Arial"/>
          <w:sz w:val="22"/>
          <w:szCs w:val="22"/>
        </w:rPr>
        <w:t>;</w:t>
      </w:r>
    </w:p>
    <w:p w14:paraId="4F8F6EFE" w14:textId="77777777" w:rsidR="00DF7D86" w:rsidRDefault="00DF7D86">
      <w:pPr>
        <w:pStyle w:val="Akapitzlist"/>
        <w:numPr>
          <w:ilvl w:val="0"/>
          <w:numId w:val="28"/>
        </w:numPr>
        <w:autoSpaceDE w:val="0"/>
        <w:autoSpaceDN w:val="0"/>
        <w:adjustRightInd w:val="0"/>
        <w:spacing w:before="120" w:after="120"/>
        <w:ind w:left="993" w:hanging="284"/>
        <w:jc w:val="both"/>
        <w:rPr>
          <w:rFonts w:ascii="Arial" w:hAnsi="Arial" w:cs="Arial"/>
          <w:sz w:val="22"/>
          <w:szCs w:val="22"/>
        </w:rPr>
      </w:pPr>
      <w:r w:rsidRPr="008E79B7">
        <w:rPr>
          <w:rFonts w:ascii="Arial" w:hAnsi="Arial" w:cs="Arial"/>
          <w:sz w:val="22"/>
          <w:szCs w:val="22"/>
        </w:rPr>
        <w:t xml:space="preserve">składa dokument lub dokumenty wystawione w kraju, w którym wykonawca ma siedzibę lub miejsce zamieszkania, potwierdzające, że </w:t>
      </w:r>
      <w:r w:rsidRPr="00DF7D86">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DF7D86">
        <w:rPr>
          <w:rFonts w:ascii="Arial" w:hAnsi="Arial" w:cs="Arial"/>
          <w:sz w:val="30"/>
          <w:szCs w:val="30"/>
        </w:rPr>
        <w:t xml:space="preserve"> </w:t>
      </w:r>
      <w:r w:rsidRPr="00DF7D86">
        <w:rPr>
          <w:rFonts w:ascii="Arial" w:hAnsi="Arial" w:cs="Arial"/>
          <w:sz w:val="22"/>
          <w:szCs w:val="22"/>
        </w:rPr>
        <w:t>uzyskał przewidziane prawem zwolnienie, odroczenie lub rozłożenie na raty zaległych płatności lub wstrzymanie w całości wyko</w:t>
      </w:r>
      <w:r w:rsidR="008E79B7">
        <w:rPr>
          <w:rFonts w:ascii="Arial" w:hAnsi="Arial" w:cs="Arial"/>
          <w:sz w:val="22"/>
          <w:szCs w:val="22"/>
        </w:rPr>
        <w:t>nania decyzji właściwego organu;</w:t>
      </w:r>
      <w:r w:rsidRPr="00DF7D86">
        <w:rPr>
          <w:rFonts w:ascii="Arial" w:hAnsi="Arial" w:cs="Arial"/>
          <w:sz w:val="22"/>
          <w:szCs w:val="22"/>
        </w:rPr>
        <w:t xml:space="preserve"> </w:t>
      </w:r>
    </w:p>
    <w:p w14:paraId="4CA1E62E" w14:textId="002C89D1" w:rsidR="00DF7D86" w:rsidRPr="008E79B7" w:rsidRDefault="00DF7D86">
      <w:pPr>
        <w:pStyle w:val="Akapitzlist"/>
        <w:numPr>
          <w:ilvl w:val="0"/>
          <w:numId w:val="28"/>
        </w:numPr>
        <w:autoSpaceDE w:val="0"/>
        <w:autoSpaceDN w:val="0"/>
        <w:adjustRightInd w:val="0"/>
        <w:spacing w:before="120" w:after="120"/>
        <w:ind w:left="993" w:hanging="284"/>
        <w:jc w:val="both"/>
        <w:rPr>
          <w:rFonts w:ascii="Arial" w:hAnsi="Arial" w:cs="Arial"/>
          <w:sz w:val="22"/>
          <w:szCs w:val="22"/>
        </w:rPr>
      </w:pPr>
      <w:r w:rsidRPr="008E79B7">
        <w:rPr>
          <w:rFonts w:ascii="Arial" w:hAnsi="Arial" w:cs="Arial"/>
          <w:sz w:val="22"/>
          <w:szCs w:val="22"/>
        </w:rPr>
        <w:t>składa informację z odpowiedniego rejestru albo, w przypadku braku takiego rejestru, inny równoważny dokument wydany przez właściwy organ sądowy lub a</w:t>
      </w:r>
      <w:r w:rsidR="00A13291">
        <w:rPr>
          <w:rFonts w:ascii="Arial" w:hAnsi="Arial" w:cs="Arial"/>
          <w:sz w:val="22"/>
          <w:szCs w:val="22"/>
        </w:rPr>
        <w:t>dministracyjny kraju, w którym W</w:t>
      </w:r>
      <w:r w:rsidRPr="008E79B7">
        <w:rPr>
          <w:rFonts w:ascii="Arial" w:hAnsi="Arial" w:cs="Arial"/>
          <w:sz w:val="22"/>
          <w:szCs w:val="22"/>
        </w:rPr>
        <w:t>ykonawca ma siedzibę lub miejsce zamieszkania lub miejsce zamieszkania ma osoba, której dotyczy informacja albo dokument, w zakresie określonym w art. 24 ust. 1 pkt 13,14 i 21 ustawy;</w:t>
      </w:r>
    </w:p>
    <w:p w14:paraId="2E4D6DCA" w14:textId="77777777" w:rsidR="00ED471C" w:rsidRPr="00ED471C" w:rsidRDefault="00ED471C">
      <w:pPr>
        <w:pStyle w:val="Akapitzlist"/>
        <w:numPr>
          <w:ilvl w:val="0"/>
          <w:numId w:val="27"/>
        </w:numPr>
        <w:spacing w:before="120" w:after="120"/>
        <w:ind w:left="709" w:hanging="425"/>
        <w:jc w:val="both"/>
        <w:rPr>
          <w:rFonts w:ascii="Arial" w:hAnsi="Arial" w:cs="Arial"/>
          <w:sz w:val="22"/>
          <w:szCs w:val="22"/>
        </w:rPr>
      </w:pPr>
      <w:r w:rsidRPr="008E79B7">
        <w:rPr>
          <w:rFonts w:ascii="Arial" w:hAnsi="Arial" w:cs="Arial"/>
          <w:sz w:val="22"/>
          <w:szCs w:val="22"/>
        </w:rPr>
        <w:t xml:space="preserve">Dokument, o którym mowa w Rozdz. VIII pkt 4 </w:t>
      </w:r>
      <w:proofErr w:type="spellStart"/>
      <w:r w:rsidRPr="008E79B7">
        <w:rPr>
          <w:rFonts w:ascii="Arial" w:hAnsi="Arial" w:cs="Arial"/>
          <w:sz w:val="22"/>
          <w:szCs w:val="22"/>
        </w:rPr>
        <w:t>ppkt</w:t>
      </w:r>
      <w:proofErr w:type="spellEnd"/>
      <w:r w:rsidRPr="008E79B7">
        <w:rPr>
          <w:rFonts w:ascii="Arial" w:hAnsi="Arial" w:cs="Arial"/>
          <w:sz w:val="22"/>
          <w:szCs w:val="22"/>
        </w:rPr>
        <w:t xml:space="preserve"> 1) </w:t>
      </w:r>
      <w:proofErr w:type="spellStart"/>
      <w:r w:rsidRPr="008E79B7">
        <w:rPr>
          <w:rFonts w:ascii="Arial" w:hAnsi="Arial" w:cs="Arial"/>
          <w:sz w:val="22"/>
          <w:szCs w:val="22"/>
        </w:rPr>
        <w:t>lit.a</w:t>
      </w:r>
      <w:proofErr w:type="spellEnd"/>
      <w:r w:rsidRPr="008E79B7">
        <w:rPr>
          <w:rFonts w:ascii="Arial" w:hAnsi="Arial" w:cs="Arial"/>
          <w:sz w:val="22"/>
          <w:szCs w:val="22"/>
        </w:rPr>
        <w:t xml:space="preserve">) oraz lit c) powinien być wystawiony nie wcześniej niż 6 miesięcy przed upływem terminu składania ofert. Dokument, o którym mowa w Rozdz. VIII  pkt 4 </w:t>
      </w:r>
      <w:proofErr w:type="spellStart"/>
      <w:r w:rsidRPr="008E79B7">
        <w:rPr>
          <w:rFonts w:ascii="Arial" w:hAnsi="Arial" w:cs="Arial"/>
          <w:sz w:val="22"/>
          <w:szCs w:val="22"/>
        </w:rPr>
        <w:t>ppkt</w:t>
      </w:r>
      <w:proofErr w:type="spellEnd"/>
      <w:r w:rsidRPr="008E79B7">
        <w:rPr>
          <w:rFonts w:ascii="Arial" w:hAnsi="Arial" w:cs="Arial"/>
          <w:sz w:val="22"/>
          <w:szCs w:val="22"/>
        </w:rPr>
        <w:t xml:space="preserve"> 1) </w:t>
      </w:r>
      <w:proofErr w:type="spellStart"/>
      <w:r w:rsidRPr="008E79B7">
        <w:rPr>
          <w:rFonts w:ascii="Arial" w:hAnsi="Arial" w:cs="Arial"/>
          <w:sz w:val="22"/>
          <w:szCs w:val="22"/>
        </w:rPr>
        <w:t>lit.b</w:t>
      </w:r>
      <w:proofErr w:type="spellEnd"/>
      <w:r w:rsidRPr="008E79B7">
        <w:rPr>
          <w:rFonts w:ascii="Arial" w:hAnsi="Arial" w:cs="Arial"/>
          <w:sz w:val="22"/>
          <w:szCs w:val="22"/>
        </w:rPr>
        <w:t>), powinien być wystawiony nie wcześniej niż 3 miesiące przed upływem terminu składania ofert.</w:t>
      </w:r>
    </w:p>
    <w:p w14:paraId="6B79A4BD" w14:textId="658CB641" w:rsidR="00ED471C" w:rsidRPr="00765292" w:rsidRDefault="00A13291">
      <w:pPr>
        <w:pStyle w:val="Akapitzlist"/>
        <w:numPr>
          <w:ilvl w:val="0"/>
          <w:numId w:val="27"/>
        </w:numPr>
        <w:spacing w:before="120" w:after="120"/>
        <w:ind w:left="709" w:hanging="425"/>
        <w:jc w:val="both"/>
        <w:rPr>
          <w:rFonts w:ascii="Arial" w:hAnsi="Arial" w:cs="Arial"/>
          <w:sz w:val="22"/>
          <w:szCs w:val="22"/>
        </w:rPr>
      </w:pPr>
      <w:r>
        <w:rPr>
          <w:rFonts w:ascii="Arial" w:hAnsi="Arial" w:cs="Arial"/>
          <w:sz w:val="22"/>
          <w:szCs w:val="22"/>
        </w:rPr>
        <w:t>Jeżeli w kraju, w którym W</w:t>
      </w:r>
      <w:r w:rsidR="00041E27" w:rsidRPr="007A452B">
        <w:rPr>
          <w:rFonts w:ascii="Arial" w:hAnsi="Arial" w:cs="Arial"/>
          <w:sz w:val="22"/>
          <w:szCs w:val="22"/>
        </w:rPr>
        <w:t>ykonawca ma siedzibę lub miejsce zamieszkania lub miejsce zamieszkania ma</w:t>
      </w:r>
      <w:r w:rsidR="00F5156F" w:rsidRPr="007A452B">
        <w:rPr>
          <w:rFonts w:ascii="Arial" w:hAnsi="Arial" w:cs="Arial"/>
          <w:sz w:val="22"/>
          <w:szCs w:val="22"/>
        </w:rPr>
        <w:t xml:space="preserve"> osoba</w:t>
      </w:r>
      <w:r w:rsidR="00041E27" w:rsidRPr="007A452B">
        <w:rPr>
          <w:rFonts w:ascii="Arial" w:hAnsi="Arial" w:cs="Arial"/>
          <w:sz w:val="22"/>
          <w:szCs w:val="22"/>
        </w:rPr>
        <w:t>, któr</w:t>
      </w:r>
      <w:r w:rsidR="00F5156F" w:rsidRPr="007A452B">
        <w:rPr>
          <w:rFonts w:ascii="Arial" w:hAnsi="Arial" w:cs="Arial"/>
          <w:sz w:val="22"/>
          <w:szCs w:val="22"/>
        </w:rPr>
        <w:t>ej</w:t>
      </w:r>
      <w:r w:rsidR="00041E27" w:rsidRPr="007A452B">
        <w:rPr>
          <w:rFonts w:ascii="Arial" w:hAnsi="Arial" w:cs="Arial"/>
          <w:sz w:val="22"/>
          <w:szCs w:val="22"/>
        </w:rPr>
        <w:t xml:space="preserve"> </w:t>
      </w:r>
      <w:r w:rsidR="00F5156F" w:rsidRPr="007A452B">
        <w:rPr>
          <w:rFonts w:ascii="Arial" w:hAnsi="Arial" w:cs="Arial"/>
          <w:sz w:val="22"/>
          <w:szCs w:val="22"/>
        </w:rPr>
        <w:t xml:space="preserve">dokument dotyczy, nie wydaje się dokumentów, o których mowa w pkt. </w:t>
      </w:r>
      <w:r w:rsidR="00ED471C" w:rsidRPr="008F5C6A">
        <w:rPr>
          <w:rFonts w:ascii="Arial" w:hAnsi="Arial" w:cs="Arial"/>
          <w:sz w:val="22"/>
          <w:szCs w:val="22"/>
        </w:rPr>
        <w:t xml:space="preserve">w Rozdz. VIII  </w:t>
      </w:r>
      <w:r w:rsidR="00F5156F" w:rsidRPr="007A452B">
        <w:rPr>
          <w:rFonts w:ascii="Arial" w:hAnsi="Arial" w:cs="Arial"/>
          <w:b/>
          <w:sz w:val="22"/>
          <w:szCs w:val="22"/>
        </w:rPr>
        <w:t xml:space="preserve">4. </w:t>
      </w:r>
      <w:proofErr w:type="spellStart"/>
      <w:r w:rsidR="00F5156F" w:rsidRPr="007A452B">
        <w:rPr>
          <w:rFonts w:ascii="Arial" w:hAnsi="Arial" w:cs="Arial"/>
          <w:b/>
          <w:sz w:val="22"/>
          <w:szCs w:val="22"/>
        </w:rPr>
        <w:t>ppkt</w:t>
      </w:r>
      <w:proofErr w:type="spellEnd"/>
      <w:r w:rsidR="00F5156F" w:rsidRPr="007A452B">
        <w:rPr>
          <w:rFonts w:ascii="Arial" w:hAnsi="Arial" w:cs="Arial"/>
          <w:b/>
          <w:sz w:val="22"/>
          <w:szCs w:val="22"/>
        </w:rPr>
        <w:t>. 1),</w:t>
      </w:r>
      <w:r w:rsidR="00F5156F" w:rsidRPr="007A452B">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Arial" w:hAnsi="Arial" w:cs="Arial"/>
          <w:sz w:val="22"/>
          <w:szCs w:val="22"/>
        </w:rPr>
        <w:t>dzibę lub miejsce zamieszkania W</w:t>
      </w:r>
      <w:r w:rsidR="00F5156F" w:rsidRPr="007A452B">
        <w:rPr>
          <w:rFonts w:ascii="Arial" w:hAnsi="Arial" w:cs="Arial"/>
          <w:sz w:val="22"/>
          <w:szCs w:val="22"/>
        </w:rPr>
        <w:t xml:space="preserve">ykonawcy lub miejsce zamieszkania tej osoby. </w:t>
      </w:r>
      <w:r w:rsidR="00041E27" w:rsidRPr="007A452B">
        <w:rPr>
          <w:rFonts w:ascii="Arial" w:hAnsi="Arial" w:cs="Arial"/>
          <w:bCs/>
          <w:sz w:val="22"/>
          <w:szCs w:val="22"/>
        </w:rPr>
        <w:t xml:space="preserve">Oświadczenie, powinno być wystawione </w:t>
      </w:r>
    </w:p>
    <w:p w14:paraId="34B1D601" w14:textId="13E56516" w:rsidR="00ED471C" w:rsidRPr="00BB4544" w:rsidRDefault="00ED471C">
      <w:pPr>
        <w:pStyle w:val="Akapitzlist"/>
        <w:numPr>
          <w:ilvl w:val="0"/>
          <w:numId w:val="59"/>
        </w:numPr>
        <w:suppressAutoHyphens/>
        <w:spacing w:before="60"/>
        <w:ind w:left="993" w:hanging="284"/>
        <w:contextualSpacing w:val="0"/>
        <w:jc w:val="both"/>
        <w:rPr>
          <w:rFonts w:ascii="Arial" w:hAnsi="Arial" w:cs="Arial"/>
          <w:sz w:val="22"/>
          <w:szCs w:val="22"/>
        </w:rPr>
      </w:pPr>
      <w:r w:rsidRPr="008E79B7">
        <w:rPr>
          <w:rFonts w:ascii="Arial" w:hAnsi="Arial" w:cs="Arial"/>
          <w:bCs/>
          <w:sz w:val="22"/>
          <w:szCs w:val="22"/>
        </w:rPr>
        <w:lastRenderedPageBreak/>
        <w:t xml:space="preserve">nie wcześniej niż </w:t>
      </w:r>
      <w:r w:rsidRPr="008E79B7">
        <w:rPr>
          <w:rFonts w:ascii="Arial" w:hAnsi="Arial" w:cs="Arial"/>
          <w:bCs/>
          <w:sz w:val="22"/>
          <w:szCs w:val="22"/>
          <w:u w:val="single"/>
        </w:rPr>
        <w:t>6 miesięcy</w:t>
      </w:r>
      <w:r w:rsidRPr="008E79B7">
        <w:rPr>
          <w:rFonts w:ascii="Arial" w:hAnsi="Arial" w:cs="Arial"/>
          <w:bCs/>
          <w:sz w:val="22"/>
          <w:szCs w:val="22"/>
        </w:rPr>
        <w:t xml:space="preserve"> przed upływem składania terminu składania ofert </w:t>
      </w:r>
      <w:r w:rsidRPr="00EF6D14">
        <w:rPr>
          <w:rFonts w:ascii="Arial" w:hAnsi="Arial" w:cs="Arial"/>
          <w:bCs/>
          <w:sz w:val="22"/>
          <w:szCs w:val="22"/>
        </w:rPr>
        <w:t>w stosunku do oświadczenia potwierdzającego, że nie otwarto jego likwid</w:t>
      </w:r>
      <w:r w:rsidRPr="008E79B7">
        <w:rPr>
          <w:rFonts w:ascii="Arial" w:hAnsi="Arial" w:cs="Arial"/>
          <w:bCs/>
          <w:sz w:val="22"/>
          <w:szCs w:val="22"/>
        </w:rPr>
        <w:t xml:space="preserve">acji ani nie ogłoszono upadłości a także w stosunku do </w:t>
      </w:r>
      <w:r w:rsidRPr="008E79B7">
        <w:rPr>
          <w:rFonts w:ascii="Arial" w:hAnsi="Arial" w:cs="Arial"/>
          <w:sz w:val="22"/>
          <w:szCs w:val="22"/>
        </w:rPr>
        <w:t>informacji z odpowiedniego rejestru albo, w przypadku braku takiego rejestru, innego równoważnego  dokumentu wydanego przez właściwy organ sądowy lub a</w:t>
      </w:r>
      <w:r w:rsidR="00A13291">
        <w:rPr>
          <w:rFonts w:ascii="Arial" w:hAnsi="Arial" w:cs="Arial"/>
          <w:sz w:val="22"/>
          <w:szCs w:val="22"/>
        </w:rPr>
        <w:t>dministracyjny kraju, w którym W</w:t>
      </w:r>
      <w:r w:rsidRPr="008E79B7">
        <w:rPr>
          <w:rFonts w:ascii="Arial" w:hAnsi="Arial" w:cs="Arial"/>
          <w:sz w:val="22"/>
          <w:szCs w:val="22"/>
        </w:rPr>
        <w:t xml:space="preserve">ykonawca ma siedzibę lub miejsce zamieszkania lub miejsce zamieszkania ma osoba, której dotyczy informacja albo dokument, w zakresie określonym w </w:t>
      </w:r>
      <w:proofErr w:type="spellStart"/>
      <w:r w:rsidRPr="008E79B7">
        <w:rPr>
          <w:rFonts w:ascii="Arial" w:hAnsi="Arial" w:cs="Arial"/>
          <w:sz w:val="22"/>
          <w:szCs w:val="22"/>
        </w:rPr>
        <w:t>rt</w:t>
      </w:r>
      <w:proofErr w:type="spellEnd"/>
      <w:r w:rsidRPr="008E79B7">
        <w:rPr>
          <w:rFonts w:ascii="Arial" w:hAnsi="Arial" w:cs="Arial"/>
          <w:sz w:val="22"/>
          <w:szCs w:val="22"/>
        </w:rPr>
        <w:t>. 24 ust. 1 pkt 13,14 i 21 ustawy</w:t>
      </w:r>
      <w:r w:rsidR="0002029C">
        <w:rPr>
          <w:rFonts w:ascii="Arial" w:hAnsi="Arial" w:cs="Arial"/>
          <w:sz w:val="22"/>
          <w:szCs w:val="22"/>
        </w:rPr>
        <w:t>.</w:t>
      </w:r>
      <w:r w:rsidRPr="008E79B7">
        <w:rPr>
          <w:rFonts w:ascii="Arial" w:hAnsi="Arial" w:cs="Arial"/>
          <w:sz w:val="22"/>
          <w:szCs w:val="22"/>
        </w:rPr>
        <w:t xml:space="preserve"> </w:t>
      </w:r>
    </w:p>
    <w:p w14:paraId="256BBB35" w14:textId="77777777" w:rsidR="00ED471C" w:rsidRPr="00AB18F3" w:rsidRDefault="00ED471C">
      <w:pPr>
        <w:pStyle w:val="Akapitzlist"/>
        <w:numPr>
          <w:ilvl w:val="0"/>
          <w:numId w:val="59"/>
        </w:numPr>
        <w:suppressAutoHyphens/>
        <w:spacing w:before="60"/>
        <w:ind w:left="993" w:hanging="284"/>
        <w:contextualSpacing w:val="0"/>
        <w:jc w:val="both"/>
        <w:rPr>
          <w:rFonts w:ascii="Arial" w:hAnsi="Arial" w:cs="Arial"/>
          <w:sz w:val="22"/>
          <w:szCs w:val="22"/>
        </w:rPr>
      </w:pPr>
      <w:r w:rsidRPr="00237A7D">
        <w:rPr>
          <w:rFonts w:ascii="Arial" w:hAnsi="Arial" w:cs="Arial"/>
          <w:bCs/>
          <w:sz w:val="22"/>
          <w:szCs w:val="22"/>
        </w:rPr>
        <w:t xml:space="preserve">nie wcześniej niż </w:t>
      </w:r>
      <w:r w:rsidRPr="00237A7D">
        <w:rPr>
          <w:rFonts w:ascii="Arial" w:hAnsi="Arial" w:cs="Arial"/>
          <w:bCs/>
          <w:sz w:val="22"/>
          <w:szCs w:val="22"/>
          <w:u w:val="single"/>
        </w:rPr>
        <w:t>3 miesiące</w:t>
      </w:r>
      <w:r w:rsidRPr="00237A7D">
        <w:rPr>
          <w:rFonts w:ascii="Arial" w:hAnsi="Arial" w:cs="Arial"/>
          <w:bCs/>
          <w:sz w:val="22"/>
          <w:szCs w:val="22"/>
        </w:rPr>
        <w:t xml:space="preserve"> przed upływem składania terminu składania ofert  </w:t>
      </w:r>
      <w:r w:rsidRPr="00AB18F3">
        <w:rPr>
          <w:rFonts w:ascii="Arial" w:hAnsi="Arial" w:cs="Arial"/>
          <w:bCs/>
          <w:sz w:val="22"/>
          <w:szCs w:val="22"/>
        </w:rPr>
        <w:t xml:space="preserve">w stosunku do oświadczenia potwierdzającego że podmiot nie </w:t>
      </w:r>
      <w:r w:rsidRPr="00AB18F3">
        <w:rPr>
          <w:rFonts w:ascii="Arial" w:hAnsi="Arial" w:cs="Arial"/>
          <w:sz w:val="22"/>
          <w:szCs w:val="22"/>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B18F3">
        <w:rPr>
          <w:rFonts w:ascii="Arial" w:hAnsi="Arial" w:cs="Arial"/>
          <w:bCs/>
          <w:sz w:val="22"/>
          <w:szCs w:val="22"/>
        </w:rPr>
        <w:t>.</w:t>
      </w:r>
    </w:p>
    <w:p w14:paraId="30F9A7BD" w14:textId="77777777" w:rsidR="00ED471C" w:rsidRPr="00237A7D" w:rsidRDefault="00ED471C">
      <w:pPr>
        <w:pStyle w:val="Akapitzlist"/>
        <w:numPr>
          <w:ilvl w:val="0"/>
          <w:numId w:val="60"/>
        </w:numPr>
        <w:suppressAutoHyphens/>
        <w:spacing w:before="60"/>
        <w:ind w:left="709" w:hanging="425"/>
        <w:contextualSpacing w:val="0"/>
        <w:jc w:val="both"/>
        <w:rPr>
          <w:rFonts w:ascii="Arial" w:hAnsi="Arial" w:cs="Arial"/>
          <w:sz w:val="22"/>
          <w:szCs w:val="22"/>
        </w:rPr>
      </w:pPr>
      <w:r w:rsidRPr="00237A7D">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Rozdz. VIII  pkt 2 </w:t>
      </w:r>
      <w:proofErr w:type="spellStart"/>
      <w:r w:rsidRPr="00237A7D">
        <w:rPr>
          <w:rFonts w:ascii="Arial" w:hAnsi="Arial" w:cs="Arial"/>
          <w:sz w:val="22"/>
          <w:szCs w:val="22"/>
        </w:rPr>
        <w:t>ppkt</w:t>
      </w:r>
      <w:proofErr w:type="spellEnd"/>
      <w:r w:rsidRPr="00237A7D">
        <w:rPr>
          <w:rFonts w:ascii="Arial" w:hAnsi="Arial" w:cs="Arial"/>
          <w:sz w:val="22"/>
          <w:szCs w:val="22"/>
        </w:rPr>
        <w:t xml:space="preserve"> 6), składa dokument, o którym mowa w Rozdz. VIII pkt 4. </w:t>
      </w:r>
      <w:proofErr w:type="spellStart"/>
      <w:r w:rsidRPr="00237A7D">
        <w:rPr>
          <w:rFonts w:ascii="Arial" w:hAnsi="Arial" w:cs="Arial"/>
          <w:sz w:val="22"/>
          <w:szCs w:val="22"/>
        </w:rPr>
        <w:t>ppkt</w:t>
      </w:r>
      <w:proofErr w:type="spellEnd"/>
      <w:r w:rsidRPr="00237A7D">
        <w:rPr>
          <w:rFonts w:ascii="Arial" w:hAnsi="Arial" w:cs="Arial"/>
          <w:sz w:val="22"/>
          <w:szCs w:val="22"/>
        </w:rPr>
        <w:t xml:space="preserve"> 1) lit c.) , w zakresie określonym w art. 24 ust. 1 pkt 13,14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237A7D">
        <w:rPr>
          <w:rFonts w:ascii="Arial" w:hAnsi="Arial" w:cs="Arial"/>
          <w:bCs/>
          <w:sz w:val="22"/>
          <w:szCs w:val="22"/>
        </w:rPr>
        <w:t xml:space="preserve">Oświadczenie, powinno być wystawione nie wcześniej niż </w:t>
      </w:r>
      <w:r w:rsidRPr="00237A7D">
        <w:rPr>
          <w:rFonts w:ascii="Arial" w:hAnsi="Arial" w:cs="Arial"/>
          <w:bCs/>
          <w:sz w:val="22"/>
          <w:szCs w:val="22"/>
          <w:u w:val="single"/>
        </w:rPr>
        <w:t>6 miesięcy</w:t>
      </w:r>
      <w:r w:rsidRPr="00237A7D">
        <w:rPr>
          <w:rFonts w:ascii="Arial" w:hAnsi="Arial" w:cs="Arial"/>
          <w:bCs/>
          <w:sz w:val="22"/>
          <w:szCs w:val="22"/>
        </w:rPr>
        <w:t xml:space="preserve"> przed upływem składania terminu składania ofert. </w:t>
      </w:r>
    </w:p>
    <w:p w14:paraId="6ED00A81" w14:textId="0C068361" w:rsidR="0089793B" w:rsidRPr="0089793B" w:rsidRDefault="00954578">
      <w:pPr>
        <w:pStyle w:val="Akapitzlist"/>
        <w:numPr>
          <w:ilvl w:val="0"/>
          <w:numId w:val="23"/>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w:t>
      </w:r>
      <w:r w:rsidR="00405BD3" w:rsidRPr="007A452B">
        <w:rPr>
          <w:rFonts w:ascii="Arial" w:hAnsi="Arial" w:cs="Arial"/>
          <w:sz w:val="22"/>
          <w:szCs w:val="22"/>
        </w:rPr>
        <w:t>oferty</w:t>
      </w:r>
      <w:r w:rsidRPr="007A452B">
        <w:rPr>
          <w:rFonts w:ascii="Arial" w:hAnsi="Arial" w:cs="Arial"/>
          <w:sz w:val="22"/>
          <w:szCs w:val="22"/>
        </w:rPr>
        <w:t xml:space="preserve"> oryginał pełnomocnictwa </w:t>
      </w:r>
      <w:r w:rsidR="00F06773">
        <w:rPr>
          <w:rFonts w:ascii="Arial" w:hAnsi="Arial" w:cs="Arial"/>
          <w:sz w:val="22"/>
          <w:szCs w:val="22"/>
        </w:rPr>
        <w:t xml:space="preserve">(w formie elektronicznej – podpisany kwalifikowanym podpisem elektronicznym) </w:t>
      </w:r>
      <w:r w:rsidR="00F06773" w:rsidRPr="003336E2">
        <w:rPr>
          <w:rFonts w:ascii="Arial" w:hAnsi="Arial" w:cs="Arial"/>
          <w:sz w:val="22"/>
          <w:szCs w:val="22"/>
        </w:rPr>
        <w:t xml:space="preserve">lub kopię pełnomocnictwa poświadczoną „za zgodność z oryginałem” </w:t>
      </w:r>
      <w:r w:rsidR="00F06773">
        <w:rPr>
          <w:rFonts w:ascii="Arial" w:hAnsi="Arial" w:cs="Arial"/>
          <w:sz w:val="22"/>
          <w:szCs w:val="22"/>
        </w:rPr>
        <w:t xml:space="preserve">(kwalifikowanym podpisem elektronicznym) </w:t>
      </w:r>
      <w:r w:rsidRPr="007A452B">
        <w:rPr>
          <w:rFonts w:ascii="Arial" w:hAnsi="Arial" w:cs="Arial"/>
          <w:sz w:val="22"/>
          <w:szCs w:val="22"/>
        </w:rPr>
        <w:t>przez notariusza – jeżeli dotyczy. Pełnomocnictwo musi być wystawi</w:t>
      </w:r>
      <w:r w:rsidRPr="0089793B">
        <w:rPr>
          <w:rFonts w:ascii="Arial" w:hAnsi="Arial" w:cs="Arial"/>
          <w:sz w:val="22"/>
          <w:szCs w:val="22"/>
        </w:rPr>
        <w:t xml:space="preserve">one 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3E2FDC64" w14:textId="77777777" w:rsidR="0089793B" w:rsidRPr="0089793B" w:rsidRDefault="00321C89">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Dokumenty sporządzone w języku obcym</w:t>
      </w:r>
      <w:r w:rsidRPr="0089793B">
        <w:rPr>
          <w:rFonts w:ascii="Arial" w:hAnsi="Arial" w:cs="Arial"/>
          <w:b/>
          <w:sz w:val="22"/>
          <w:szCs w:val="22"/>
        </w:rPr>
        <w:t xml:space="preserve"> </w:t>
      </w:r>
      <w:r w:rsidR="00B127B3" w:rsidRPr="00136AAA">
        <w:rPr>
          <w:rFonts w:ascii="Arial" w:hAnsi="Arial" w:cs="Arial"/>
          <w:sz w:val="22"/>
          <w:szCs w:val="22"/>
        </w:rPr>
        <w:t>są</w:t>
      </w:r>
      <w:r w:rsidRPr="0089793B">
        <w:rPr>
          <w:rFonts w:ascii="Arial" w:hAnsi="Arial" w:cs="Arial"/>
          <w:sz w:val="22"/>
          <w:szCs w:val="22"/>
        </w:rPr>
        <w:t xml:space="preserve"> składane wraz z tłumaczeniem na język polski, poświadczonym przez Wykonawcę jego podpisem. Wersja polskojęzyczna jest wersją wiążącą.</w:t>
      </w:r>
    </w:p>
    <w:p w14:paraId="4D26C6F6" w14:textId="77777777" w:rsidR="00211127" w:rsidRPr="001F438B" w:rsidRDefault="00703295">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63ABB504" w14:textId="0F02E708" w:rsidR="001F438B" w:rsidRPr="00136AAA" w:rsidRDefault="001F438B">
      <w:pPr>
        <w:pStyle w:val="Akapitzlist"/>
        <w:numPr>
          <w:ilvl w:val="0"/>
          <w:numId w:val="23"/>
        </w:numPr>
        <w:spacing w:after="40"/>
        <w:contextualSpacing w:val="0"/>
        <w:jc w:val="both"/>
        <w:rPr>
          <w:rFonts w:ascii="Arial" w:hAnsi="Arial" w:cs="Arial"/>
          <w:sz w:val="22"/>
          <w:szCs w:val="22"/>
        </w:rPr>
      </w:pPr>
      <w:r w:rsidRPr="00136AAA">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F06773">
        <w:rPr>
          <w:rFonts w:ascii="Arial" w:hAnsi="Arial" w:cs="Arial"/>
          <w:sz w:val="22"/>
          <w:szCs w:val="22"/>
        </w:rPr>
        <w:t xml:space="preserve"> z </w:t>
      </w:r>
      <w:proofErr w:type="spellStart"/>
      <w:r w:rsidR="00F06773">
        <w:rPr>
          <w:rFonts w:ascii="Arial" w:hAnsi="Arial" w:cs="Arial"/>
          <w:sz w:val="22"/>
          <w:szCs w:val="22"/>
        </w:rPr>
        <w:t>póź</w:t>
      </w:r>
      <w:proofErr w:type="spellEnd"/>
      <w:r w:rsidR="00F06773">
        <w:rPr>
          <w:rFonts w:ascii="Arial" w:hAnsi="Arial" w:cs="Arial"/>
          <w:sz w:val="22"/>
          <w:szCs w:val="22"/>
        </w:rPr>
        <w:t>. zm.</w:t>
      </w:r>
      <w:r w:rsidRPr="00136AAA">
        <w:rPr>
          <w:rFonts w:ascii="Arial" w:hAnsi="Arial" w:cs="Arial"/>
          <w:sz w:val="22"/>
          <w:szCs w:val="22"/>
        </w:rPr>
        <w:t>).</w:t>
      </w:r>
    </w:p>
    <w:p w14:paraId="4D4C38A3" w14:textId="77777777" w:rsidR="001F438B" w:rsidRPr="00F719FF" w:rsidRDefault="001F438B">
      <w:pPr>
        <w:pStyle w:val="Akapitzlist"/>
        <w:spacing w:before="120" w:after="120"/>
        <w:ind w:left="360"/>
        <w:jc w:val="both"/>
        <w:rPr>
          <w:rFonts w:ascii="Arial" w:hAnsi="Arial" w:cs="Arial"/>
          <w:b/>
          <w:color w:val="FF0000"/>
          <w:sz w:val="16"/>
          <w:szCs w:val="16"/>
        </w:rPr>
      </w:pPr>
    </w:p>
    <w:p w14:paraId="402DF86B" w14:textId="77777777" w:rsidR="00AF6EFF" w:rsidRDefault="004330C3">
      <w:pPr>
        <w:pStyle w:val="Nagwek1"/>
        <w:numPr>
          <w:ilvl w:val="0"/>
          <w:numId w:val="16"/>
        </w:numPr>
        <w:suppressAutoHyphens/>
        <w:spacing w:before="120" w:after="120"/>
        <w:jc w:val="both"/>
        <w:rPr>
          <w:sz w:val="24"/>
          <w:szCs w:val="24"/>
        </w:rPr>
      </w:pPr>
      <w:bookmarkStart w:id="10"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10"/>
    </w:p>
    <w:p w14:paraId="1BE606B8" w14:textId="68B7B38F" w:rsidR="00AF6EFF" w:rsidRPr="007A452B" w:rsidRDefault="001C038E" w:rsidP="008E1AE5">
      <w:pPr>
        <w:pStyle w:val="Akapitzlist"/>
        <w:numPr>
          <w:ilvl w:val="0"/>
          <w:numId w:val="29"/>
        </w:numPr>
        <w:spacing w:before="120" w:after="120"/>
        <w:jc w:val="both"/>
        <w:rPr>
          <w:rFonts w:ascii="Arial" w:hAnsi="Arial" w:cs="Arial"/>
          <w:b/>
          <w:sz w:val="22"/>
          <w:szCs w:val="22"/>
        </w:rPr>
      </w:pPr>
      <w:r w:rsidRPr="007A452B">
        <w:rPr>
          <w:rFonts w:ascii="Arial" w:hAnsi="Arial" w:cs="Arial"/>
          <w:sz w:val="22"/>
          <w:szCs w:val="22"/>
        </w:rPr>
        <w:t>W przypadku składania oferty wspólnej przez kilku wykonawców, każdy ze wspólników musi złożyć dokumenty wymienione w ro</w:t>
      </w:r>
      <w:r w:rsidR="00E41759" w:rsidRPr="007A452B">
        <w:rPr>
          <w:rFonts w:ascii="Arial" w:hAnsi="Arial" w:cs="Arial"/>
          <w:sz w:val="22"/>
          <w:szCs w:val="22"/>
        </w:rPr>
        <w:t xml:space="preserve">zdziale </w:t>
      </w:r>
      <w:r w:rsidR="00211127" w:rsidRPr="007A452B">
        <w:rPr>
          <w:rFonts w:ascii="Arial" w:hAnsi="Arial" w:cs="Arial"/>
          <w:sz w:val="22"/>
          <w:szCs w:val="22"/>
        </w:rPr>
        <w:t>VII. pkt. 1</w:t>
      </w:r>
      <w:r w:rsidR="007A75C6" w:rsidRPr="007A452B">
        <w:rPr>
          <w:rFonts w:ascii="Arial" w:hAnsi="Arial" w:cs="Arial"/>
          <w:sz w:val="22"/>
          <w:szCs w:val="22"/>
        </w:rPr>
        <w:t xml:space="preserve"> </w:t>
      </w:r>
      <w:proofErr w:type="spellStart"/>
      <w:r w:rsidR="00211127" w:rsidRPr="007A452B">
        <w:rPr>
          <w:rFonts w:ascii="Arial" w:hAnsi="Arial" w:cs="Arial"/>
          <w:sz w:val="22"/>
          <w:szCs w:val="22"/>
        </w:rPr>
        <w:t>ppkt</w:t>
      </w:r>
      <w:proofErr w:type="spellEnd"/>
      <w:r w:rsidR="00211127" w:rsidRPr="007A452B">
        <w:rPr>
          <w:rFonts w:ascii="Arial" w:hAnsi="Arial" w:cs="Arial"/>
          <w:sz w:val="22"/>
          <w:szCs w:val="22"/>
        </w:rPr>
        <w:t xml:space="preserve"> 1) oraz rozdziale </w:t>
      </w:r>
      <w:r w:rsidR="00E41759" w:rsidRPr="007A452B">
        <w:rPr>
          <w:rFonts w:ascii="Arial" w:hAnsi="Arial" w:cs="Arial"/>
          <w:sz w:val="22"/>
          <w:szCs w:val="22"/>
        </w:rPr>
        <w:t>V</w:t>
      </w:r>
      <w:r w:rsidR="00211127" w:rsidRPr="007A452B">
        <w:rPr>
          <w:rFonts w:ascii="Arial" w:hAnsi="Arial" w:cs="Arial"/>
          <w:sz w:val="22"/>
          <w:szCs w:val="22"/>
        </w:rPr>
        <w:t>III</w:t>
      </w:r>
      <w:r w:rsidR="00E41759" w:rsidRPr="007A452B">
        <w:rPr>
          <w:rFonts w:ascii="Arial" w:hAnsi="Arial" w:cs="Arial"/>
          <w:sz w:val="22"/>
          <w:szCs w:val="22"/>
        </w:rPr>
        <w:t xml:space="preserve"> </w:t>
      </w:r>
      <w:r w:rsidR="007E3098" w:rsidRPr="007A452B">
        <w:rPr>
          <w:rFonts w:ascii="Arial" w:hAnsi="Arial" w:cs="Arial"/>
          <w:sz w:val="22"/>
          <w:szCs w:val="22"/>
        </w:rPr>
        <w:t>pkt</w:t>
      </w:r>
      <w:r w:rsidR="00E41759" w:rsidRPr="007A452B">
        <w:rPr>
          <w:rFonts w:ascii="Arial" w:hAnsi="Arial" w:cs="Arial"/>
          <w:sz w:val="22"/>
          <w:szCs w:val="22"/>
        </w:rPr>
        <w:t xml:space="preserve">. 1 </w:t>
      </w:r>
      <w:r w:rsidR="00211127" w:rsidRPr="007A452B">
        <w:rPr>
          <w:rFonts w:ascii="Arial" w:hAnsi="Arial" w:cs="Arial"/>
          <w:sz w:val="22"/>
          <w:szCs w:val="22"/>
        </w:rPr>
        <w:t xml:space="preserve"> </w:t>
      </w:r>
      <w:proofErr w:type="spellStart"/>
      <w:r w:rsidR="007E3098" w:rsidRPr="007A452B">
        <w:rPr>
          <w:rFonts w:ascii="Arial" w:hAnsi="Arial" w:cs="Arial"/>
          <w:sz w:val="22"/>
          <w:szCs w:val="22"/>
        </w:rPr>
        <w:t>p</w:t>
      </w:r>
      <w:r w:rsidR="00E41759" w:rsidRPr="007A452B">
        <w:rPr>
          <w:rFonts w:ascii="Arial" w:hAnsi="Arial" w:cs="Arial"/>
          <w:sz w:val="22"/>
          <w:szCs w:val="22"/>
        </w:rPr>
        <w:t>pkt</w:t>
      </w:r>
      <w:proofErr w:type="spellEnd"/>
      <w:r w:rsidR="00951F4C" w:rsidRPr="007A452B">
        <w:rPr>
          <w:rFonts w:ascii="Arial" w:hAnsi="Arial" w:cs="Arial"/>
          <w:sz w:val="22"/>
          <w:szCs w:val="22"/>
        </w:rPr>
        <w:t>.</w:t>
      </w:r>
      <w:r w:rsidR="00E41759" w:rsidRPr="007A452B">
        <w:rPr>
          <w:rFonts w:ascii="Arial" w:hAnsi="Arial" w:cs="Arial"/>
          <w:sz w:val="22"/>
          <w:szCs w:val="22"/>
        </w:rPr>
        <w:t xml:space="preserve"> 1</w:t>
      </w:r>
      <w:r w:rsidR="00211127" w:rsidRPr="007A452B">
        <w:rPr>
          <w:rFonts w:ascii="Arial" w:hAnsi="Arial" w:cs="Arial"/>
          <w:sz w:val="22"/>
          <w:szCs w:val="22"/>
        </w:rPr>
        <w:t>)</w:t>
      </w:r>
      <w:r w:rsidR="00E41759" w:rsidRPr="007A452B">
        <w:rPr>
          <w:rFonts w:ascii="Arial" w:hAnsi="Arial" w:cs="Arial"/>
          <w:sz w:val="22"/>
          <w:szCs w:val="22"/>
        </w:rPr>
        <w:t>,</w:t>
      </w:r>
      <w:r w:rsidR="00D55B87" w:rsidRPr="007A452B">
        <w:rPr>
          <w:rFonts w:ascii="Arial" w:hAnsi="Arial" w:cs="Arial"/>
          <w:sz w:val="22"/>
          <w:szCs w:val="22"/>
        </w:rPr>
        <w:t xml:space="preserve"> </w:t>
      </w:r>
      <w:r w:rsidR="007A75C6" w:rsidRPr="007A452B">
        <w:rPr>
          <w:rFonts w:ascii="Arial" w:hAnsi="Arial" w:cs="Arial"/>
          <w:sz w:val="22"/>
          <w:szCs w:val="22"/>
        </w:rPr>
        <w:t xml:space="preserve">pkt 2) </w:t>
      </w:r>
      <w:proofErr w:type="spellStart"/>
      <w:r w:rsidR="007A75C6" w:rsidRPr="007A452B">
        <w:rPr>
          <w:rFonts w:ascii="Arial" w:hAnsi="Arial" w:cs="Arial"/>
          <w:sz w:val="22"/>
          <w:szCs w:val="22"/>
        </w:rPr>
        <w:t>ppkt</w:t>
      </w:r>
      <w:proofErr w:type="spellEnd"/>
      <w:r w:rsidR="007A75C6" w:rsidRPr="007A452B">
        <w:rPr>
          <w:rFonts w:ascii="Arial" w:hAnsi="Arial" w:cs="Arial"/>
          <w:sz w:val="22"/>
          <w:szCs w:val="22"/>
        </w:rPr>
        <w:t xml:space="preserve"> 1), </w:t>
      </w:r>
      <w:r w:rsidR="003B31DE" w:rsidRPr="007A452B">
        <w:rPr>
          <w:rFonts w:ascii="Arial" w:hAnsi="Arial" w:cs="Arial"/>
          <w:sz w:val="22"/>
          <w:szCs w:val="22"/>
        </w:rPr>
        <w:t>2</w:t>
      </w:r>
      <w:r w:rsidR="00211127" w:rsidRPr="007A452B">
        <w:rPr>
          <w:rFonts w:ascii="Arial" w:hAnsi="Arial" w:cs="Arial"/>
          <w:sz w:val="22"/>
          <w:szCs w:val="22"/>
        </w:rPr>
        <w:t>)</w:t>
      </w:r>
      <w:r w:rsidR="00A36F15" w:rsidRPr="007A452B">
        <w:rPr>
          <w:rFonts w:ascii="Arial" w:hAnsi="Arial" w:cs="Arial"/>
          <w:sz w:val="22"/>
          <w:szCs w:val="22"/>
        </w:rPr>
        <w:t xml:space="preserve"> i 3)</w:t>
      </w:r>
      <w:r w:rsidR="005C00A2" w:rsidRPr="007A452B">
        <w:rPr>
          <w:rFonts w:ascii="Arial" w:hAnsi="Arial" w:cs="Arial"/>
          <w:sz w:val="22"/>
          <w:szCs w:val="22"/>
        </w:rPr>
        <w:t xml:space="preserve"> </w:t>
      </w:r>
      <w:r w:rsidR="00925180" w:rsidRPr="00237A7D">
        <w:rPr>
          <w:rFonts w:ascii="Arial" w:hAnsi="Arial" w:cs="Arial"/>
          <w:sz w:val="22"/>
          <w:szCs w:val="22"/>
        </w:rPr>
        <w:t>oraz 11), 12), 13</w:t>
      </w:r>
      <w:r w:rsidR="0002029C" w:rsidRPr="00237A7D">
        <w:rPr>
          <w:rFonts w:ascii="Arial" w:hAnsi="Arial" w:cs="Arial"/>
          <w:sz w:val="22"/>
          <w:szCs w:val="22"/>
        </w:rPr>
        <w:t>)</w:t>
      </w:r>
      <w:r w:rsidR="0002029C">
        <w:rPr>
          <w:rFonts w:ascii="Arial" w:hAnsi="Arial" w:cs="Arial"/>
          <w:sz w:val="22"/>
          <w:szCs w:val="22"/>
        </w:rPr>
        <w:t xml:space="preserve"> i 14),</w:t>
      </w:r>
      <w:r w:rsidR="0002029C" w:rsidRPr="00237A7D">
        <w:rPr>
          <w:rFonts w:ascii="Arial" w:hAnsi="Arial" w:cs="Arial"/>
          <w:sz w:val="22"/>
          <w:szCs w:val="22"/>
        </w:rPr>
        <w:t xml:space="preserve"> </w:t>
      </w:r>
      <w:r w:rsidR="007A75C6" w:rsidRPr="007A452B">
        <w:rPr>
          <w:rFonts w:ascii="Arial" w:hAnsi="Arial" w:cs="Arial"/>
          <w:sz w:val="22"/>
          <w:szCs w:val="22"/>
        </w:rPr>
        <w:t>a także w</w:t>
      </w:r>
      <w:r w:rsidR="00211127" w:rsidRPr="007A452B">
        <w:rPr>
          <w:rFonts w:ascii="Arial" w:hAnsi="Arial" w:cs="Arial"/>
          <w:sz w:val="22"/>
          <w:szCs w:val="22"/>
        </w:rPr>
        <w:t xml:space="preserve"> rozdziale XVII. pkt.</w:t>
      </w:r>
      <w:r w:rsidR="007A75C6" w:rsidRPr="007A452B">
        <w:rPr>
          <w:rFonts w:ascii="Arial" w:hAnsi="Arial" w:cs="Arial"/>
          <w:sz w:val="22"/>
          <w:szCs w:val="22"/>
        </w:rPr>
        <w:t>2.</w:t>
      </w:r>
      <w:r w:rsidR="00D32E6F" w:rsidRPr="007A452B">
        <w:rPr>
          <w:rFonts w:ascii="Arial" w:hAnsi="Arial" w:cs="Arial"/>
          <w:sz w:val="22"/>
          <w:szCs w:val="22"/>
        </w:rPr>
        <w:t xml:space="preserve"> </w:t>
      </w:r>
    </w:p>
    <w:p w14:paraId="629C822E" w14:textId="77777777" w:rsidR="00AF6EFF" w:rsidRPr="007A452B" w:rsidRDefault="007D2CD7">
      <w:pPr>
        <w:pStyle w:val="Akapitzlist"/>
        <w:numPr>
          <w:ilvl w:val="0"/>
          <w:numId w:val="29"/>
        </w:numPr>
        <w:spacing w:before="120" w:after="120"/>
        <w:jc w:val="both"/>
        <w:rPr>
          <w:rFonts w:ascii="Arial" w:hAnsi="Arial" w:cs="Arial"/>
          <w:b/>
          <w:sz w:val="22"/>
          <w:szCs w:val="22"/>
        </w:rPr>
      </w:pPr>
      <w:r w:rsidRPr="007A452B">
        <w:rPr>
          <w:rFonts w:ascii="Arial" w:hAnsi="Arial" w:cs="Arial"/>
          <w:sz w:val="22"/>
          <w:szCs w:val="22"/>
        </w:rPr>
        <w:t xml:space="preserve">Wykonawcy, zgodnie z art. 141 ustawy </w:t>
      </w:r>
      <w:proofErr w:type="spellStart"/>
      <w:r w:rsidRPr="007A452B">
        <w:rPr>
          <w:rFonts w:ascii="Arial" w:hAnsi="Arial" w:cs="Arial"/>
          <w:sz w:val="22"/>
          <w:szCs w:val="22"/>
        </w:rPr>
        <w:t>Pzp</w:t>
      </w:r>
      <w:proofErr w:type="spellEnd"/>
      <w:r w:rsidRPr="007A452B">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293B078A" w14:textId="77777777" w:rsidR="006C7199" w:rsidRPr="00925180" w:rsidRDefault="00664B4E">
      <w:pPr>
        <w:pStyle w:val="Akapitzlist"/>
        <w:numPr>
          <w:ilvl w:val="0"/>
          <w:numId w:val="29"/>
        </w:numPr>
        <w:spacing w:before="120" w:after="120"/>
        <w:jc w:val="both"/>
        <w:rPr>
          <w:rFonts w:ascii="Arial" w:hAnsi="Arial" w:cs="Arial"/>
          <w:b/>
          <w:sz w:val="22"/>
          <w:szCs w:val="22"/>
        </w:rPr>
      </w:pPr>
      <w:r w:rsidRPr="007A452B">
        <w:rPr>
          <w:rFonts w:ascii="Arial" w:hAnsi="Arial" w:cs="Arial"/>
          <w:sz w:val="22"/>
          <w:szCs w:val="22"/>
        </w:rPr>
        <w:lastRenderedPageBreak/>
        <w:t>Zamawiający zastrzega sobie prawo żądania przed zawarciem umowy w sprawie zamówienia publicznego, umowy regulującej współpracę Wykonawców wspólnie ubiegających się o udzielenie zamówienia.</w:t>
      </w:r>
    </w:p>
    <w:p w14:paraId="589CF107" w14:textId="77777777" w:rsidR="00925180" w:rsidRDefault="00925180">
      <w:pPr>
        <w:pStyle w:val="Akapitzlist"/>
        <w:spacing w:before="120" w:after="120"/>
        <w:ind w:left="360"/>
        <w:jc w:val="both"/>
        <w:rPr>
          <w:rFonts w:ascii="Arial" w:hAnsi="Arial" w:cs="Arial"/>
          <w:sz w:val="22"/>
          <w:szCs w:val="22"/>
        </w:rPr>
      </w:pPr>
    </w:p>
    <w:p w14:paraId="4257E6E8" w14:textId="77777777" w:rsidR="00EB48A1" w:rsidRPr="00136AAA" w:rsidRDefault="00EB48A1">
      <w:pPr>
        <w:pStyle w:val="Nagwek1"/>
        <w:numPr>
          <w:ilvl w:val="0"/>
          <w:numId w:val="16"/>
        </w:numPr>
        <w:suppressAutoHyphens/>
        <w:spacing w:before="120" w:after="120"/>
        <w:jc w:val="both"/>
        <w:rPr>
          <w:sz w:val="24"/>
          <w:szCs w:val="24"/>
        </w:rPr>
      </w:pPr>
      <w:bookmarkStart w:id="11" w:name="_Toc412451392"/>
      <w:r w:rsidRPr="00136AAA">
        <w:rPr>
          <w:sz w:val="24"/>
          <w:szCs w:val="24"/>
        </w:rPr>
        <w:t>Opis sposobu obliczenia</w:t>
      </w:r>
      <w:r w:rsidR="00923FA1" w:rsidRPr="00136AAA">
        <w:rPr>
          <w:sz w:val="24"/>
          <w:szCs w:val="24"/>
        </w:rPr>
        <w:t xml:space="preserve"> ceny </w:t>
      </w:r>
      <w:bookmarkEnd w:id="11"/>
    </w:p>
    <w:p w14:paraId="2435E0D4" w14:textId="163C57A1" w:rsidR="00923FA1" w:rsidRPr="007D478B" w:rsidRDefault="00A5798D">
      <w:pPr>
        <w:spacing w:before="120" w:after="120"/>
        <w:jc w:val="both"/>
        <w:rPr>
          <w:rFonts w:ascii="Arial" w:hAnsi="Arial" w:cs="Arial"/>
          <w:sz w:val="22"/>
          <w:szCs w:val="22"/>
        </w:rPr>
      </w:pPr>
      <w:r w:rsidRPr="007A452B">
        <w:rPr>
          <w:rFonts w:ascii="Arial" w:hAnsi="Arial" w:cs="Arial"/>
          <w:sz w:val="22"/>
          <w:szCs w:val="22"/>
        </w:rPr>
        <w:t>Oferowana c</w:t>
      </w:r>
      <w:r w:rsidR="009C3AF4" w:rsidRPr="007A452B">
        <w:rPr>
          <w:rFonts w:ascii="Arial" w:hAnsi="Arial" w:cs="Arial"/>
          <w:sz w:val="22"/>
          <w:szCs w:val="22"/>
        </w:rPr>
        <w:t>ena musi zawierać wszystkie koszty związane z realizacją zamówienia wraz z podatkiem VAT obowiązującym w dacie sporządzenia oferty.</w:t>
      </w:r>
      <w:r w:rsidR="00923FA1" w:rsidRPr="007A452B">
        <w:rPr>
          <w:rFonts w:ascii="Arial" w:hAnsi="Arial" w:cs="Arial"/>
          <w:sz w:val="22"/>
          <w:szCs w:val="22"/>
        </w:rPr>
        <w:t xml:space="preserve"> Stawka podatku VAT musi zostać określona zgodnie z ustawą z dn. 11.03.2004 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923FA1" w:rsidRPr="007A452B">
        <w:rPr>
          <w:rFonts w:ascii="Arial" w:hAnsi="Arial" w:cs="Arial"/>
          <w:i/>
          <w:sz w:val="22"/>
          <w:szCs w:val="22"/>
        </w:rPr>
        <w:t xml:space="preserve">(Dz. U. </w:t>
      </w:r>
      <w:r w:rsidR="00A13291">
        <w:rPr>
          <w:rFonts w:ascii="Arial" w:hAnsi="Arial" w:cs="Arial"/>
          <w:i/>
          <w:sz w:val="22"/>
          <w:szCs w:val="22"/>
        </w:rPr>
        <w:t xml:space="preserve"> z 201</w:t>
      </w:r>
      <w:r w:rsidR="00F06773">
        <w:rPr>
          <w:rFonts w:ascii="Arial" w:hAnsi="Arial" w:cs="Arial"/>
          <w:i/>
          <w:sz w:val="22"/>
          <w:szCs w:val="22"/>
        </w:rPr>
        <w:t>8</w:t>
      </w:r>
      <w:r w:rsidR="00A13291">
        <w:rPr>
          <w:rFonts w:ascii="Arial" w:hAnsi="Arial" w:cs="Arial"/>
          <w:i/>
          <w:sz w:val="22"/>
          <w:szCs w:val="22"/>
        </w:rPr>
        <w:t xml:space="preserve"> r. poz. </w:t>
      </w:r>
      <w:r w:rsidR="00F06773">
        <w:rPr>
          <w:rFonts w:ascii="Arial" w:hAnsi="Arial" w:cs="Arial"/>
          <w:i/>
          <w:sz w:val="22"/>
          <w:szCs w:val="22"/>
        </w:rPr>
        <w:t>2174</w:t>
      </w:r>
      <w:r w:rsidR="007A75C6" w:rsidRPr="007A452B">
        <w:rPr>
          <w:rFonts w:ascii="Arial" w:hAnsi="Arial" w:cs="Arial"/>
          <w:i/>
          <w:sz w:val="22"/>
          <w:szCs w:val="22"/>
        </w:rPr>
        <w:t xml:space="preserve"> z </w:t>
      </w:r>
      <w:proofErr w:type="spellStart"/>
      <w:r w:rsidR="007A75C6" w:rsidRPr="007A452B">
        <w:rPr>
          <w:rFonts w:ascii="Arial" w:hAnsi="Arial" w:cs="Arial"/>
          <w:i/>
          <w:sz w:val="22"/>
          <w:szCs w:val="22"/>
        </w:rPr>
        <w:t>póżn</w:t>
      </w:r>
      <w:proofErr w:type="spellEnd"/>
      <w:r w:rsidR="007A75C6" w:rsidRPr="007A452B">
        <w:rPr>
          <w:rFonts w:ascii="Arial" w:hAnsi="Arial" w:cs="Arial"/>
          <w:i/>
          <w:sz w:val="22"/>
          <w:szCs w:val="22"/>
        </w:rPr>
        <w:t>.</w:t>
      </w:r>
      <w:r w:rsidR="006A46EE" w:rsidRPr="007A452B">
        <w:rPr>
          <w:rFonts w:ascii="Arial" w:hAnsi="Arial" w:cs="Arial"/>
          <w:i/>
          <w:sz w:val="22"/>
          <w:szCs w:val="22"/>
        </w:rPr>
        <w:t xml:space="preserve"> zm</w:t>
      </w:r>
      <w:r w:rsidR="00923FA1" w:rsidRPr="007A452B">
        <w:rPr>
          <w:rFonts w:ascii="Arial" w:hAnsi="Arial" w:cs="Arial"/>
          <w:i/>
          <w:sz w:val="22"/>
          <w:szCs w:val="22"/>
        </w:rPr>
        <w:t>.)</w:t>
      </w:r>
      <w:r w:rsidR="00923FA1" w:rsidRPr="007A452B">
        <w:rPr>
          <w:rFonts w:ascii="Arial" w:hAnsi="Arial" w:cs="Arial"/>
          <w:sz w:val="22"/>
          <w:szCs w:val="22"/>
        </w:rPr>
        <w:t>.</w:t>
      </w:r>
    </w:p>
    <w:p w14:paraId="41FEFCE8" w14:textId="089FDB54" w:rsidR="00923FA1" w:rsidRPr="007D478B" w:rsidRDefault="00923FA1">
      <w:pPr>
        <w:pStyle w:val="Tekstpodstawowy"/>
        <w:numPr>
          <w:ilvl w:val="0"/>
          <w:numId w:val="6"/>
        </w:numPr>
        <w:tabs>
          <w:tab w:val="left" w:pos="360"/>
        </w:tabs>
        <w:suppressAutoHyphens/>
        <w:spacing w:before="120" w:after="120"/>
        <w:jc w:val="both"/>
        <w:rPr>
          <w:rFonts w:ascii="Arial" w:hAnsi="Arial" w:cs="Arial"/>
          <w:sz w:val="22"/>
          <w:szCs w:val="22"/>
        </w:rPr>
      </w:pPr>
      <w:r w:rsidRPr="007D478B">
        <w:rPr>
          <w:rFonts w:ascii="Arial" w:hAnsi="Arial" w:cs="Arial"/>
          <w:sz w:val="22"/>
          <w:szCs w:val="22"/>
        </w:rPr>
        <w:t xml:space="preserve">Cenę oferty należy obliczyć jako sumę kwot za poszczególne elementy </w:t>
      </w:r>
      <w:r w:rsidR="00A011D2" w:rsidRPr="007D478B">
        <w:rPr>
          <w:rFonts w:ascii="Arial" w:hAnsi="Arial" w:cs="Arial"/>
          <w:sz w:val="22"/>
          <w:szCs w:val="22"/>
        </w:rPr>
        <w:t>usług</w:t>
      </w:r>
      <w:r w:rsidR="0002029C">
        <w:rPr>
          <w:rFonts w:ascii="Arial" w:hAnsi="Arial" w:cs="Arial"/>
          <w:sz w:val="22"/>
          <w:szCs w:val="22"/>
        </w:rPr>
        <w:t>i</w:t>
      </w:r>
      <w:r w:rsidR="00090C1E" w:rsidRPr="007D478B">
        <w:rPr>
          <w:rFonts w:ascii="Arial" w:hAnsi="Arial" w:cs="Arial"/>
          <w:sz w:val="22"/>
          <w:szCs w:val="22"/>
        </w:rPr>
        <w:t>, określone w</w:t>
      </w:r>
      <w:r w:rsidR="007A452B" w:rsidRPr="007D478B">
        <w:rPr>
          <w:rFonts w:ascii="Arial" w:hAnsi="Arial" w:cs="Arial"/>
          <w:sz w:val="22"/>
          <w:szCs w:val="22"/>
        </w:rPr>
        <w:t xml:space="preserve"> Części III SIWZ – opis przedmiotu zamówienia. </w:t>
      </w:r>
      <w:r w:rsidR="00E4042A" w:rsidRPr="007D478B">
        <w:rPr>
          <w:rFonts w:ascii="Arial" w:hAnsi="Arial" w:cs="Arial"/>
          <w:sz w:val="22"/>
          <w:szCs w:val="22"/>
        </w:rPr>
        <w:t>Cena ta musi zawierać wszystkie koszty związane z realizacją zadania wraz z podatkiem VAT.</w:t>
      </w:r>
    </w:p>
    <w:p w14:paraId="6E392C97" w14:textId="77777777" w:rsidR="005A7948" w:rsidRPr="007D478B" w:rsidRDefault="00923FA1">
      <w:pPr>
        <w:numPr>
          <w:ilvl w:val="0"/>
          <w:numId w:val="6"/>
        </w:numPr>
        <w:tabs>
          <w:tab w:val="left" w:pos="360"/>
        </w:tabs>
        <w:suppressAutoHyphens/>
        <w:spacing w:before="120" w:after="120"/>
        <w:ind w:left="357"/>
        <w:jc w:val="both"/>
        <w:rPr>
          <w:rFonts w:ascii="Arial" w:hAnsi="Arial" w:cs="Arial"/>
          <w:sz w:val="22"/>
          <w:szCs w:val="22"/>
        </w:rPr>
      </w:pPr>
      <w:r w:rsidRPr="007D478B">
        <w:rPr>
          <w:rFonts w:ascii="Arial" w:hAnsi="Arial" w:cs="Arial"/>
          <w:sz w:val="22"/>
          <w:szCs w:val="22"/>
        </w:rPr>
        <w:t>Wykonawca określi</w:t>
      </w:r>
      <w:r w:rsidR="00090C1E" w:rsidRPr="007D478B">
        <w:rPr>
          <w:rFonts w:ascii="Arial" w:hAnsi="Arial" w:cs="Arial"/>
          <w:sz w:val="22"/>
          <w:szCs w:val="22"/>
        </w:rPr>
        <w:t xml:space="preserve"> cenę oferty w załączniku nr 1</w:t>
      </w:r>
      <w:r w:rsidR="00494C11" w:rsidRPr="007D478B">
        <w:rPr>
          <w:rFonts w:ascii="Arial" w:hAnsi="Arial" w:cs="Arial"/>
          <w:sz w:val="22"/>
          <w:szCs w:val="22"/>
        </w:rPr>
        <w:t xml:space="preserve"> </w:t>
      </w:r>
      <w:r w:rsidR="00A011D2" w:rsidRPr="007D478B">
        <w:rPr>
          <w:rFonts w:ascii="Arial" w:hAnsi="Arial" w:cs="Arial"/>
          <w:sz w:val="22"/>
          <w:szCs w:val="22"/>
        </w:rPr>
        <w:t xml:space="preserve">i </w:t>
      </w:r>
      <w:r w:rsidR="00A011D2" w:rsidRPr="0081323D">
        <w:rPr>
          <w:rFonts w:ascii="Arial" w:hAnsi="Arial" w:cs="Arial"/>
          <w:sz w:val="22"/>
          <w:szCs w:val="22"/>
        </w:rPr>
        <w:t>3</w:t>
      </w:r>
      <w:r w:rsidR="00A011D2" w:rsidRPr="00A53549">
        <w:rPr>
          <w:rFonts w:ascii="Arial" w:hAnsi="Arial" w:cs="Arial"/>
          <w:color w:val="FF0000"/>
          <w:sz w:val="22"/>
          <w:szCs w:val="22"/>
        </w:rPr>
        <w:t xml:space="preserve"> </w:t>
      </w:r>
      <w:r w:rsidRPr="007D478B">
        <w:rPr>
          <w:rFonts w:ascii="Arial" w:hAnsi="Arial" w:cs="Arial"/>
          <w:sz w:val="22"/>
          <w:szCs w:val="22"/>
        </w:rPr>
        <w:t>do SIWZ</w:t>
      </w:r>
      <w:r w:rsidR="005A7948" w:rsidRPr="007D478B">
        <w:rPr>
          <w:rFonts w:ascii="Arial" w:hAnsi="Arial" w:cs="Arial"/>
          <w:sz w:val="22"/>
          <w:szCs w:val="22"/>
        </w:rPr>
        <w:t>.</w:t>
      </w:r>
    </w:p>
    <w:p w14:paraId="227094AB" w14:textId="77777777" w:rsidR="00923FA1" w:rsidRPr="00B63614" w:rsidRDefault="00923FA1">
      <w:pPr>
        <w:numPr>
          <w:ilvl w:val="0"/>
          <w:numId w:val="6"/>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 xml:space="preserve">Wartość cen </w:t>
      </w:r>
      <w:r w:rsidR="002A6C49">
        <w:rPr>
          <w:rFonts w:ascii="Arial" w:hAnsi="Arial" w:cs="Arial"/>
          <w:sz w:val="22"/>
          <w:szCs w:val="22"/>
          <w:lang w:val="cs-CZ"/>
        </w:rPr>
        <w:t xml:space="preserve">w ofercie </w:t>
      </w:r>
      <w:r w:rsidRPr="00B63614">
        <w:rPr>
          <w:rFonts w:ascii="Arial" w:hAnsi="Arial" w:cs="Arial"/>
          <w:sz w:val="22"/>
          <w:szCs w:val="22"/>
          <w:lang w:val="cs-CZ"/>
        </w:rPr>
        <w:t>należy podać do dwóch miejsc po przecinku.</w:t>
      </w:r>
    </w:p>
    <w:p w14:paraId="540428AE" w14:textId="77777777" w:rsidR="00AF6EFF" w:rsidRPr="00AF6EFF" w:rsidRDefault="00923FA1">
      <w:pPr>
        <w:numPr>
          <w:ilvl w:val="0"/>
          <w:numId w:val="6"/>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3E997CC5" w14:textId="77777777" w:rsidR="00AF6EFF" w:rsidRPr="00AF6EFF" w:rsidRDefault="00923FA1">
      <w:pPr>
        <w:pStyle w:val="Akapitzlist"/>
        <w:numPr>
          <w:ilvl w:val="0"/>
          <w:numId w:val="30"/>
        </w:numPr>
        <w:ind w:left="851" w:hanging="284"/>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14:paraId="21545813" w14:textId="77777777" w:rsidR="00AF6EFF" w:rsidRPr="008B34EF" w:rsidRDefault="00923FA1">
      <w:pPr>
        <w:pStyle w:val="Akapitzlist"/>
        <w:numPr>
          <w:ilvl w:val="0"/>
          <w:numId w:val="30"/>
        </w:numPr>
        <w:spacing w:before="120" w:after="120"/>
        <w:ind w:left="851" w:hanging="284"/>
        <w:jc w:val="both"/>
        <w:rPr>
          <w:rFonts w:ascii="Arial" w:hAnsi="Arial" w:cs="Arial"/>
          <w:color w:val="FF0000"/>
          <w:sz w:val="22"/>
          <w:szCs w:val="22"/>
        </w:rPr>
      </w:pPr>
      <w:r w:rsidRPr="00AF6EFF">
        <w:rPr>
          <w:rFonts w:ascii="Arial" w:hAnsi="Arial" w:cs="Arial"/>
          <w:sz w:val="22"/>
          <w:szCs w:val="22"/>
        </w:rPr>
        <w:t>organizację</w:t>
      </w:r>
      <w:r w:rsidRPr="008B34EF">
        <w:rPr>
          <w:rFonts w:ascii="Arial" w:hAnsi="Arial" w:cs="Arial"/>
          <w:sz w:val="22"/>
          <w:szCs w:val="22"/>
        </w:rPr>
        <w:t xml:space="preserve">, wykonanie, </w:t>
      </w:r>
      <w:r w:rsidR="007A452B">
        <w:rPr>
          <w:rFonts w:ascii="Arial" w:hAnsi="Arial" w:cs="Arial"/>
          <w:sz w:val="22"/>
          <w:szCs w:val="22"/>
        </w:rPr>
        <w:t xml:space="preserve">zabezpieczenie zaplecza i terenu, na którym realizowana jest usługa </w:t>
      </w:r>
      <w:r w:rsidRPr="008B34EF">
        <w:rPr>
          <w:rFonts w:ascii="Arial" w:hAnsi="Arial" w:cs="Arial"/>
          <w:sz w:val="22"/>
          <w:szCs w:val="22"/>
        </w:rPr>
        <w:t>oraz zabezpieczenia</w:t>
      </w:r>
      <w:r w:rsidR="002A6C49">
        <w:rPr>
          <w:rFonts w:ascii="Arial" w:hAnsi="Arial" w:cs="Arial"/>
          <w:sz w:val="22"/>
          <w:szCs w:val="22"/>
        </w:rPr>
        <w:t xml:space="preserve"> wynikające</w:t>
      </w:r>
      <w:r w:rsidRPr="008B34EF">
        <w:rPr>
          <w:rFonts w:ascii="Arial" w:hAnsi="Arial" w:cs="Arial"/>
          <w:sz w:val="22"/>
          <w:szCs w:val="22"/>
        </w:rPr>
        <w:t xml:space="preserve"> z BHP i </w:t>
      </w:r>
      <w:r w:rsidR="004D79F9" w:rsidRPr="008B34EF">
        <w:rPr>
          <w:rFonts w:ascii="Arial" w:hAnsi="Arial" w:cs="Arial"/>
          <w:sz w:val="22"/>
          <w:szCs w:val="22"/>
        </w:rPr>
        <w:t>ppoż.</w:t>
      </w:r>
      <w:r w:rsidR="00AF6EFF" w:rsidRPr="008B34EF">
        <w:rPr>
          <w:rFonts w:ascii="Arial" w:hAnsi="Arial" w:cs="Arial"/>
          <w:sz w:val="22"/>
          <w:szCs w:val="22"/>
        </w:rPr>
        <w:t>,</w:t>
      </w:r>
    </w:p>
    <w:p w14:paraId="3BC3A7D2" w14:textId="77777777" w:rsidR="00AF6EFF" w:rsidRPr="008B34EF" w:rsidRDefault="008B2264">
      <w:pPr>
        <w:pStyle w:val="Akapitzlist"/>
        <w:numPr>
          <w:ilvl w:val="0"/>
          <w:numId w:val="30"/>
        </w:numPr>
        <w:spacing w:before="120" w:after="120"/>
        <w:ind w:left="851" w:hanging="284"/>
        <w:jc w:val="both"/>
        <w:rPr>
          <w:rFonts w:ascii="Arial" w:hAnsi="Arial" w:cs="Arial"/>
          <w:color w:val="FF0000"/>
          <w:sz w:val="22"/>
          <w:szCs w:val="22"/>
        </w:rPr>
      </w:pPr>
      <w:r w:rsidRPr="008B34EF">
        <w:rPr>
          <w:rFonts w:ascii="Arial" w:hAnsi="Arial" w:cs="Arial"/>
          <w:sz w:val="22"/>
          <w:szCs w:val="22"/>
        </w:rPr>
        <w:t xml:space="preserve">koszty </w:t>
      </w:r>
      <w:r w:rsidR="002A6C49">
        <w:rPr>
          <w:rFonts w:ascii="Arial" w:hAnsi="Arial" w:cs="Arial"/>
          <w:sz w:val="22"/>
          <w:szCs w:val="22"/>
        </w:rPr>
        <w:t xml:space="preserve">bieżącej </w:t>
      </w:r>
      <w:r w:rsidRPr="008B34EF">
        <w:rPr>
          <w:rFonts w:ascii="Arial" w:hAnsi="Arial" w:cs="Arial"/>
          <w:sz w:val="22"/>
          <w:szCs w:val="22"/>
        </w:rPr>
        <w:t>obsługi</w:t>
      </w:r>
      <w:r w:rsidR="002A6C49">
        <w:rPr>
          <w:rFonts w:ascii="Arial" w:hAnsi="Arial" w:cs="Arial"/>
          <w:sz w:val="22"/>
          <w:szCs w:val="22"/>
        </w:rPr>
        <w:t xml:space="preserve"> usług</w:t>
      </w:r>
      <w:r w:rsidR="00AF6EFF" w:rsidRPr="008B34EF">
        <w:rPr>
          <w:rFonts w:ascii="Arial" w:hAnsi="Arial" w:cs="Arial"/>
          <w:sz w:val="22"/>
          <w:szCs w:val="22"/>
        </w:rPr>
        <w:t>,</w:t>
      </w:r>
    </w:p>
    <w:p w14:paraId="5C09F1BD" w14:textId="6933ADB0" w:rsidR="002A6C49" w:rsidRPr="002A6C49" w:rsidRDefault="002A6C49">
      <w:pPr>
        <w:pStyle w:val="Akapitzlist"/>
        <w:numPr>
          <w:ilvl w:val="0"/>
          <w:numId w:val="30"/>
        </w:numPr>
        <w:spacing w:before="120" w:after="120"/>
        <w:ind w:left="851" w:hanging="284"/>
        <w:jc w:val="both"/>
        <w:rPr>
          <w:rFonts w:ascii="Arial" w:hAnsi="Arial" w:cs="Arial"/>
          <w:color w:val="FF0000"/>
          <w:sz w:val="22"/>
          <w:szCs w:val="22"/>
        </w:rPr>
      </w:pPr>
      <w:r>
        <w:rPr>
          <w:rFonts w:ascii="Arial" w:hAnsi="Arial" w:cs="Arial"/>
          <w:sz w:val="22"/>
          <w:szCs w:val="22"/>
        </w:rPr>
        <w:t>wszelkie naprawy, oraz  usunięcie szkód, związane z realizowaniem usług</w:t>
      </w:r>
      <w:r w:rsidR="00616EC3">
        <w:rPr>
          <w:rFonts w:ascii="Arial" w:hAnsi="Arial" w:cs="Arial"/>
          <w:sz w:val="22"/>
          <w:szCs w:val="22"/>
        </w:rPr>
        <w:t>,</w:t>
      </w:r>
      <w:r>
        <w:rPr>
          <w:rFonts w:ascii="Arial" w:hAnsi="Arial" w:cs="Arial"/>
          <w:sz w:val="22"/>
          <w:szCs w:val="22"/>
        </w:rPr>
        <w:t xml:space="preserve"> </w:t>
      </w:r>
    </w:p>
    <w:p w14:paraId="048BC052" w14:textId="77777777" w:rsidR="002A6C49" w:rsidRPr="002A6C49" w:rsidRDefault="00923FA1">
      <w:pPr>
        <w:pStyle w:val="Akapitzlist"/>
        <w:numPr>
          <w:ilvl w:val="0"/>
          <w:numId w:val="30"/>
        </w:numPr>
        <w:spacing w:before="120" w:after="120"/>
        <w:ind w:left="851" w:hanging="284"/>
        <w:jc w:val="both"/>
        <w:rPr>
          <w:rFonts w:ascii="Arial" w:hAnsi="Arial" w:cs="Arial"/>
          <w:color w:val="FF0000"/>
          <w:sz w:val="22"/>
          <w:szCs w:val="22"/>
        </w:rPr>
      </w:pPr>
      <w:r w:rsidRPr="00AF6EFF">
        <w:rPr>
          <w:rFonts w:ascii="Arial" w:hAnsi="Arial" w:cs="Arial"/>
          <w:sz w:val="22"/>
          <w:szCs w:val="22"/>
        </w:rPr>
        <w:t xml:space="preserve">wykonanie </w:t>
      </w:r>
      <w:r w:rsidR="002A6C49">
        <w:rPr>
          <w:rFonts w:ascii="Arial" w:hAnsi="Arial" w:cs="Arial"/>
          <w:sz w:val="22"/>
          <w:szCs w:val="22"/>
        </w:rPr>
        <w:t>dokumentacji fotograficznej potwierdzającej wykonywanie usług</w:t>
      </w:r>
    </w:p>
    <w:p w14:paraId="005DC968" w14:textId="1A1A1578" w:rsidR="00E932FA" w:rsidRPr="00136AAA" w:rsidRDefault="00E932FA">
      <w:pPr>
        <w:pStyle w:val="Akapitzlist"/>
        <w:numPr>
          <w:ilvl w:val="0"/>
          <w:numId w:val="6"/>
        </w:numPr>
        <w:spacing w:before="120" w:after="120"/>
        <w:jc w:val="both"/>
        <w:rPr>
          <w:rFonts w:ascii="Arial" w:hAnsi="Arial" w:cs="Arial"/>
          <w:sz w:val="22"/>
          <w:szCs w:val="22"/>
        </w:rPr>
      </w:pPr>
      <w:r w:rsidRPr="00136AAA">
        <w:rPr>
          <w:rFonts w:ascii="Arial" w:hAnsi="Arial" w:cs="Arial"/>
          <w:sz w:val="22"/>
          <w:szCs w:val="22"/>
        </w:rPr>
        <w:t>Jeżeli zaoferowana cena lub</w:t>
      </w:r>
      <w:r w:rsidR="00A011D2">
        <w:rPr>
          <w:rFonts w:ascii="Arial" w:hAnsi="Arial" w:cs="Arial"/>
          <w:sz w:val="22"/>
          <w:szCs w:val="22"/>
        </w:rPr>
        <w:t xml:space="preserve"> </w:t>
      </w:r>
      <w:r w:rsidR="00A011D2" w:rsidRPr="00941258">
        <w:rPr>
          <w:rFonts w:ascii="Arial" w:hAnsi="Arial" w:cs="Arial"/>
          <w:sz w:val="22"/>
          <w:szCs w:val="22"/>
        </w:rPr>
        <w:t>jej</w:t>
      </w:r>
      <w:r w:rsidRPr="00136AAA">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w:t>
      </w:r>
      <w:r w:rsidR="009E43CE">
        <w:rPr>
          <w:rFonts w:ascii="Arial" w:hAnsi="Arial" w:cs="Arial"/>
          <w:sz w:val="22"/>
          <w:szCs w:val="22"/>
        </w:rPr>
        <w:t xml:space="preserve"> wymaganiami określonymi przez Z</w:t>
      </w:r>
      <w:r w:rsidRPr="00136AAA">
        <w:rPr>
          <w:rFonts w:ascii="Arial" w:hAnsi="Arial" w:cs="Arial"/>
          <w:sz w:val="22"/>
          <w:szCs w:val="22"/>
        </w:rPr>
        <w:t>amawiającego lub wynikającymi z odrębnych przepisów, zamawiający zwraca się o udzielenie wyjaśnień, w tym złożenie dowodów, dotyczących wyliczenia ceny, w szczególności w zakresie:</w:t>
      </w:r>
    </w:p>
    <w:p w14:paraId="2904566D" w14:textId="217A99AA" w:rsidR="00AF6EFF" w:rsidRPr="00941258" w:rsidRDefault="00E932FA">
      <w:pPr>
        <w:pStyle w:val="Akapitzlist"/>
        <w:numPr>
          <w:ilvl w:val="0"/>
          <w:numId w:val="31"/>
        </w:numPr>
        <w:spacing w:before="120" w:after="120"/>
        <w:ind w:left="851" w:hanging="284"/>
        <w:jc w:val="both"/>
        <w:rPr>
          <w:rFonts w:ascii="Arial" w:hAnsi="Arial" w:cs="Arial"/>
          <w:sz w:val="22"/>
          <w:szCs w:val="22"/>
        </w:rPr>
      </w:pPr>
      <w:r w:rsidRPr="00136A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3A2783" w:rsidRPr="00941258">
        <w:rPr>
          <w:rFonts w:ascii="Arial" w:hAnsi="Arial" w:cs="Arial"/>
          <w:sz w:val="22"/>
          <w:szCs w:val="22"/>
        </w:rPr>
        <w:t>albo minimalnej stawki godzinowej ustalonych</w:t>
      </w:r>
      <w:r w:rsidRPr="00941258">
        <w:rPr>
          <w:rFonts w:ascii="Arial" w:hAnsi="Arial" w:cs="Arial"/>
          <w:sz w:val="22"/>
          <w:szCs w:val="22"/>
        </w:rPr>
        <w:t xml:space="preserve"> </w:t>
      </w:r>
      <w:r w:rsidRPr="00136AAA">
        <w:rPr>
          <w:rFonts w:ascii="Arial" w:hAnsi="Arial" w:cs="Arial"/>
          <w:sz w:val="22"/>
          <w:szCs w:val="22"/>
        </w:rPr>
        <w:t xml:space="preserve">na podstawie </w:t>
      </w:r>
      <w:r w:rsidR="00863620">
        <w:rPr>
          <w:rFonts w:ascii="Arial" w:hAnsi="Arial" w:cs="Arial"/>
          <w:sz w:val="22"/>
          <w:szCs w:val="22"/>
        </w:rPr>
        <w:t xml:space="preserve">przepisów </w:t>
      </w:r>
      <w:r w:rsidRPr="00136AAA">
        <w:rPr>
          <w:rFonts w:ascii="Arial" w:hAnsi="Arial" w:cs="Arial"/>
          <w:sz w:val="22"/>
          <w:szCs w:val="22"/>
        </w:rPr>
        <w:t xml:space="preserve">art. 2 ust. 3-5 ustawy z dnia 10 października 2002 r. o minimalnym wynagrodzeniu za pracę (Dz. U. </w:t>
      </w:r>
      <w:r w:rsidR="009E43CE">
        <w:rPr>
          <w:rFonts w:ascii="Arial" w:hAnsi="Arial" w:cs="Arial"/>
          <w:sz w:val="22"/>
          <w:szCs w:val="22"/>
        </w:rPr>
        <w:t>z 201</w:t>
      </w:r>
      <w:r w:rsidR="007C72A1">
        <w:rPr>
          <w:rFonts w:ascii="Arial" w:hAnsi="Arial" w:cs="Arial"/>
          <w:sz w:val="22"/>
          <w:szCs w:val="22"/>
        </w:rPr>
        <w:t>8</w:t>
      </w:r>
      <w:r w:rsidR="009E43CE">
        <w:rPr>
          <w:rFonts w:ascii="Arial" w:hAnsi="Arial" w:cs="Arial"/>
          <w:sz w:val="22"/>
          <w:szCs w:val="22"/>
        </w:rPr>
        <w:t xml:space="preserve">r. poz. </w:t>
      </w:r>
      <w:r w:rsidR="007C72A1">
        <w:rPr>
          <w:rFonts w:ascii="Arial" w:hAnsi="Arial" w:cs="Arial"/>
          <w:sz w:val="22"/>
          <w:szCs w:val="22"/>
        </w:rPr>
        <w:t>2177</w:t>
      </w:r>
      <w:r w:rsidRPr="00941258">
        <w:rPr>
          <w:rFonts w:ascii="Arial" w:hAnsi="Arial" w:cs="Arial"/>
          <w:sz w:val="22"/>
          <w:szCs w:val="22"/>
        </w:rPr>
        <w:t>);</w:t>
      </w:r>
    </w:p>
    <w:p w14:paraId="26745D8E" w14:textId="77777777" w:rsidR="00AF6EFF" w:rsidRPr="00136AAA" w:rsidRDefault="00E932FA">
      <w:pPr>
        <w:pStyle w:val="Akapitzlist"/>
        <w:numPr>
          <w:ilvl w:val="0"/>
          <w:numId w:val="31"/>
        </w:numPr>
        <w:spacing w:before="120" w:after="120"/>
        <w:ind w:left="851" w:hanging="284"/>
        <w:jc w:val="both"/>
        <w:rPr>
          <w:rFonts w:ascii="Arial" w:hAnsi="Arial" w:cs="Arial"/>
          <w:sz w:val="22"/>
          <w:szCs w:val="22"/>
        </w:rPr>
      </w:pPr>
      <w:r w:rsidRPr="00136AAA">
        <w:rPr>
          <w:rFonts w:ascii="Arial" w:hAnsi="Arial" w:cs="Arial"/>
          <w:sz w:val="22"/>
          <w:szCs w:val="22"/>
        </w:rPr>
        <w:t>pomocy publicznej udzielonej na podstawie odrębnych przepisów;</w:t>
      </w:r>
    </w:p>
    <w:p w14:paraId="5935DD29" w14:textId="77777777" w:rsidR="00AF6EFF" w:rsidRPr="00136AAA" w:rsidRDefault="00E932FA">
      <w:pPr>
        <w:pStyle w:val="Akapitzlist"/>
        <w:numPr>
          <w:ilvl w:val="0"/>
          <w:numId w:val="31"/>
        </w:numPr>
        <w:spacing w:before="120" w:after="120"/>
        <w:ind w:left="851" w:hanging="284"/>
        <w:jc w:val="both"/>
        <w:rPr>
          <w:rFonts w:ascii="Arial" w:hAnsi="Arial" w:cs="Arial"/>
          <w:sz w:val="22"/>
          <w:szCs w:val="22"/>
        </w:rPr>
      </w:pPr>
      <w:r w:rsidRPr="00136AAA">
        <w:rPr>
          <w:rFonts w:ascii="Arial" w:hAnsi="Arial" w:cs="Arial"/>
          <w:sz w:val="22"/>
          <w:szCs w:val="22"/>
        </w:rPr>
        <w:t>wynikającym z przepisów prawa pracy i przepisów o zabezpieczeniu społecznym, obowiązujących w miejscu, w którym realizowane jest zamówienie;</w:t>
      </w:r>
    </w:p>
    <w:p w14:paraId="0272602A" w14:textId="77777777" w:rsidR="00AF6EFF" w:rsidRPr="00136AAA" w:rsidRDefault="00E932FA">
      <w:pPr>
        <w:pStyle w:val="Akapitzlist"/>
        <w:numPr>
          <w:ilvl w:val="0"/>
          <w:numId w:val="31"/>
        </w:numPr>
        <w:spacing w:before="120" w:after="120"/>
        <w:ind w:left="851" w:hanging="284"/>
        <w:jc w:val="both"/>
        <w:rPr>
          <w:rFonts w:ascii="Arial" w:hAnsi="Arial" w:cs="Arial"/>
          <w:sz w:val="22"/>
          <w:szCs w:val="22"/>
        </w:rPr>
      </w:pPr>
      <w:r w:rsidRPr="00136AAA">
        <w:rPr>
          <w:rFonts w:ascii="Arial" w:hAnsi="Arial" w:cs="Arial"/>
          <w:sz w:val="22"/>
          <w:szCs w:val="22"/>
        </w:rPr>
        <w:t xml:space="preserve">wynikającym z przepisów prawa ochrony środowiska; </w:t>
      </w:r>
    </w:p>
    <w:p w14:paraId="78DFDECE" w14:textId="0280C26D" w:rsidR="00E932FA" w:rsidRPr="00136AAA" w:rsidRDefault="00E932FA">
      <w:pPr>
        <w:pStyle w:val="Akapitzlist"/>
        <w:numPr>
          <w:ilvl w:val="0"/>
          <w:numId w:val="31"/>
        </w:numPr>
        <w:spacing w:before="120" w:after="120"/>
        <w:ind w:left="851" w:hanging="284"/>
        <w:jc w:val="both"/>
        <w:rPr>
          <w:rFonts w:ascii="Arial" w:hAnsi="Arial" w:cs="Arial"/>
          <w:sz w:val="22"/>
          <w:szCs w:val="22"/>
        </w:rPr>
      </w:pPr>
      <w:r w:rsidRPr="00136AAA">
        <w:rPr>
          <w:rFonts w:ascii="Arial" w:hAnsi="Arial" w:cs="Arial"/>
          <w:sz w:val="22"/>
          <w:szCs w:val="22"/>
        </w:rPr>
        <w:t>powierzenia wyk</w:t>
      </w:r>
      <w:r w:rsidR="009E43CE">
        <w:rPr>
          <w:rFonts w:ascii="Arial" w:hAnsi="Arial" w:cs="Arial"/>
          <w:sz w:val="22"/>
          <w:szCs w:val="22"/>
        </w:rPr>
        <w:t>onania części zamówienia P</w:t>
      </w:r>
      <w:r w:rsidRPr="00136AAA">
        <w:rPr>
          <w:rFonts w:ascii="Arial" w:hAnsi="Arial" w:cs="Arial"/>
          <w:sz w:val="22"/>
          <w:szCs w:val="22"/>
        </w:rPr>
        <w:t>odwykonawcy.</w:t>
      </w:r>
    </w:p>
    <w:p w14:paraId="3F7383D8" w14:textId="77777777" w:rsidR="00AF6EFF" w:rsidRPr="00136AAA" w:rsidRDefault="00E932FA">
      <w:pPr>
        <w:pStyle w:val="Akapitzlist"/>
        <w:numPr>
          <w:ilvl w:val="0"/>
          <w:numId w:val="6"/>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4D95BB60" w14:textId="77777777" w:rsidR="00AF6EFF" w:rsidRPr="00136AAA" w:rsidRDefault="00E932FA">
      <w:pPr>
        <w:pStyle w:val="Akapitzlist"/>
        <w:numPr>
          <w:ilvl w:val="0"/>
          <w:numId w:val="32"/>
        </w:numPr>
        <w:spacing w:before="120" w:after="120"/>
        <w:ind w:left="851" w:hanging="284"/>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w:t>
      </w:r>
      <w:proofErr w:type="spellStart"/>
      <w:r w:rsidR="00720878" w:rsidRPr="00136AAA">
        <w:rPr>
          <w:rFonts w:ascii="Arial" w:hAnsi="Arial" w:cs="Arial"/>
          <w:sz w:val="22"/>
          <w:szCs w:val="22"/>
        </w:rPr>
        <w:t>Pzp</w:t>
      </w:r>
      <w:proofErr w:type="spellEnd"/>
      <w:r w:rsidRPr="00136AAA">
        <w:rPr>
          <w:rFonts w:ascii="Arial" w:hAnsi="Arial" w:cs="Arial"/>
          <w:sz w:val="22"/>
          <w:szCs w:val="22"/>
        </w:rPr>
        <w:t xml:space="preserve"> lub średniej arytmetycznej cen wszystkich złożonych ofert, zamawiający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14:paraId="04423DC7" w14:textId="77777777" w:rsidR="00726629" w:rsidRPr="00136AAA" w:rsidRDefault="00E932FA">
      <w:pPr>
        <w:pStyle w:val="Akapitzlist"/>
        <w:numPr>
          <w:ilvl w:val="0"/>
          <w:numId w:val="32"/>
        </w:numPr>
        <w:spacing w:before="120" w:after="120"/>
        <w:ind w:left="851" w:hanging="284"/>
        <w:jc w:val="both"/>
        <w:rPr>
          <w:rFonts w:ascii="Arial" w:hAnsi="Arial" w:cs="Arial"/>
          <w:sz w:val="22"/>
          <w:szCs w:val="22"/>
        </w:rPr>
      </w:pPr>
      <w:r w:rsidRPr="00136A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36AAA">
        <w:rPr>
          <w:rFonts w:ascii="Arial" w:hAnsi="Arial" w:cs="Arial"/>
          <w:sz w:val="22"/>
          <w:szCs w:val="22"/>
        </w:rPr>
        <w:t>pkt. 5.</w:t>
      </w:r>
    </w:p>
    <w:p w14:paraId="544B8F31" w14:textId="77777777" w:rsidR="00AB6499" w:rsidRPr="00136AAA" w:rsidRDefault="00917643" w:rsidP="00F719FF">
      <w:pPr>
        <w:pStyle w:val="Nagwek1"/>
        <w:numPr>
          <w:ilvl w:val="0"/>
          <w:numId w:val="16"/>
        </w:numPr>
        <w:tabs>
          <w:tab w:val="left" w:pos="5220"/>
        </w:tabs>
        <w:suppressAutoHyphens/>
        <w:spacing w:after="240"/>
        <w:ind w:left="1077"/>
        <w:jc w:val="both"/>
        <w:rPr>
          <w:sz w:val="24"/>
          <w:szCs w:val="24"/>
        </w:rPr>
      </w:pPr>
      <w:r w:rsidRPr="00136AAA">
        <w:rPr>
          <w:sz w:val="24"/>
          <w:szCs w:val="24"/>
        </w:rPr>
        <w:lastRenderedPageBreak/>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71C11FC4" w14:textId="77777777" w:rsidR="00996076" w:rsidRPr="00996076" w:rsidRDefault="00AB6499">
      <w:pPr>
        <w:pStyle w:val="Akapitzlist"/>
        <w:numPr>
          <w:ilvl w:val="0"/>
          <w:numId w:val="33"/>
        </w:numPr>
        <w:spacing w:before="120" w:after="120"/>
        <w:jc w:val="both"/>
        <w:rPr>
          <w:rStyle w:val="CharStyle3"/>
          <w:b/>
          <w:bCs/>
          <w:color w:val="FF0000"/>
          <w:kern w:val="32"/>
          <w:sz w:val="22"/>
          <w:szCs w:val="22"/>
          <w:shd w:val="clear" w:color="auto" w:fill="auto"/>
        </w:rPr>
      </w:pPr>
      <w:r w:rsidRPr="00996076">
        <w:rPr>
          <w:rStyle w:val="CharStyle3"/>
          <w:sz w:val="22"/>
          <w:szCs w:val="22"/>
        </w:rPr>
        <w:t>Przy wyborze najkorzystniejszej oferty Zamawiający będzie się kierował kryterium:</w:t>
      </w:r>
    </w:p>
    <w:p w14:paraId="18ECA1A9" w14:textId="77777777" w:rsidR="00996076" w:rsidRDefault="00996076">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421CEC">
        <w:rPr>
          <w:b/>
          <w:sz w:val="22"/>
          <w:szCs w:val="22"/>
        </w:rPr>
        <w:t>60</w:t>
      </w:r>
      <w:bookmarkStart w:id="12" w:name="bookmark42"/>
      <w:r w:rsidRPr="00421CEC">
        <w:rPr>
          <w:b/>
          <w:sz w:val="22"/>
          <w:szCs w:val="22"/>
        </w:rPr>
        <w:t>%</w:t>
      </w:r>
    </w:p>
    <w:p w14:paraId="490282D2" w14:textId="7B6867D4" w:rsidR="00D845DD" w:rsidRPr="009E560A" w:rsidRDefault="005515C7">
      <w:pPr>
        <w:pStyle w:val="Style2"/>
        <w:numPr>
          <w:ilvl w:val="2"/>
          <w:numId w:val="13"/>
        </w:numPr>
        <w:shd w:val="clear" w:color="auto" w:fill="auto"/>
        <w:tabs>
          <w:tab w:val="left" w:pos="851"/>
        </w:tabs>
        <w:spacing w:before="120" w:after="120" w:line="240" w:lineRule="auto"/>
        <w:ind w:left="822" w:hanging="397"/>
        <w:jc w:val="both"/>
        <w:rPr>
          <w:b/>
          <w:sz w:val="22"/>
          <w:szCs w:val="22"/>
        </w:rPr>
      </w:pPr>
      <w:bookmarkStart w:id="13" w:name="_Toc351620206"/>
      <w:bookmarkStart w:id="14" w:name="_Toc412451394"/>
      <w:r w:rsidRPr="009E560A">
        <w:rPr>
          <w:b/>
          <w:sz w:val="22"/>
          <w:szCs w:val="22"/>
        </w:rPr>
        <w:t xml:space="preserve">Kara umowna </w:t>
      </w:r>
      <w:r w:rsidR="000F11EA" w:rsidRPr="009E560A">
        <w:rPr>
          <w:b/>
          <w:sz w:val="22"/>
          <w:szCs w:val="22"/>
        </w:rPr>
        <w:t>(</w:t>
      </w:r>
      <w:r w:rsidRPr="009E560A">
        <w:rPr>
          <w:b/>
          <w:sz w:val="22"/>
          <w:szCs w:val="22"/>
        </w:rPr>
        <w:t>K</w:t>
      </w:r>
      <w:r w:rsidR="00C252C5" w:rsidRPr="009E560A">
        <w:rPr>
          <w:b/>
          <w:sz w:val="22"/>
          <w:szCs w:val="22"/>
        </w:rPr>
        <w:t xml:space="preserve">) – </w:t>
      </w:r>
      <w:r w:rsidR="00941258" w:rsidRPr="009E560A">
        <w:rPr>
          <w:b/>
          <w:sz w:val="22"/>
          <w:szCs w:val="22"/>
        </w:rPr>
        <w:t>4</w:t>
      </w:r>
      <w:r w:rsidR="00C252C5" w:rsidRPr="009E560A">
        <w:rPr>
          <w:b/>
          <w:sz w:val="22"/>
          <w:szCs w:val="22"/>
        </w:rPr>
        <w:t>0%</w:t>
      </w:r>
    </w:p>
    <w:bookmarkEnd w:id="12"/>
    <w:bookmarkEnd w:id="13"/>
    <w:bookmarkEnd w:id="14"/>
    <w:p w14:paraId="00619580" w14:textId="38EADB93" w:rsidR="00996076" w:rsidRPr="009E560A" w:rsidRDefault="00AB6499">
      <w:pPr>
        <w:pStyle w:val="Akapitzlist"/>
        <w:numPr>
          <w:ilvl w:val="0"/>
          <w:numId w:val="33"/>
        </w:numPr>
        <w:spacing w:before="120" w:after="120"/>
        <w:jc w:val="both"/>
        <w:rPr>
          <w:rStyle w:val="CharStyle3"/>
          <w:b/>
          <w:sz w:val="22"/>
          <w:szCs w:val="22"/>
          <w:shd w:val="clear" w:color="auto" w:fill="auto"/>
        </w:rPr>
      </w:pPr>
      <w:r w:rsidRPr="009E560A">
        <w:rPr>
          <w:rStyle w:val="CharStyle3"/>
          <w:sz w:val="22"/>
          <w:szCs w:val="22"/>
        </w:rPr>
        <w:t xml:space="preserve">Ocena kryterium </w:t>
      </w:r>
      <w:r w:rsidRPr="009E560A">
        <w:rPr>
          <w:rStyle w:val="CharStyle3"/>
          <w:b/>
          <w:sz w:val="22"/>
          <w:szCs w:val="22"/>
        </w:rPr>
        <w:t>C</w:t>
      </w:r>
      <w:r w:rsidRPr="009E560A">
        <w:rPr>
          <w:rStyle w:val="CharStyle3"/>
          <w:sz w:val="22"/>
          <w:szCs w:val="22"/>
        </w:rPr>
        <w:t xml:space="preserve"> zostanie dokonana poprzez zastosowanie następującego wzoru:</w:t>
      </w:r>
    </w:p>
    <w:p w14:paraId="3AB0EF7F" w14:textId="2D103398" w:rsidR="00996076" w:rsidRPr="009E560A" w:rsidRDefault="00996076">
      <w:pPr>
        <w:pStyle w:val="Tekstpodstawowywcity21"/>
        <w:spacing w:before="120" w:after="120"/>
        <w:ind w:left="357"/>
        <w:rPr>
          <w:rFonts w:ascii="Arial" w:hAnsi="Arial" w:cs="Arial"/>
          <w:sz w:val="22"/>
          <w:szCs w:val="22"/>
        </w:rPr>
      </w:pPr>
      <w:r w:rsidRPr="009E560A">
        <w:rPr>
          <w:rFonts w:ascii="Arial" w:hAnsi="Arial" w:cs="Arial"/>
          <w:b/>
          <w:sz w:val="22"/>
          <w:szCs w:val="22"/>
        </w:rPr>
        <w:t>C = (</w:t>
      </w:r>
      <w:proofErr w:type="spellStart"/>
      <w:r w:rsidRPr="009E560A">
        <w:rPr>
          <w:rFonts w:ascii="Arial" w:hAnsi="Arial" w:cs="Arial"/>
          <w:b/>
          <w:sz w:val="22"/>
          <w:szCs w:val="22"/>
        </w:rPr>
        <w:t>Cn</w:t>
      </w:r>
      <w:proofErr w:type="spellEnd"/>
      <w:r w:rsidRPr="009E560A">
        <w:rPr>
          <w:rFonts w:ascii="Arial" w:hAnsi="Arial" w:cs="Arial"/>
          <w:b/>
          <w:sz w:val="22"/>
          <w:szCs w:val="22"/>
        </w:rPr>
        <w:t xml:space="preserve"> : </w:t>
      </w:r>
      <w:proofErr w:type="spellStart"/>
      <w:r w:rsidRPr="009E560A">
        <w:rPr>
          <w:rFonts w:ascii="Arial" w:hAnsi="Arial" w:cs="Arial"/>
          <w:b/>
          <w:sz w:val="22"/>
          <w:szCs w:val="22"/>
        </w:rPr>
        <w:t>Cb</w:t>
      </w:r>
      <w:proofErr w:type="spellEnd"/>
      <w:r w:rsidRPr="009E560A">
        <w:rPr>
          <w:rFonts w:ascii="Arial" w:hAnsi="Arial" w:cs="Arial"/>
          <w:b/>
          <w:sz w:val="22"/>
          <w:szCs w:val="22"/>
        </w:rPr>
        <w:t xml:space="preserve">)  x 60% x 100 pkt </w:t>
      </w:r>
      <w:r w:rsidRPr="009E560A">
        <w:rPr>
          <w:rFonts w:ascii="Arial" w:hAnsi="Arial" w:cs="Arial"/>
          <w:sz w:val="22"/>
          <w:szCs w:val="22"/>
        </w:rPr>
        <w:t xml:space="preserve">(waga kryterium); </w:t>
      </w:r>
    </w:p>
    <w:p w14:paraId="30E0A41F" w14:textId="61982B5A" w:rsidR="00996076" w:rsidRPr="009E560A" w:rsidRDefault="00996076">
      <w:pPr>
        <w:pStyle w:val="Tekstpodstawowywcity21"/>
        <w:spacing w:before="120" w:after="120"/>
        <w:ind w:left="357" w:firstLine="6"/>
        <w:rPr>
          <w:rFonts w:ascii="Arial" w:hAnsi="Arial" w:cs="Arial"/>
          <w:sz w:val="22"/>
          <w:szCs w:val="22"/>
        </w:rPr>
      </w:pPr>
      <w:r w:rsidRPr="009E560A">
        <w:rPr>
          <w:rFonts w:ascii="Arial" w:hAnsi="Arial" w:cs="Arial"/>
          <w:sz w:val="22"/>
          <w:szCs w:val="22"/>
        </w:rPr>
        <w:t xml:space="preserve">gdzie: </w:t>
      </w:r>
    </w:p>
    <w:p w14:paraId="3504F7FA" w14:textId="6E2A46D6" w:rsidR="00996076" w:rsidRPr="009E560A" w:rsidRDefault="00996076">
      <w:pPr>
        <w:pStyle w:val="Tekstpodstawowywcity21"/>
        <w:spacing w:before="120" w:after="120"/>
        <w:ind w:left="357" w:firstLine="6"/>
        <w:rPr>
          <w:rFonts w:ascii="Arial" w:hAnsi="Arial" w:cs="Arial"/>
          <w:sz w:val="22"/>
          <w:szCs w:val="22"/>
        </w:rPr>
      </w:pPr>
      <w:proofErr w:type="spellStart"/>
      <w:r w:rsidRPr="009E560A">
        <w:rPr>
          <w:rFonts w:ascii="Arial" w:hAnsi="Arial" w:cs="Arial"/>
          <w:b/>
          <w:sz w:val="22"/>
          <w:szCs w:val="22"/>
        </w:rPr>
        <w:t>Cn</w:t>
      </w:r>
      <w:proofErr w:type="spellEnd"/>
      <w:r w:rsidRPr="009E560A">
        <w:rPr>
          <w:rFonts w:ascii="Arial" w:hAnsi="Arial" w:cs="Arial"/>
          <w:sz w:val="22"/>
          <w:szCs w:val="22"/>
        </w:rPr>
        <w:t xml:space="preserve"> - cena najniższa </w:t>
      </w:r>
    </w:p>
    <w:p w14:paraId="1AAA0CF0" w14:textId="1AB0102F" w:rsidR="00996076" w:rsidRPr="009E560A" w:rsidRDefault="00996076">
      <w:pPr>
        <w:pStyle w:val="Tekstpodstawowywcity21"/>
        <w:spacing w:before="120" w:after="120"/>
        <w:ind w:left="357" w:firstLine="6"/>
        <w:rPr>
          <w:rFonts w:ascii="Arial" w:hAnsi="Arial" w:cs="Arial"/>
          <w:sz w:val="22"/>
          <w:szCs w:val="22"/>
        </w:rPr>
      </w:pPr>
      <w:proofErr w:type="spellStart"/>
      <w:r w:rsidRPr="009E560A">
        <w:rPr>
          <w:rFonts w:ascii="Arial" w:hAnsi="Arial" w:cs="Arial"/>
          <w:b/>
          <w:sz w:val="22"/>
          <w:szCs w:val="22"/>
        </w:rPr>
        <w:t>Cb</w:t>
      </w:r>
      <w:proofErr w:type="spellEnd"/>
      <w:r w:rsidRPr="009E560A">
        <w:rPr>
          <w:rFonts w:ascii="Arial" w:hAnsi="Arial" w:cs="Arial"/>
          <w:sz w:val="22"/>
          <w:szCs w:val="22"/>
        </w:rPr>
        <w:t xml:space="preserve"> - cena badana </w:t>
      </w:r>
    </w:p>
    <w:p w14:paraId="08BF01DF" w14:textId="1EB9FCD6" w:rsidR="00C252C5" w:rsidRPr="009E560A" w:rsidRDefault="00C252C5" w:rsidP="00996EAD">
      <w:pPr>
        <w:pStyle w:val="Akapitzlist"/>
        <w:numPr>
          <w:ilvl w:val="0"/>
          <w:numId w:val="33"/>
        </w:numPr>
        <w:spacing w:after="120" w:line="360" w:lineRule="auto"/>
        <w:ind w:left="357" w:hanging="357"/>
        <w:jc w:val="both"/>
        <w:rPr>
          <w:rFonts w:ascii="Arial" w:hAnsi="Arial" w:cs="Arial"/>
          <w:sz w:val="22"/>
          <w:szCs w:val="22"/>
        </w:rPr>
      </w:pPr>
      <w:r w:rsidRPr="009E560A">
        <w:rPr>
          <w:rFonts w:ascii="Arial" w:hAnsi="Arial" w:cs="Arial"/>
          <w:sz w:val="22"/>
          <w:szCs w:val="22"/>
        </w:rPr>
        <w:t xml:space="preserve">Ocena kryterium </w:t>
      </w:r>
      <w:r w:rsidR="000F11EA" w:rsidRPr="009E560A">
        <w:rPr>
          <w:rFonts w:ascii="Arial" w:hAnsi="Arial" w:cs="Arial"/>
          <w:b/>
          <w:sz w:val="22"/>
          <w:szCs w:val="22"/>
        </w:rPr>
        <w:t xml:space="preserve"> </w:t>
      </w:r>
      <w:r w:rsidR="005515C7" w:rsidRPr="009E560A">
        <w:rPr>
          <w:rFonts w:ascii="Arial" w:hAnsi="Arial" w:cs="Arial"/>
          <w:b/>
          <w:sz w:val="22"/>
          <w:szCs w:val="22"/>
        </w:rPr>
        <w:t xml:space="preserve">K </w:t>
      </w:r>
      <w:r w:rsidRPr="009E560A">
        <w:rPr>
          <w:rFonts w:ascii="Arial" w:hAnsi="Arial" w:cs="Arial"/>
          <w:sz w:val="22"/>
          <w:szCs w:val="22"/>
        </w:rPr>
        <w:t xml:space="preserve"> zostanie dokonana poprzez zastosowanie następującego wzoru:</w:t>
      </w:r>
    </w:p>
    <w:p w14:paraId="22B781B5" w14:textId="5CEC54E6" w:rsidR="00011ACC" w:rsidRPr="009E560A" w:rsidRDefault="005515C7" w:rsidP="008E1AE5">
      <w:pPr>
        <w:pStyle w:val="Akapitzlist"/>
        <w:spacing w:after="120" w:line="360" w:lineRule="auto"/>
        <w:ind w:left="357"/>
        <w:jc w:val="both"/>
        <w:rPr>
          <w:rFonts w:ascii="Arial" w:hAnsi="Arial" w:cs="Arial"/>
          <w:sz w:val="22"/>
          <w:szCs w:val="22"/>
        </w:rPr>
      </w:pPr>
      <w:r w:rsidRPr="009E560A">
        <w:rPr>
          <w:rFonts w:ascii="Arial" w:hAnsi="Arial" w:cs="Arial"/>
          <w:b/>
          <w:sz w:val="22"/>
          <w:szCs w:val="22"/>
        </w:rPr>
        <w:t>K = (</w:t>
      </w:r>
      <w:proofErr w:type="spellStart"/>
      <w:r w:rsidRPr="009E560A">
        <w:rPr>
          <w:rFonts w:ascii="Arial" w:hAnsi="Arial" w:cs="Arial"/>
          <w:b/>
          <w:sz w:val="22"/>
          <w:szCs w:val="22"/>
        </w:rPr>
        <w:t>K</w:t>
      </w:r>
      <w:r w:rsidR="000F11EA" w:rsidRPr="009E560A">
        <w:rPr>
          <w:rFonts w:ascii="Arial" w:hAnsi="Arial" w:cs="Arial"/>
          <w:b/>
          <w:sz w:val="22"/>
          <w:szCs w:val="22"/>
        </w:rPr>
        <w:t>b</w:t>
      </w:r>
      <w:proofErr w:type="spellEnd"/>
      <w:r w:rsidR="000F11EA" w:rsidRPr="009E560A">
        <w:rPr>
          <w:rFonts w:ascii="Arial" w:hAnsi="Arial" w:cs="Arial"/>
          <w:b/>
          <w:sz w:val="22"/>
          <w:szCs w:val="22"/>
        </w:rPr>
        <w:t xml:space="preserve"> : </w:t>
      </w:r>
      <w:proofErr w:type="spellStart"/>
      <w:r w:rsidRPr="009E560A">
        <w:rPr>
          <w:rFonts w:ascii="Arial" w:hAnsi="Arial" w:cs="Arial"/>
          <w:b/>
          <w:sz w:val="22"/>
          <w:szCs w:val="22"/>
        </w:rPr>
        <w:t>K</w:t>
      </w:r>
      <w:r w:rsidR="00BF4123" w:rsidRPr="009E560A">
        <w:rPr>
          <w:rFonts w:ascii="Arial" w:hAnsi="Arial" w:cs="Arial"/>
          <w:b/>
          <w:sz w:val="22"/>
          <w:szCs w:val="22"/>
        </w:rPr>
        <w:t>n</w:t>
      </w:r>
      <w:proofErr w:type="spellEnd"/>
      <w:r w:rsidR="000F11EA" w:rsidRPr="009E560A">
        <w:rPr>
          <w:rFonts w:ascii="Arial" w:hAnsi="Arial" w:cs="Arial"/>
          <w:b/>
          <w:sz w:val="22"/>
          <w:szCs w:val="22"/>
        </w:rPr>
        <w:t xml:space="preserve">) x </w:t>
      </w:r>
      <w:r w:rsidR="000B5DBC" w:rsidRPr="009E560A">
        <w:rPr>
          <w:rFonts w:ascii="Arial" w:hAnsi="Arial" w:cs="Arial"/>
          <w:b/>
          <w:sz w:val="22"/>
          <w:szCs w:val="22"/>
        </w:rPr>
        <w:t>4</w:t>
      </w:r>
      <w:r w:rsidR="00011ACC" w:rsidRPr="009E560A">
        <w:rPr>
          <w:rFonts w:ascii="Arial" w:hAnsi="Arial" w:cs="Arial"/>
          <w:b/>
          <w:sz w:val="22"/>
          <w:szCs w:val="22"/>
        </w:rPr>
        <w:t>0% x 100 pkt</w:t>
      </w:r>
      <w:r w:rsidR="00011ACC" w:rsidRPr="009E560A">
        <w:rPr>
          <w:rFonts w:ascii="Arial" w:hAnsi="Arial" w:cs="Arial"/>
          <w:sz w:val="22"/>
          <w:szCs w:val="22"/>
        </w:rPr>
        <w:t xml:space="preserve"> (waga kryterium); </w:t>
      </w:r>
    </w:p>
    <w:p w14:paraId="74F7D158" w14:textId="7181D28B" w:rsidR="00011ACC" w:rsidRPr="009E560A" w:rsidRDefault="00011ACC">
      <w:pPr>
        <w:pStyle w:val="Akapitzlist"/>
        <w:spacing w:before="120" w:after="120"/>
        <w:ind w:left="360"/>
        <w:jc w:val="both"/>
        <w:rPr>
          <w:rFonts w:ascii="Arial" w:hAnsi="Arial" w:cs="Arial"/>
          <w:sz w:val="22"/>
          <w:szCs w:val="22"/>
        </w:rPr>
      </w:pPr>
      <w:r w:rsidRPr="009E560A">
        <w:rPr>
          <w:rFonts w:ascii="Arial" w:hAnsi="Arial" w:cs="Arial"/>
          <w:sz w:val="22"/>
          <w:szCs w:val="22"/>
        </w:rPr>
        <w:t xml:space="preserve">gdzie: </w:t>
      </w:r>
    </w:p>
    <w:p w14:paraId="62271FF1" w14:textId="636F3122" w:rsidR="005515C7" w:rsidRPr="009E560A" w:rsidRDefault="005515C7">
      <w:pPr>
        <w:autoSpaceDE w:val="0"/>
        <w:autoSpaceDN w:val="0"/>
        <w:adjustRightInd w:val="0"/>
        <w:spacing w:after="200"/>
        <w:ind w:left="708" w:hanging="282"/>
        <w:contextualSpacing/>
        <w:jc w:val="both"/>
        <w:rPr>
          <w:rFonts w:ascii="Arial" w:hAnsi="Arial" w:cs="Arial"/>
          <w:sz w:val="22"/>
          <w:szCs w:val="22"/>
        </w:rPr>
      </w:pPr>
      <w:proofErr w:type="spellStart"/>
      <w:r w:rsidRPr="009E560A">
        <w:rPr>
          <w:rFonts w:ascii="Arial" w:hAnsi="Arial" w:cs="Arial"/>
          <w:b/>
          <w:sz w:val="22"/>
          <w:szCs w:val="22"/>
        </w:rPr>
        <w:t>K</w:t>
      </w:r>
      <w:r w:rsidR="00BF4123" w:rsidRPr="009E560A">
        <w:rPr>
          <w:rFonts w:ascii="Arial" w:hAnsi="Arial" w:cs="Arial"/>
          <w:b/>
          <w:sz w:val="22"/>
          <w:szCs w:val="22"/>
        </w:rPr>
        <w:t>n</w:t>
      </w:r>
      <w:proofErr w:type="spellEnd"/>
      <w:r w:rsidR="000F11EA" w:rsidRPr="009E560A">
        <w:rPr>
          <w:rFonts w:ascii="Arial" w:hAnsi="Arial" w:cs="Arial"/>
          <w:sz w:val="22"/>
          <w:szCs w:val="22"/>
        </w:rPr>
        <w:t xml:space="preserve"> </w:t>
      </w:r>
      <w:r w:rsidRPr="009E560A">
        <w:rPr>
          <w:rFonts w:ascii="Arial" w:hAnsi="Arial" w:cs="Arial"/>
          <w:sz w:val="22"/>
          <w:szCs w:val="22"/>
        </w:rPr>
        <w:t xml:space="preserve">– najwyższa wysokość zaoferowanej stawki kary umownej </w:t>
      </w:r>
    </w:p>
    <w:p w14:paraId="12014DE0" w14:textId="759D2E9C" w:rsidR="005515C7" w:rsidRPr="009E560A" w:rsidRDefault="005515C7">
      <w:pPr>
        <w:autoSpaceDE w:val="0"/>
        <w:autoSpaceDN w:val="0"/>
        <w:adjustRightInd w:val="0"/>
        <w:spacing w:after="200"/>
        <w:ind w:left="708" w:hanging="282"/>
        <w:contextualSpacing/>
        <w:jc w:val="both"/>
        <w:rPr>
          <w:rFonts w:ascii="Arial" w:hAnsi="Arial" w:cs="Arial"/>
          <w:sz w:val="22"/>
          <w:szCs w:val="22"/>
        </w:rPr>
      </w:pPr>
      <w:proofErr w:type="spellStart"/>
      <w:r w:rsidRPr="009E560A">
        <w:rPr>
          <w:rFonts w:ascii="Arial" w:hAnsi="Arial" w:cs="Arial"/>
          <w:b/>
          <w:sz w:val="22"/>
          <w:szCs w:val="22"/>
        </w:rPr>
        <w:t>Kb</w:t>
      </w:r>
      <w:proofErr w:type="spellEnd"/>
      <w:r w:rsidRPr="009E560A">
        <w:rPr>
          <w:rFonts w:ascii="Arial" w:hAnsi="Arial" w:cs="Arial"/>
          <w:sz w:val="22"/>
          <w:szCs w:val="22"/>
        </w:rPr>
        <w:t xml:space="preserve"> –  wysokość kary umownej w badanej ofercie,</w:t>
      </w:r>
    </w:p>
    <w:p w14:paraId="57153E60" w14:textId="2A1214A1" w:rsidR="005515C7" w:rsidRPr="009E560A" w:rsidRDefault="005515C7">
      <w:pPr>
        <w:autoSpaceDE w:val="0"/>
        <w:autoSpaceDN w:val="0"/>
        <w:adjustRightInd w:val="0"/>
        <w:spacing w:after="200"/>
        <w:ind w:left="708" w:hanging="282"/>
        <w:contextualSpacing/>
        <w:jc w:val="both"/>
        <w:rPr>
          <w:rFonts w:ascii="Arial" w:hAnsi="Arial" w:cs="Arial"/>
          <w:sz w:val="22"/>
          <w:szCs w:val="22"/>
        </w:rPr>
      </w:pPr>
    </w:p>
    <w:p w14:paraId="6506C4F6" w14:textId="0FCCA28F" w:rsidR="005515C7" w:rsidRPr="009E560A" w:rsidRDefault="005515C7">
      <w:pPr>
        <w:autoSpaceDE w:val="0"/>
        <w:autoSpaceDN w:val="0"/>
        <w:adjustRightInd w:val="0"/>
        <w:spacing w:after="200"/>
        <w:ind w:left="1418" w:hanging="992"/>
        <w:contextualSpacing/>
        <w:jc w:val="both"/>
        <w:rPr>
          <w:rFonts w:ascii="Arial" w:hAnsi="Arial" w:cs="Arial"/>
          <w:i/>
          <w:sz w:val="22"/>
          <w:szCs w:val="22"/>
        </w:rPr>
      </w:pPr>
      <w:r w:rsidRPr="009E560A">
        <w:rPr>
          <w:rFonts w:ascii="Arial" w:hAnsi="Arial" w:cs="Arial"/>
          <w:i/>
          <w:sz w:val="22"/>
          <w:szCs w:val="22"/>
          <w:u w:val="single"/>
        </w:rPr>
        <w:t>Uwaga 1:</w:t>
      </w:r>
      <w:r w:rsidRPr="009E560A">
        <w:rPr>
          <w:rFonts w:ascii="Arial" w:hAnsi="Arial" w:cs="Arial"/>
          <w:i/>
          <w:sz w:val="22"/>
          <w:szCs w:val="22"/>
        </w:rPr>
        <w:t xml:space="preserve"> </w:t>
      </w:r>
      <w:r w:rsidRPr="009E560A">
        <w:rPr>
          <w:rFonts w:ascii="Arial" w:hAnsi="Arial" w:cs="Arial"/>
          <w:i/>
          <w:sz w:val="22"/>
          <w:szCs w:val="22"/>
        </w:rPr>
        <w:tab/>
        <w:t xml:space="preserve">oferowana wysokość kary umownej nie może być </w:t>
      </w:r>
      <w:r w:rsidRPr="009E560A">
        <w:rPr>
          <w:rFonts w:ascii="Arial" w:hAnsi="Arial" w:cs="Arial"/>
          <w:i/>
          <w:sz w:val="22"/>
          <w:szCs w:val="22"/>
          <w:u w:val="single"/>
        </w:rPr>
        <w:t xml:space="preserve">niższa niż </w:t>
      </w:r>
      <w:r w:rsidRPr="009E560A">
        <w:rPr>
          <w:rFonts w:ascii="Arial" w:hAnsi="Arial" w:cs="Arial"/>
          <w:b/>
          <w:i/>
          <w:sz w:val="22"/>
          <w:szCs w:val="22"/>
          <w:u w:val="single"/>
        </w:rPr>
        <w:t>0,1 %</w:t>
      </w:r>
      <w:r w:rsidRPr="009E560A">
        <w:rPr>
          <w:rFonts w:ascii="Arial" w:hAnsi="Arial" w:cs="Arial"/>
          <w:i/>
          <w:sz w:val="22"/>
          <w:szCs w:val="22"/>
        </w:rPr>
        <w:t xml:space="preserve"> wartości wynagrodzenia (brutto). Oferty proponująca wysokość kary niższą niż 0,1 % będą odrzucane.</w:t>
      </w:r>
    </w:p>
    <w:p w14:paraId="4FBEF446" w14:textId="61B9AA3E" w:rsidR="005515C7" w:rsidRPr="009E560A" w:rsidRDefault="005515C7">
      <w:pPr>
        <w:autoSpaceDE w:val="0"/>
        <w:autoSpaceDN w:val="0"/>
        <w:adjustRightInd w:val="0"/>
        <w:spacing w:after="200"/>
        <w:ind w:left="1418"/>
        <w:contextualSpacing/>
        <w:jc w:val="both"/>
        <w:rPr>
          <w:rFonts w:ascii="Arial" w:hAnsi="Arial" w:cs="Arial"/>
          <w:sz w:val="22"/>
          <w:szCs w:val="22"/>
        </w:rPr>
      </w:pPr>
      <w:r w:rsidRPr="009E560A">
        <w:rPr>
          <w:rFonts w:ascii="Arial" w:hAnsi="Arial" w:cs="Arial"/>
          <w:sz w:val="22"/>
          <w:szCs w:val="22"/>
        </w:rPr>
        <w:t>Proponowaną wysokość kary  należy wskazać w % (procentach), z dokładnością do jednego miejsca po przecinku.</w:t>
      </w:r>
    </w:p>
    <w:p w14:paraId="6BADF246" w14:textId="37591337" w:rsidR="005515C7" w:rsidRPr="009E560A" w:rsidRDefault="005515C7">
      <w:pPr>
        <w:autoSpaceDE w:val="0"/>
        <w:autoSpaceDN w:val="0"/>
        <w:adjustRightInd w:val="0"/>
        <w:spacing w:after="200"/>
        <w:ind w:left="1418" w:hanging="992"/>
        <w:contextualSpacing/>
        <w:jc w:val="both"/>
        <w:rPr>
          <w:rFonts w:ascii="Arial" w:hAnsi="Arial" w:cs="Arial"/>
          <w:i/>
          <w:sz w:val="22"/>
          <w:szCs w:val="22"/>
        </w:rPr>
      </w:pPr>
      <w:r w:rsidRPr="009E560A">
        <w:rPr>
          <w:rFonts w:ascii="Arial" w:hAnsi="Arial" w:cs="Arial"/>
          <w:i/>
          <w:sz w:val="22"/>
          <w:szCs w:val="22"/>
          <w:u w:val="single"/>
        </w:rPr>
        <w:t>Uwaga 2:</w:t>
      </w:r>
      <w:r w:rsidRPr="009E560A">
        <w:rPr>
          <w:rFonts w:ascii="Arial" w:hAnsi="Arial" w:cs="Arial"/>
          <w:i/>
          <w:sz w:val="22"/>
          <w:szCs w:val="22"/>
        </w:rPr>
        <w:t xml:space="preserve">  Maksymalna stawka kary umownej za nieterminowe wykonanie przedmiotu zamówienia podlegająca ocenie wynosi </w:t>
      </w:r>
      <w:r w:rsidRPr="009E560A">
        <w:rPr>
          <w:rFonts w:ascii="Arial" w:hAnsi="Arial" w:cs="Arial"/>
          <w:b/>
          <w:i/>
          <w:sz w:val="22"/>
          <w:szCs w:val="22"/>
        </w:rPr>
        <w:t>0,6</w:t>
      </w:r>
      <w:r w:rsidRPr="009E560A">
        <w:rPr>
          <w:rFonts w:ascii="Arial" w:hAnsi="Arial" w:cs="Arial"/>
          <w:i/>
          <w:sz w:val="22"/>
          <w:szCs w:val="22"/>
        </w:rPr>
        <w:t xml:space="preserve"> % za każdy dzień przekroczenia terminu realizacji prac.</w:t>
      </w:r>
    </w:p>
    <w:p w14:paraId="0B346743" w14:textId="67A0F90E" w:rsidR="005515C7" w:rsidRPr="009E560A" w:rsidRDefault="005515C7">
      <w:pPr>
        <w:autoSpaceDE w:val="0"/>
        <w:autoSpaceDN w:val="0"/>
        <w:adjustRightInd w:val="0"/>
        <w:spacing w:after="200"/>
        <w:ind w:left="1418" w:hanging="2"/>
        <w:contextualSpacing/>
        <w:jc w:val="both"/>
        <w:rPr>
          <w:rFonts w:ascii="Arial" w:hAnsi="Arial" w:cs="Arial"/>
          <w:sz w:val="22"/>
          <w:szCs w:val="22"/>
        </w:rPr>
      </w:pPr>
      <w:r w:rsidRPr="009E560A">
        <w:rPr>
          <w:rFonts w:ascii="Arial" w:hAnsi="Arial" w:cs="Arial"/>
          <w:i/>
          <w:sz w:val="22"/>
          <w:szCs w:val="22"/>
        </w:rPr>
        <w:t xml:space="preserve"> Oferty proponujące kary wyższe niż 0,6% będą liczone jako oferty proponujące  maksymalną wysokość kary. </w:t>
      </w:r>
    </w:p>
    <w:p w14:paraId="746A2451" w14:textId="77777777" w:rsidR="0034314F" w:rsidRPr="009E560A" w:rsidRDefault="00A20982">
      <w:pPr>
        <w:pStyle w:val="Akapitzlist"/>
        <w:numPr>
          <w:ilvl w:val="0"/>
          <w:numId w:val="33"/>
        </w:numPr>
        <w:spacing w:before="120" w:after="120"/>
        <w:jc w:val="both"/>
        <w:rPr>
          <w:rFonts w:ascii="Arial" w:hAnsi="Arial" w:cs="Arial"/>
          <w:b/>
          <w:sz w:val="22"/>
          <w:szCs w:val="22"/>
        </w:rPr>
      </w:pPr>
      <w:r w:rsidRPr="009E560A">
        <w:rPr>
          <w:rFonts w:ascii="Arial" w:hAnsi="Arial" w:cs="Arial"/>
          <w:sz w:val="22"/>
          <w:szCs w:val="22"/>
        </w:rPr>
        <w:t>Ocena zostanie wyliczona wg wzoru:</w:t>
      </w:r>
    </w:p>
    <w:p w14:paraId="2700335C" w14:textId="77777777" w:rsidR="00996076" w:rsidRPr="009E560A" w:rsidRDefault="00996076">
      <w:pPr>
        <w:pStyle w:val="Tekstpodstawowywcity21"/>
        <w:spacing w:before="120" w:after="120"/>
        <w:ind w:left="425"/>
        <w:rPr>
          <w:rFonts w:ascii="Arial" w:hAnsi="Arial" w:cs="Arial"/>
          <w:b/>
          <w:sz w:val="22"/>
          <w:szCs w:val="22"/>
        </w:rPr>
      </w:pPr>
      <w:r w:rsidRPr="009E560A">
        <w:rPr>
          <w:rFonts w:ascii="Arial" w:hAnsi="Arial" w:cs="Arial"/>
          <w:b/>
          <w:sz w:val="22"/>
          <w:szCs w:val="22"/>
        </w:rPr>
        <w:t>O</w:t>
      </w:r>
      <w:r w:rsidR="00A20982" w:rsidRPr="009E560A">
        <w:rPr>
          <w:rFonts w:ascii="Arial" w:hAnsi="Arial" w:cs="Arial"/>
          <w:b/>
          <w:sz w:val="22"/>
          <w:szCs w:val="22"/>
        </w:rPr>
        <w:t>cena badanej oferty</w:t>
      </w:r>
      <w:r w:rsidRPr="009E560A">
        <w:rPr>
          <w:rFonts w:ascii="Arial" w:hAnsi="Arial" w:cs="Arial"/>
          <w:b/>
          <w:sz w:val="22"/>
          <w:szCs w:val="22"/>
        </w:rPr>
        <w:t xml:space="preserve"> = C + </w:t>
      </w:r>
      <w:r w:rsidR="005515C7" w:rsidRPr="009E560A">
        <w:rPr>
          <w:rFonts w:ascii="Arial" w:hAnsi="Arial" w:cs="Arial"/>
          <w:b/>
          <w:sz w:val="22"/>
          <w:szCs w:val="22"/>
        </w:rPr>
        <w:t>K</w:t>
      </w:r>
      <w:r w:rsidR="00011ACC" w:rsidRPr="009E560A">
        <w:rPr>
          <w:rFonts w:ascii="Arial" w:hAnsi="Arial" w:cs="Arial"/>
          <w:b/>
          <w:sz w:val="22"/>
          <w:szCs w:val="22"/>
        </w:rPr>
        <w:t xml:space="preserve"> </w:t>
      </w:r>
      <w:r w:rsidRPr="009E560A">
        <w:rPr>
          <w:rFonts w:ascii="Arial" w:hAnsi="Arial" w:cs="Arial"/>
          <w:b/>
          <w:sz w:val="22"/>
          <w:szCs w:val="22"/>
        </w:rPr>
        <w:t xml:space="preserve"> </w:t>
      </w:r>
    </w:p>
    <w:p w14:paraId="4DBF14AE" w14:textId="77777777" w:rsidR="005715DF" w:rsidRPr="009E560A" w:rsidRDefault="00AB6499">
      <w:pPr>
        <w:pStyle w:val="Akapitzlist"/>
        <w:numPr>
          <w:ilvl w:val="0"/>
          <w:numId w:val="33"/>
        </w:numPr>
        <w:spacing w:before="120" w:after="120"/>
        <w:jc w:val="both"/>
        <w:rPr>
          <w:rFonts w:ascii="Arial" w:hAnsi="Arial" w:cs="Arial"/>
          <w:b/>
          <w:sz w:val="22"/>
          <w:szCs w:val="22"/>
        </w:rPr>
      </w:pPr>
      <w:r w:rsidRPr="009E560A">
        <w:rPr>
          <w:rFonts w:ascii="Arial" w:hAnsi="Arial" w:cs="Arial"/>
          <w:sz w:val="22"/>
          <w:szCs w:val="22"/>
        </w:rPr>
        <w:t>Za najkorzystniejszą zostanie uznana oferta, która uzyska największą ilość punktów.</w:t>
      </w:r>
    </w:p>
    <w:p w14:paraId="36894342" w14:textId="77777777" w:rsidR="0089793B" w:rsidRPr="009E560A" w:rsidRDefault="0089793B">
      <w:pPr>
        <w:pStyle w:val="Tekstpodstawowywcity21"/>
        <w:spacing w:before="120" w:after="120"/>
        <w:ind w:left="425"/>
        <w:rPr>
          <w:rFonts w:ascii="Arial" w:hAnsi="Arial" w:cs="Arial"/>
          <w:sz w:val="22"/>
          <w:szCs w:val="22"/>
        </w:rPr>
      </w:pPr>
    </w:p>
    <w:p w14:paraId="4AE611F8" w14:textId="77777777" w:rsidR="00996076" w:rsidRPr="00F27AE8" w:rsidRDefault="007B3AF7">
      <w:pPr>
        <w:pStyle w:val="Nagwek1"/>
        <w:numPr>
          <w:ilvl w:val="0"/>
          <w:numId w:val="16"/>
        </w:numPr>
        <w:tabs>
          <w:tab w:val="left" w:pos="5220"/>
        </w:tabs>
        <w:suppressAutoHyphens/>
        <w:spacing w:before="120" w:after="120"/>
        <w:ind w:left="1077"/>
        <w:jc w:val="both"/>
        <w:rPr>
          <w:sz w:val="24"/>
          <w:szCs w:val="24"/>
        </w:rPr>
      </w:pPr>
      <w:bookmarkStart w:id="15" w:name="_toc370"/>
      <w:bookmarkStart w:id="16" w:name="_Toc412451395"/>
      <w:bookmarkEnd w:id="15"/>
      <w:r w:rsidRPr="00B63614">
        <w:rPr>
          <w:sz w:val="24"/>
          <w:szCs w:val="24"/>
        </w:rPr>
        <w:t>Wymagania</w:t>
      </w:r>
      <w:r w:rsidR="00D770C0" w:rsidRPr="00B63614">
        <w:rPr>
          <w:sz w:val="24"/>
          <w:szCs w:val="24"/>
        </w:rPr>
        <w:t xml:space="preserve"> dotyczące </w:t>
      </w:r>
      <w:r w:rsidR="00923FA1" w:rsidRPr="00B63614">
        <w:rPr>
          <w:sz w:val="24"/>
          <w:szCs w:val="24"/>
        </w:rPr>
        <w:t>wadium</w:t>
      </w:r>
      <w:bookmarkEnd w:id="16"/>
    </w:p>
    <w:p w14:paraId="774C2C82" w14:textId="2339C96D" w:rsidR="00F27AE8" w:rsidRPr="00F27AE8" w:rsidRDefault="00923FA1">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 xml:space="preserve">Wykonawca przystępujący do postępowania o udzielenie zamówienia publicznego jest zobowiązany - przed upływem terminu składania ofert - wnieść </w:t>
      </w:r>
      <w:r w:rsidRPr="00996076">
        <w:rPr>
          <w:rFonts w:ascii="Arial" w:hAnsi="Arial" w:cs="Arial"/>
          <w:sz w:val="22"/>
          <w:szCs w:val="22"/>
          <w:u w:val="single"/>
        </w:rPr>
        <w:t>wadium</w:t>
      </w:r>
      <w:r w:rsidR="001F3E3C">
        <w:rPr>
          <w:rFonts w:ascii="Arial" w:hAnsi="Arial" w:cs="Arial"/>
          <w:sz w:val="22"/>
          <w:szCs w:val="22"/>
        </w:rPr>
        <w:t xml:space="preserve"> </w:t>
      </w:r>
      <w:r w:rsidR="00F27AE8" w:rsidRPr="00F27AE8">
        <w:rPr>
          <w:rFonts w:ascii="Arial" w:hAnsi="Arial" w:cs="Arial"/>
          <w:sz w:val="22"/>
          <w:szCs w:val="22"/>
        </w:rPr>
        <w:t xml:space="preserve">w wysokości </w:t>
      </w:r>
    </w:p>
    <w:p w14:paraId="03DE040E" w14:textId="3B34A6A1" w:rsidR="00F27AE8" w:rsidRPr="00B55FBF" w:rsidRDefault="00B55FBF" w:rsidP="00996EAD">
      <w:pPr>
        <w:numPr>
          <w:ilvl w:val="1"/>
          <w:numId w:val="34"/>
        </w:numPr>
        <w:tabs>
          <w:tab w:val="clear" w:pos="1440"/>
          <w:tab w:val="left" w:pos="360"/>
          <w:tab w:val="num" w:pos="709"/>
        </w:tabs>
        <w:suppressAutoHyphens/>
        <w:ind w:hanging="1014"/>
        <w:jc w:val="both"/>
        <w:rPr>
          <w:rFonts w:ascii="Arial" w:hAnsi="Arial" w:cs="Arial"/>
          <w:b/>
          <w:sz w:val="22"/>
          <w:szCs w:val="22"/>
        </w:rPr>
      </w:pPr>
      <w:r w:rsidRPr="00B55FBF">
        <w:rPr>
          <w:rFonts w:ascii="Arial" w:hAnsi="Arial" w:cs="Arial"/>
          <w:b/>
          <w:sz w:val="22"/>
          <w:szCs w:val="22"/>
        </w:rPr>
        <w:t xml:space="preserve">150 </w:t>
      </w:r>
      <w:r w:rsidR="00F27AE8" w:rsidRPr="00B55FBF">
        <w:rPr>
          <w:rFonts w:ascii="Arial" w:hAnsi="Arial" w:cs="Arial"/>
          <w:b/>
          <w:sz w:val="22"/>
          <w:szCs w:val="22"/>
        </w:rPr>
        <w:t>00</w:t>
      </w:r>
      <w:r w:rsidR="0081607E" w:rsidRPr="00B55FBF">
        <w:rPr>
          <w:rFonts w:ascii="Arial" w:hAnsi="Arial" w:cs="Arial"/>
          <w:b/>
          <w:sz w:val="22"/>
          <w:szCs w:val="22"/>
        </w:rPr>
        <w:t xml:space="preserve">0,00 </w:t>
      </w:r>
      <w:r w:rsidR="00F27AE8" w:rsidRPr="00B55FBF">
        <w:rPr>
          <w:rFonts w:ascii="Arial" w:hAnsi="Arial" w:cs="Arial"/>
          <w:b/>
          <w:bCs/>
          <w:sz w:val="22"/>
          <w:szCs w:val="22"/>
        </w:rPr>
        <w:t>zł</w:t>
      </w:r>
      <w:r w:rsidR="00F27AE8" w:rsidRPr="00B55FBF">
        <w:rPr>
          <w:rFonts w:ascii="Arial" w:hAnsi="Arial" w:cs="Arial"/>
          <w:b/>
          <w:sz w:val="22"/>
          <w:szCs w:val="22"/>
        </w:rPr>
        <w:t xml:space="preserve"> </w:t>
      </w:r>
      <w:r w:rsidR="00F27AE8" w:rsidRPr="00B55FBF">
        <w:rPr>
          <w:rFonts w:ascii="Arial" w:hAnsi="Arial" w:cs="Arial"/>
          <w:sz w:val="22"/>
          <w:szCs w:val="22"/>
        </w:rPr>
        <w:t>(słownie:</w:t>
      </w:r>
      <w:r w:rsidR="00F27AE8" w:rsidRPr="00B55FBF">
        <w:rPr>
          <w:rFonts w:ascii="Arial" w:hAnsi="Arial" w:cs="Arial"/>
          <w:b/>
          <w:sz w:val="22"/>
          <w:szCs w:val="22"/>
        </w:rPr>
        <w:t xml:space="preserve"> </w:t>
      </w:r>
      <w:r w:rsidRPr="00B55FBF">
        <w:rPr>
          <w:rFonts w:ascii="Arial" w:hAnsi="Arial" w:cs="Arial"/>
          <w:b/>
          <w:sz w:val="22"/>
          <w:szCs w:val="22"/>
        </w:rPr>
        <w:t xml:space="preserve">sto pięćdziesiąt </w:t>
      </w:r>
      <w:r w:rsidR="0081607E" w:rsidRPr="00B55FBF">
        <w:rPr>
          <w:rFonts w:ascii="Arial" w:hAnsi="Arial" w:cs="Arial"/>
          <w:b/>
          <w:sz w:val="22"/>
          <w:szCs w:val="22"/>
        </w:rPr>
        <w:t>tysięcy zł</w:t>
      </w:r>
      <w:r w:rsidR="00F27AE8" w:rsidRPr="00B55FBF">
        <w:rPr>
          <w:rFonts w:ascii="Arial" w:hAnsi="Arial" w:cs="Arial"/>
          <w:b/>
          <w:sz w:val="22"/>
          <w:szCs w:val="22"/>
        </w:rPr>
        <w:t xml:space="preserve"> 00/100) </w:t>
      </w:r>
    </w:p>
    <w:p w14:paraId="774E4C2C" w14:textId="57F159B5" w:rsidR="00996076" w:rsidRPr="00996076" w:rsidRDefault="00923FA1">
      <w:pPr>
        <w:pStyle w:val="Akapitzlist"/>
        <w:numPr>
          <w:ilvl w:val="0"/>
          <w:numId w:val="34"/>
        </w:numPr>
        <w:spacing w:before="120" w:after="120"/>
        <w:jc w:val="both"/>
        <w:rPr>
          <w:rFonts w:ascii="Arial" w:hAnsi="Arial" w:cs="Arial"/>
          <w:b/>
          <w:color w:val="FF0000"/>
          <w:sz w:val="22"/>
          <w:szCs w:val="22"/>
        </w:rPr>
      </w:pPr>
      <w:r w:rsidRPr="00B55FBF">
        <w:rPr>
          <w:rFonts w:ascii="Arial" w:hAnsi="Arial" w:cs="Arial"/>
          <w:sz w:val="22"/>
          <w:szCs w:val="22"/>
        </w:rPr>
        <w:t xml:space="preserve">Wadium musi obejmować cały okres związania ofertą, zgodnie z postanowieniami </w:t>
      </w:r>
      <w:r w:rsidRPr="00996076">
        <w:rPr>
          <w:rFonts w:ascii="Arial" w:hAnsi="Arial" w:cs="Arial"/>
          <w:sz w:val="22"/>
          <w:szCs w:val="22"/>
        </w:rPr>
        <w:t>Rozdziału</w:t>
      </w:r>
      <w:r w:rsidR="003B31DE" w:rsidRPr="00996076">
        <w:rPr>
          <w:rFonts w:ascii="Arial" w:hAnsi="Arial" w:cs="Arial"/>
          <w:sz w:val="22"/>
          <w:szCs w:val="22"/>
        </w:rPr>
        <w:t xml:space="preserve"> </w:t>
      </w:r>
      <w:r w:rsidRPr="00136AAA">
        <w:rPr>
          <w:rFonts w:ascii="Arial" w:hAnsi="Arial" w:cs="Arial"/>
          <w:sz w:val="22"/>
          <w:szCs w:val="22"/>
        </w:rPr>
        <w:t>XI</w:t>
      </w:r>
      <w:r w:rsidR="008D4D16" w:rsidRPr="00136AAA">
        <w:rPr>
          <w:rFonts w:ascii="Arial" w:hAnsi="Arial" w:cs="Arial"/>
          <w:sz w:val="22"/>
          <w:szCs w:val="22"/>
        </w:rPr>
        <w:t>II</w:t>
      </w:r>
      <w:r w:rsidRPr="00996076">
        <w:rPr>
          <w:rFonts w:ascii="Arial" w:hAnsi="Arial" w:cs="Arial"/>
          <w:sz w:val="22"/>
          <w:szCs w:val="22"/>
        </w:rPr>
        <w:t xml:space="preserve"> i może być wniesione w pieniądzu, poręczeniach bankowych lub poręczeniach spółdzielczej kasy oszczędnościowo-kredytowej (z tym, że</w:t>
      </w:r>
      <w:r w:rsidR="003B31DE" w:rsidRPr="00996076">
        <w:rPr>
          <w:rFonts w:ascii="Arial" w:hAnsi="Arial" w:cs="Arial"/>
          <w:sz w:val="22"/>
          <w:szCs w:val="22"/>
        </w:rPr>
        <w:t xml:space="preserve"> </w:t>
      </w:r>
      <w:r w:rsidRPr="00996076">
        <w:rPr>
          <w:rFonts w:ascii="Arial" w:hAnsi="Arial" w:cs="Arial"/>
          <w:sz w:val="22"/>
          <w:szCs w:val="22"/>
        </w:rPr>
        <w:t>poręczenie kasy jest zawsze poręczeniem pieniężnym), gwarancjach bankowych, gwarancjach ubezpieczeniowych, poręczeniach udzielanych przez podmioty, o których mowa w</w:t>
      </w:r>
      <w:r w:rsidR="003B31DE" w:rsidRPr="00996076">
        <w:rPr>
          <w:rFonts w:ascii="Arial" w:hAnsi="Arial" w:cs="Arial"/>
          <w:sz w:val="22"/>
          <w:szCs w:val="22"/>
        </w:rPr>
        <w:t xml:space="preserve"> </w:t>
      </w:r>
      <w:r w:rsidRPr="00996076">
        <w:rPr>
          <w:rFonts w:ascii="Arial" w:hAnsi="Arial" w:cs="Arial"/>
          <w:sz w:val="22"/>
          <w:szCs w:val="22"/>
        </w:rPr>
        <w:t>art. 6b</w:t>
      </w:r>
      <w:r w:rsidR="003B31DE" w:rsidRPr="00996076">
        <w:rPr>
          <w:rFonts w:ascii="Arial" w:hAnsi="Arial" w:cs="Arial"/>
          <w:sz w:val="22"/>
          <w:szCs w:val="22"/>
        </w:rPr>
        <w:t xml:space="preserve"> </w:t>
      </w:r>
      <w:r w:rsidRPr="00996076">
        <w:rPr>
          <w:rFonts w:ascii="Arial" w:hAnsi="Arial" w:cs="Arial"/>
          <w:sz w:val="22"/>
          <w:szCs w:val="22"/>
        </w:rPr>
        <w:t>ust.</w:t>
      </w:r>
      <w:r w:rsidR="003B31DE" w:rsidRPr="00996076">
        <w:rPr>
          <w:rFonts w:ascii="Arial" w:hAnsi="Arial" w:cs="Arial"/>
          <w:sz w:val="22"/>
          <w:szCs w:val="22"/>
        </w:rPr>
        <w:t xml:space="preserve"> </w:t>
      </w:r>
      <w:r w:rsidRPr="00996076">
        <w:rPr>
          <w:rFonts w:ascii="Arial" w:hAnsi="Arial" w:cs="Arial"/>
          <w:sz w:val="22"/>
          <w:szCs w:val="22"/>
        </w:rPr>
        <w:t>5 pkt 2 ustawy z dnia 9 listopada 2000 r. o utworzeniu Polskiej Agencji Rozwoju Przedsiębiorczości (</w:t>
      </w:r>
      <w:r w:rsidRPr="00996076">
        <w:rPr>
          <w:rFonts w:ascii="Arial" w:hAnsi="Arial" w:cs="Arial"/>
          <w:i/>
          <w:sz w:val="22"/>
          <w:szCs w:val="22"/>
        </w:rPr>
        <w:t xml:space="preserve">Dz.U. </w:t>
      </w:r>
      <w:r w:rsidR="00D770C0" w:rsidRPr="00996076">
        <w:rPr>
          <w:rFonts w:ascii="Arial" w:hAnsi="Arial" w:cs="Arial"/>
          <w:i/>
          <w:sz w:val="22"/>
          <w:szCs w:val="22"/>
        </w:rPr>
        <w:t>z 20</w:t>
      </w:r>
      <w:r w:rsidR="00F85273" w:rsidRPr="00996076">
        <w:rPr>
          <w:rFonts w:ascii="Arial" w:hAnsi="Arial" w:cs="Arial"/>
          <w:i/>
          <w:sz w:val="22"/>
          <w:szCs w:val="22"/>
        </w:rPr>
        <w:t>1</w:t>
      </w:r>
      <w:r w:rsidR="00103C3E">
        <w:rPr>
          <w:rFonts w:ascii="Arial" w:hAnsi="Arial" w:cs="Arial"/>
          <w:i/>
          <w:sz w:val="22"/>
          <w:szCs w:val="22"/>
        </w:rPr>
        <w:t>9</w:t>
      </w:r>
      <w:r w:rsidR="00D770C0" w:rsidRPr="00996076">
        <w:rPr>
          <w:rFonts w:ascii="Arial" w:hAnsi="Arial" w:cs="Arial"/>
          <w:i/>
          <w:sz w:val="22"/>
          <w:szCs w:val="22"/>
        </w:rPr>
        <w:t>r</w:t>
      </w:r>
      <w:r w:rsidR="00F85273" w:rsidRPr="00996076">
        <w:rPr>
          <w:rFonts w:ascii="Arial" w:hAnsi="Arial" w:cs="Arial"/>
          <w:i/>
          <w:sz w:val="22"/>
          <w:szCs w:val="22"/>
        </w:rPr>
        <w:t>.</w:t>
      </w:r>
      <w:r w:rsidR="00D770C0" w:rsidRPr="00996076">
        <w:rPr>
          <w:rFonts w:ascii="Arial" w:hAnsi="Arial" w:cs="Arial"/>
          <w:i/>
          <w:sz w:val="22"/>
          <w:szCs w:val="22"/>
        </w:rPr>
        <w:t xml:space="preserve"> poz. </w:t>
      </w:r>
      <w:r w:rsidR="00103C3E">
        <w:rPr>
          <w:rFonts w:ascii="Arial" w:hAnsi="Arial" w:cs="Arial"/>
          <w:i/>
          <w:sz w:val="22"/>
          <w:szCs w:val="22"/>
        </w:rPr>
        <w:t xml:space="preserve">319 tj. z </w:t>
      </w:r>
      <w:proofErr w:type="spellStart"/>
      <w:r w:rsidR="00103C3E">
        <w:rPr>
          <w:rFonts w:ascii="Arial" w:hAnsi="Arial" w:cs="Arial"/>
          <w:i/>
          <w:sz w:val="22"/>
          <w:szCs w:val="22"/>
        </w:rPr>
        <w:t>póź</w:t>
      </w:r>
      <w:proofErr w:type="spellEnd"/>
      <w:r w:rsidR="00103C3E">
        <w:rPr>
          <w:rFonts w:ascii="Arial" w:hAnsi="Arial" w:cs="Arial"/>
          <w:i/>
          <w:sz w:val="22"/>
          <w:szCs w:val="22"/>
        </w:rPr>
        <w:t xml:space="preserve">. </w:t>
      </w:r>
      <w:proofErr w:type="spellStart"/>
      <w:r w:rsidR="00103C3E">
        <w:rPr>
          <w:rFonts w:ascii="Arial" w:hAnsi="Arial" w:cs="Arial"/>
          <w:i/>
          <w:sz w:val="22"/>
          <w:szCs w:val="22"/>
        </w:rPr>
        <w:t>zm</w:t>
      </w:r>
      <w:proofErr w:type="spellEnd"/>
      <w:r w:rsidR="00103C3E">
        <w:rPr>
          <w:rFonts w:ascii="Arial" w:hAnsi="Arial" w:cs="Arial"/>
          <w:i/>
          <w:sz w:val="22"/>
          <w:szCs w:val="22"/>
        </w:rPr>
        <w:t>).</w:t>
      </w:r>
    </w:p>
    <w:p w14:paraId="11CD31F1" w14:textId="2B6E5A55" w:rsidR="00996076" w:rsidRPr="005A77B4" w:rsidRDefault="00996076">
      <w:pPr>
        <w:pStyle w:val="Akapitzlist"/>
        <w:numPr>
          <w:ilvl w:val="0"/>
          <w:numId w:val="35"/>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w:t>
      </w:r>
      <w:r w:rsidRPr="000B22BA">
        <w:rPr>
          <w:rFonts w:ascii="Arial" w:hAnsi="Arial" w:cs="Arial"/>
          <w:b/>
          <w:bCs/>
          <w:sz w:val="22"/>
          <w:szCs w:val="22"/>
          <w:u w:val="single"/>
        </w:rPr>
        <w:t xml:space="preserve">Wadium w przetargu nieograniczonym na </w:t>
      </w:r>
      <w:r w:rsidR="00A53549" w:rsidRPr="000B22BA">
        <w:rPr>
          <w:rFonts w:ascii="Arial" w:hAnsi="Arial" w:cs="Arial"/>
          <w:b/>
          <w:sz w:val="22"/>
          <w:szCs w:val="22"/>
        </w:rPr>
        <w:t xml:space="preserve">Utrzymanie czystości i porządku  w pasach drogowych ulic gminnych i innych </w:t>
      </w:r>
      <w:proofErr w:type="spellStart"/>
      <w:r w:rsidR="00A53549" w:rsidRPr="000B22BA">
        <w:rPr>
          <w:rFonts w:ascii="Arial" w:hAnsi="Arial" w:cs="Arial"/>
          <w:b/>
          <w:sz w:val="22"/>
          <w:szCs w:val="22"/>
        </w:rPr>
        <w:t>ciagach</w:t>
      </w:r>
      <w:proofErr w:type="spellEnd"/>
      <w:r w:rsidR="00A53549" w:rsidRPr="000B22BA">
        <w:rPr>
          <w:rFonts w:ascii="Arial" w:hAnsi="Arial" w:cs="Arial"/>
          <w:b/>
          <w:sz w:val="22"/>
          <w:szCs w:val="22"/>
        </w:rPr>
        <w:t xml:space="preserve"> komunikacyjnych w </w:t>
      </w:r>
      <w:r w:rsidR="00A53549" w:rsidRPr="000B22BA">
        <w:rPr>
          <w:rFonts w:ascii="Arial" w:hAnsi="Arial" w:cs="Arial"/>
          <w:b/>
          <w:sz w:val="22"/>
          <w:szCs w:val="22"/>
        </w:rPr>
        <w:lastRenderedPageBreak/>
        <w:t>granicach administracyjnych miasta Kołobrzeg</w:t>
      </w:r>
      <w:r w:rsidR="000B22BA">
        <w:rPr>
          <w:rFonts w:ascii="Arial" w:hAnsi="Arial" w:cs="Arial"/>
          <w:b/>
          <w:bCs/>
          <w:i/>
          <w:sz w:val="22"/>
          <w:szCs w:val="22"/>
        </w:rPr>
        <w:t>”</w:t>
      </w:r>
      <w:r w:rsidRPr="000B22BA">
        <w:rPr>
          <w:rFonts w:ascii="Arial" w:hAnsi="Arial" w:cs="Arial"/>
          <w:b/>
          <w:bCs/>
          <w:i/>
          <w:sz w:val="22"/>
          <w:szCs w:val="22"/>
        </w:rPr>
        <w:t>.</w:t>
      </w:r>
      <w:r w:rsidRPr="00996076">
        <w:rPr>
          <w:rFonts w:ascii="Arial" w:hAnsi="Arial" w:cs="Arial"/>
          <w:bCs/>
          <w:sz w:val="22"/>
          <w:szCs w:val="22"/>
        </w:rPr>
        <w:t xml:space="preserve"> </w:t>
      </w:r>
      <w:r w:rsidR="00C01B2E">
        <w:rPr>
          <w:rFonts w:ascii="Arial" w:hAnsi="Arial" w:cs="Arial"/>
          <w:bCs/>
          <w:sz w:val="22"/>
          <w:szCs w:val="22"/>
        </w:rPr>
        <w:t xml:space="preserve">Za </w:t>
      </w:r>
      <w:r w:rsidRPr="00996076">
        <w:rPr>
          <w:rFonts w:ascii="Arial" w:hAnsi="Arial" w:cs="Arial"/>
          <w:bCs/>
          <w:sz w:val="22"/>
          <w:szCs w:val="22"/>
        </w:rPr>
        <w:t>skuteczne wniesienie wadium w pieniądzu Zamawiający uzna</w:t>
      </w:r>
      <w:r w:rsidRPr="00996076">
        <w:rPr>
          <w:rFonts w:ascii="Arial" w:hAnsi="Arial" w:cs="Arial"/>
          <w:sz w:val="22"/>
          <w:szCs w:val="22"/>
        </w:rPr>
        <w:t xml:space="preserve"> wadium, które przed upływem terminu składania ofert znajduje się na koncie Zamawiającego. Zaświadczenie o wpłacie </w:t>
      </w:r>
      <w:r w:rsidRPr="00136AAA">
        <w:rPr>
          <w:rFonts w:ascii="Arial" w:hAnsi="Arial" w:cs="Arial"/>
          <w:sz w:val="22"/>
          <w:szCs w:val="22"/>
        </w:rPr>
        <w:t xml:space="preserve">zaleca się </w:t>
      </w:r>
      <w:r w:rsidRPr="00996076">
        <w:rPr>
          <w:rFonts w:ascii="Arial" w:hAnsi="Arial" w:cs="Arial"/>
          <w:sz w:val="22"/>
          <w:szCs w:val="22"/>
        </w:rPr>
        <w:t>załączyć do oferty,</w:t>
      </w:r>
    </w:p>
    <w:p w14:paraId="45DA75DC" w14:textId="77777777" w:rsidR="00103C3E" w:rsidRDefault="00103C3E">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103C3E">
        <w:rPr>
          <w:rFonts w:ascii="Arial" w:hAnsi="Arial" w:cs="Arial"/>
          <w:sz w:val="22"/>
          <w:szCs w:val="22"/>
        </w:rPr>
        <w:t xml:space="preserve">jeżeli Wykonawca wnosi wadium w innej formie niż pieniężna wadium należy wnieść w postaci elektronicznej poprzez załączenie do oferty oryginału dokumentu wadialnego tj. opatrzonego kwalifikowanym podpisem elektronicznym osób upoważnionych do jego wystawienia (gwaranta dokumentu). Dokument wadialny złożony w postaci elektronicznej nie może zawierać postanowień uzależniających jego dalsze obowiązywanie od zwrotu oryginału dokumentu wadialnego do jego wystawcy. Nie wniesienie wadium w dopuszczonej formie lub wniesione w sposób nieprawidłowy skutkuje odrzuceniem oferty zgodnie z art. 89 ust. 1 pkt 7b ustawy </w:t>
      </w:r>
      <w:proofErr w:type="spellStart"/>
      <w:r w:rsidRPr="00103C3E">
        <w:rPr>
          <w:rFonts w:ascii="Arial" w:hAnsi="Arial" w:cs="Arial"/>
          <w:sz w:val="22"/>
          <w:szCs w:val="22"/>
        </w:rPr>
        <w:t>Pzp</w:t>
      </w:r>
      <w:proofErr w:type="spellEnd"/>
      <w:r w:rsidRPr="00103C3E">
        <w:rPr>
          <w:rFonts w:ascii="Arial" w:hAnsi="Arial" w:cs="Arial"/>
          <w:sz w:val="22"/>
          <w:szCs w:val="22"/>
        </w:rPr>
        <w:t xml:space="preserve">. Z treści gwarancji/poręczenia winno wynikać bezwarunkowe, na każde żądanie zgłoszone przez Zamawiającego  w terminie związania ofertą, zobowiązanie Gwaranta do wypłaty Zamawiającemu pełnej kwoty wadium w okolicznościach określonych w art. 46 ust. 4a i 5 ustawy </w:t>
      </w:r>
      <w:proofErr w:type="spellStart"/>
      <w:r w:rsidRPr="00103C3E">
        <w:rPr>
          <w:rFonts w:ascii="Arial" w:hAnsi="Arial" w:cs="Arial"/>
          <w:sz w:val="22"/>
          <w:szCs w:val="22"/>
        </w:rPr>
        <w:t>Pzp</w:t>
      </w:r>
      <w:proofErr w:type="spellEnd"/>
    </w:p>
    <w:p w14:paraId="430C6DB6" w14:textId="77777777" w:rsidR="00996076" w:rsidRPr="005A77B4" w:rsidRDefault="00923FA1">
      <w:pPr>
        <w:pStyle w:val="Akapitzlist"/>
        <w:numPr>
          <w:ilvl w:val="0"/>
          <w:numId w:val="34"/>
        </w:numPr>
        <w:spacing w:before="120" w:after="120"/>
        <w:jc w:val="both"/>
        <w:rPr>
          <w:rFonts w:ascii="Arial" w:hAnsi="Arial" w:cs="Arial"/>
          <w:b/>
          <w:sz w:val="22"/>
          <w:szCs w:val="22"/>
        </w:rPr>
      </w:pPr>
      <w:r w:rsidRPr="005A77B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jako najkorzystniejsza, zamawiający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4ED9C458" w14:textId="77777777" w:rsidR="00996076" w:rsidRPr="00996076" w:rsidRDefault="00923FA1">
      <w:pPr>
        <w:pStyle w:val="Akapitzlist"/>
        <w:numPr>
          <w:ilvl w:val="0"/>
          <w:numId w:val="34"/>
        </w:numPr>
        <w:spacing w:before="120" w:after="120"/>
        <w:jc w:val="both"/>
        <w:rPr>
          <w:rFonts w:ascii="Arial" w:hAnsi="Arial" w:cs="Arial"/>
          <w:b/>
          <w:color w:val="FF0000"/>
          <w:sz w:val="22"/>
          <w:szCs w:val="22"/>
        </w:rPr>
      </w:pPr>
      <w:r w:rsidRPr="005A77B4">
        <w:rPr>
          <w:rFonts w:ascii="Arial" w:hAnsi="Arial" w:cs="Arial"/>
          <w:iCs/>
          <w:sz w:val="22"/>
          <w:szCs w:val="22"/>
        </w:rPr>
        <w:t xml:space="preserve">Zamawiający zwraca niezwłocznie wadium, na wniosek wykonawcy,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134E4D05" w14:textId="7D205E69" w:rsidR="00996076" w:rsidRPr="00103C3E" w:rsidRDefault="00923FA1">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z umowy rachunku bankowego, na którym było ono przechowywane, pomniejszone o koszty prowadzenia rachunku bankowego oraz prowizji bankowej za przelew pieniędzy na rachunek bankowy wskazany przez </w:t>
      </w:r>
      <w:r w:rsidR="00103C3E">
        <w:rPr>
          <w:rFonts w:ascii="Arial" w:hAnsi="Arial" w:cs="Arial"/>
          <w:sz w:val="22"/>
          <w:szCs w:val="22"/>
        </w:rPr>
        <w:t>W</w:t>
      </w:r>
      <w:r w:rsidRPr="00996076">
        <w:rPr>
          <w:rFonts w:ascii="Arial" w:hAnsi="Arial" w:cs="Arial"/>
          <w:sz w:val="22"/>
          <w:szCs w:val="22"/>
        </w:rPr>
        <w:t>ykonawcę.</w:t>
      </w:r>
    </w:p>
    <w:p w14:paraId="5DD2E39E" w14:textId="7E72B0B5" w:rsidR="00103C3E" w:rsidRPr="005A77B4" w:rsidRDefault="00103C3E">
      <w:pPr>
        <w:pStyle w:val="Akapitzlist"/>
        <w:numPr>
          <w:ilvl w:val="0"/>
          <w:numId w:val="34"/>
        </w:numPr>
        <w:spacing w:before="120" w:after="120"/>
        <w:jc w:val="both"/>
        <w:rPr>
          <w:rFonts w:ascii="Arial" w:hAnsi="Arial" w:cs="Arial"/>
          <w:b/>
          <w:color w:val="FF0000"/>
          <w:sz w:val="22"/>
          <w:szCs w:val="22"/>
        </w:rPr>
      </w:pPr>
      <w:r w:rsidRPr="000F13D9">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p>
    <w:p w14:paraId="3DED859E" w14:textId="77777777" w:rsidR="00996076" w:rsidRPr="00136AAA" w:rsidRDefault="000E244C">
      <w:pPr>
        <w:pStyle w:val="Akapitzlist"/>
        <w:numPr>
          <w:ilvl w:val="0"/>
          <w:numId w:val="34"/>
        </w:numPr>
        <w:spacing w:before="120" w:after="120"/>
        <w:jc w:val="both"/>
        <w:rPr>
          <w:rFonts w:ascii="Arial" w:hAnsi="Arial" w:cs="Arial"/>
          <w:b/>
          <w:sz w:val="22"/>
          <w:szCs w:val="22"/>
        </w:rPr>
      </w:pPr>
      <w:r w:rsidRPr="00136AAA">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C2BDF34" w14:textId="77777777" w:rsidR="00996076" w:rsidRPr="00996076" w:rsidRDefault="006E6F51">
      <w:pPr>
        <w:pStyle w:val="Akapitzlist"/>
        <w:numPr>
          <w:ilvl w:val="0"/>
          <w:numId w:val="34"/>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14:paraId="1A1EC1CF" w14:textId="77777777" w:rsidR="00996076" w:rsidRPr="00996076" w:rsidRDefault="00996076">
      <w:pPr>
        <w:pStyle w:val="Akapitzlist"/>
        <w:numPr>
          <w:ilvl w:val="0"/>
          <w:numId w:val="36"/>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14:paraId="28FDD59A" w14:textId="77777777" w:rsidR="00996076" w:rsidRPr="00996076" w:rsidRDefault="00996076">
      <w:pPr>
        <w:pStyle w:val="Akapitzlist"/>
        <w:numPr>
          <w:ilvl w:val="0"/>
          <w:numId w:val="36"/>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zawarcie umowy stanie się niemożliwe z przyczyn leżących po stronie Wykonawcy.</w:t>
      </w:r>
    </w:p>
    <w:p w14:paraId="2CF83FA6" w14:textId="77777777" w:rsidR="00F42CF9" w:rsidRPr="008F6ABE" w:rsidRDefault="00271B41">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4AAEA0D1" w14:textId="77777777" w:rsidR="007D43E9" w:rsidRDefault="00923FA1">
      <w:pPr>
        <w:pStyle w:val="Nagwek1"/>
        <w:numPr>
          <w:ilvl w:val="0"/>
          <w:numId w:val="16"/>
        </w:numPr>
        <w:tabs>
          <w:tab w:val="left" w:pos="5220"/>
        </w:tabs>
        <w:suppressAutoHyphens/>
        <w:spacing w:before="120" w:after="120"/>
        <w:ind w:left="1077"/>
        <w:jc w:val="both"/>
        <w:rPr>
          <w:sz w:val="24"/>
          <w:szCs w:val="24"/>
        </w:rPr>
      </w:pPr>
      <w:bookmarkStart w:id="17" w:name="_toc395"/>
      <w:bookmarkStart w:id="18" w:name="_Toc412451396"/>
      <w:bookmarkEnd w:id="17"/>
      <w:r w:rsidRPr="00B63614">
        <w:rPr>
          <w:sz w:val="24"/>
          <w:szCs w:val="24"/>
        </w:rPr>
        <w:t>Termin związania ofertą</w:t>
      </w:r>
      <w:bookmarkEnd w:id="18"/>
    </w:p>
    <w:p w14:paraId="285C3FC7" w14:textId="77777777" w:rsidR="0089793B" w:rsidRPr="0089793B" w:rsidRDefault="0089793B" w:rsidP="00996EAD">
      <w:pPr>
        <w:jc w:val="both"/>
      </w:pPr>
    </w:p>
    <w:p w14:paraId="76078490" w14:textId="77777777" w:rsidR="00923FA1" w:rsidRPr="00902F78" w:rsidRDefault="00923FA1" w:rsidP="008E1AE5">
      <w:pPr>
        <w:numPr>
          <w:ilvl w:val="0"/>
          <w:numId w:val="2"/>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Termin związania Wykonawcy złożoną ofertą wynosi</w:t>
      </w:r>
      <w:r w:rsidRPr="007D478B">
        <w:rPr>
          <w:rFonts w:ascii="Arial" w:hAnsi="Arial" w:cs="Arial"/>
          <w:sz w:val="22"/>
          <w:szCs w:val="22"/>
        </w:rPr>
        <w:t xml:space="preserve"> </w:t>
      </w:r>
      <w:r w:rsidR="00A051D9" w:rsidRPr="007D478B">
        <w:rPr>
          <w:rFonts w:ascii="Arial" w:hAnsi="Arial" w:cs="Arial"/>
          <w:b/>
          <w:bCs/>
          <w:sz w:val="22"/>
          <w:szCs w:val="22"/>
        </w:rPr>
        <w:t xml:space="preserve">60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19758F43" w14:textId="77777777" w:rsidR="00923FA1" w:rsidRPr="00B63614" w:rsidRDefault="00923FA1">
      <w:pPr>
        <w:numPr>
          <w:ilvl w:val="0"/>
          <w:numId w:val="2"/>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4E05B60F" w14:textId="77777777" w:rsidR="00923FA1" w:rsidRPr="00B63614" w:rsidRDefault="00923FA1">
      <w:pPr>
        <w:numPr>
          <w:ilvl w:val="0"/>
          <w:numId w:val="2"/>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4C264A8B" w14:textId="77777777" w:rsidR="007D43E9" w:rsidRPr="00103C3E" w:rsidRDefault="00525751">
      <w:pPr>
        <w:numPr>
          <w:ilvl w:val="0"/>
          <w:numId w:val="2"/>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lastRenderedPageBreak/>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389638AB" w14:textId="77777777" w:rsidR="00103C3E" w:rsidRPr="00136AAA" w:rsidRDefault="00103C3E" w:rsidP="003A359C">
      <w:pPr>
        <w:suppressAutoHyphens/>
        <w:spacing w:before="120" w:after="120"/>
        <w:ind w:left="357"/>
        <w:jc w:val="both"/>
        <w:rPr>
          <w:rFonts w:ascii="Arial" w:hAnsi="Arial" w:cs="Arial"/>
          <w:sz w:val="22"/>
          <w:szCs w:val="22"/>
        </w:rPr>
      </w:pPr>
    </w:p>
    <w:p w14:paraId="7406A251" w14:textId="77777777" w:rsidR="0089793B" w:rsidRDefault="00923FA1">
      <w:pPr>
        <w:pStyle w:val="Nagwek1"/>
        <w:numPr>
          <w:ilvl w:val="0"/>
          <w:numId w:val="16"/>
        </w:numPr>
        <w:spacing w:before="120" w:after="120"/>
        <w:ind w:left="1077"/>
        <w:jc w:val="both"/>
        <w:rPr>
          <w:sz w:val="24"/>
          <w:szCs w:val="24"/>
        </w:rPr>
      </w:pPr>
      <w:bookmarkStart w:id="19" w:name="_Toc412451397"/>
      <w:r w:rsidRPr="00B63614">
        <w:rPr>
          <w:sz w:val="24"/>
          <w:szCs w:val="24"/>
        </w:rPr>
        <w:t xml:space="preserve">Termin wykonania </w:t>
      </w:r>
      <w:r w:rsidR="00271B41" w:rsidRPr="00B63614">
        <w:rPr>
          <w:sz w:val="24"/>
          <w:szCs w:val="24"/>
        </w:rPr>
        <w:t>zamówienia</w:t>
      </w:r>
      <w:bookmarkEnd w:id="19"/>
    </w:p>
    <w:p w14:paraId="55D0BDFB" w14:textId="77777777" w:rsidR="00E47F8F" w:rsidRDefault="00D628F3" w:rsidP="00E47F8F">
      <w:pPr>
        <w:spacing w:before="120"/>
        <w:ind w:left="357"/>
        <w:jc w:val="both"/>
        <w:rPr>
          <w:rFonts w:ascii="Arial" w:hAnsi="Arial"/>
          <w:sz w:val="22"/>
          <w:szCs w:val="22"/>
        </w:rPr>
      </w:pPr>
      <w:bookmarkStart w:id="20" w:name="_toc408"/>
      <w:bookmarkStart w:id="21" w:name="_Toc251758220"/>
      <w:bookmarkEnd w:id="20"/>
      <w:r>
        <w:rPr>
          <w:rFonts w:ascii="Arial" w:hAnsi="Arial"/>
          <w:sz w:val="22"/>
          <w:szCs w:val="22"/>
        </w:rPr>
        <w:t>Planow</w:t>
      </w:r>
      <w:r w:rsidR="00923FA1" w:rsidRPr="0019244E">
        <w:rPr>
          <w:rFonts w:ascii="Arial" w:hAnsi="Arial"/>
          <w:sz w:val="22"/>
          <w:szCs w:val="22"/>
        </w:rPr>
        <w:t>any</w:t>
      </w:r>
      <w:r w:rsidR="00923FA1" w:rsidRPr="0019244E">
        <w:rPr>
          <w:rFonts w:ascii="Arial" w:hAnsi="Arial"/>
          <w:b/>
          <w:sz w:val="22"/>
          <w:szCs w:val="22"/>
        </w:rPr>
        <w:t xml:space="preserve"> termin realizacji</w:t>
      </w:r>
      <w:r w:rsidR="00923FA1" w:rsidRPr="0019244E">
        <w:rPr>
          <w:rFonts w:ascii="Arial" w:hAnsi="Arial"/>
          <w:sz w:val="22"/>
          <w:szCs w:val="22"/>
        </w:rPr>
        <w:t xml:space="preserve"> </w:t>
      </w:r>
      <w:r w:rsidR="00D845DD">
        <w:rPr>
          <w:rFonts w:ascii="Arial" w:hAnsi="Arial"/>
          <w:sz w:val="22"/>
          <w:szCs w:val="22"/>
        </w:rPr>
        <w:t xml:space="preserve">przedmiotu </w:t>
      </w:r>
      <w:r w:rsidR="00923FA1" w:rsidRPr="0019244E">
        <w:rPr>
          <w:rFonts w:ascii="Arial" w:hAnsi="Arial"/>
          <w:sz w:val="22"/>
          <w:szCs w:val="22"/>
        </w:rPr>
        <w:t>zamówienia</w:t>
      </w:r>
      <w:r w:rsidR="0019244E" w:rsidRPr="0019244E">
        <w:rPr>
          <w:rFonts w:ascii="Arial" w:hAnsi="Arial"/>
          <w:sz w:val="22"/>
          <w:szCs w:val="22"/>
        </w:rPr>
        <w:t xml:space="preserve"> ustala się</w:t>
      </w:r>
      <w:r w:rsidR="00D832DA">
        <w:rPr>
          <w:rFonts w:ascii="Arial" w:hAnsi="Arial"/>
          <w:sz w:val="22"/>
          <w:szCs w:val="22"/>
        </w:rPr>
        <w:t xml:space="preserve"> na:</w:t>
      </w:r>
      <w:r w:rsidR="0019244E" w:rsidRPr="0019244E">
        <w:rPr>
          <w:rFonts w:ascii="Arial" w:hAnsi="Arial"/>
          <w:sz w:val="22"/>
          <w:szCs w:val="22"/>
        </w:rPr>
        <w:t xml:space="preserve"> </w:t>
      </w:r>
    </w:p>
    <w:p w14:paraId="3D8DE5E0" w14:textId="441526C4" w:rsidR="00902F78" w:rsidRPr="00E47F8F" w:rsidRDefault="0082146A" w:rsidP="00E47F8F">
      <w:pPr>
        <w:spacing w:before="120" w:after="120"/>
        <w:ind w:left="709"/>
        <w:jc w:val="both"/>
        <w:rPr>
          <w:rFonts w:ascii="Arial" w:hAnsi="Arial"/>
          <w:color w:val="FF0000"/>
          <w:sz w:val="22"/>
          <w:szCs w:val="22"/>
        </w:rPr>
      </w:pPr>
      <w:r w:rsidRPr="00606DAB">
        <w:rPr>
          <w:rFonts w:ascii="Arial" w:hAnsi="Arial"/>
          <w:sz w:val="22"/>
          <w:szCs w:val="22"/>
        </w:rPr>
        <w:t>od</w:t>
      </w:r>
      <w:r w:rsidRPr="00E47F8F">
        <w:rPr>
          <w:rFonts w:ascii="Arial" w:hAnsi="Arial"/>
          <w:b/>
          <w:sz w:val="22"/>
          <w:szCs w:val="22"/>
        </w:rPr>
        <w:t xml:space="preserve"> dnia </w:t>
      </w:r>
      <w:r w:rsidR="007B29DC" w:rsidRPr="00E47F8F">
        <w:rPr>
          <w:rFonts w:ascii="Arial" w:hAnsi="Arial"/>
          <w:b/>
          <w:sz w:val="22"/>
          <w:szCs w:val="22"/>
        </w:rPr>
        <w:t xml:space="preserve">zawarcia </w:t>
      </w:r>
      <w:r w:rsidRPr="00E47F8F">
        <w:rPr>
          <w:rFonts w:ascii="Arial" w:hAnsi="Arial"/>
          <w:b/>
          <w:sz w:val="22"/>
          <w:szCs w:val="22"/>
        </w:rPr>
        <w:t>umowy</w:t>
      </w:r>
      <w:r w:rsidRPr="00E47F8F">
        <w:rPr>
          <w:rFonts w:ascii="Arial" w:hAnsi="Arial"/>
          <w:sz w:val="22"/>
          <w:szCs w:val="22"/>
        </w:rPr>
        <w:t xml:space="preserve"> do </w:t>
      </w:r>
      <w:r w:rsidRPr="00E47F8F">
        <w:rPr>
          <w:rFonts w:ascii="Arial" w:hAnsi="Arial"/>
          <w:b/>
          <w:sz w:val="22"/>
          <w:szCs w:val="22"/>
        </w:rPr>
        <w:t>31.12.2021r</w:t>
      </w:r>
      <w:r w:rsidRPr="00E47F8F">
        <w:rPr>
          <w:rFonts w:ascii="Arial" w:hAnsi="Arial"/>
          <w:sz w:val="22"/>
          <w:szCs w:val="22"/>
        </w:rPr>
        <w:t>.</w:t>
      </w:r>
    </w:p>
    <w:p w14:paraId="7608D8C7" w14:textId="77777777" w:rsidR="00103C3E" w:rsidRPr="00103C3E" w:rsidRDefault="00103C3E">
      <w:pPr>
        <w:spacing w:before="120" w:after="120"/>
        <w:ind w:left="357"/>
        <w:jc w:val="both"/>
        <w:rPr>
          <w:rFonts w:ascii="Arial" w:hAnsi="Arial"/>
          <w:color w:val="FF0000"/>
          <w:sz w:val="22"/>
          <w:szCs w:val="22"/>
        </w:rPr>
      </w:pPr>
    </w:p>
    <w:p w14:paraId="07B8A44F" w14:textId="057A1F1D" w:rsidR="00923FA1" w:rsidRDefault="00923FA1">
      <w:pPr>
        <w:pStyle w:val="Nagwek1"/>
        <w:numPr>
          <w:ilvl w:val="0"/>
          <w:numId w:val="16"/>
        </w:numPr>
        <w:tabs>
          <w:tab w:val="left" w:pos="5220"/>
        </w:tabs>
        <w:suppressAutoHyphens/>
        <w:spacing w:before="120" w:after="120"/>
        <w:ind w:left="1077"/>
        <w:jc w:val="both"/>
        <w:rPr>
          <w:sz w:val="24"/>
          <w:szCs w:val="24"/>
        </w:rPr>
      </w:pPr>
      <w:bookmarkStart w:id="22" w:name="_Toc412451398"/>
      <w:bookmarkEnd w:id="21"/>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22"/>
    </w:p>
    <w:p w14:paraId="51842DAF" w14:textId="77777777" w:rsidR="0089793B" w:rsidRPr="0089793B" w:rsidRDefault="0089793B" w:rsidP="00996EAD">
      <w:pPr>
        <w:jc w:val="both"/>
      </w:pPr>
    </w:p>
    <w:p w14:paraId="56D97B3F" w14:textId="77777777" w:rsidR="00923FA1" w:rsidRPr="00B63614" w:rsidRDefault="00923FA1" w:rsidP="008E1AE5">
      <w:pPr>
        <w:numPr>
          <w:ilvl w:val="0"/>
          <w:numId w:val="9"/>
        </w:numPr>
        <w:suppressAutoHyphens/>
        <w:spacing w:before="120" w:after="120"/>
        <w:jc w:val="both"/>
        <w:rPr>
          <w:rFonts w:ascii="Arial" w:hAnsi="Arial" w:cs="Arial"/>
          <w:sz w:val="22"/>
          <w:szCs w:val="22"/>
        </w:rPr>
      </w:pPr>
      <w:r w:rsidRPr="00B63614">
        <w:rPr>
          <w:rFonts w:ascii="Arial" w:hAnsi="Arial" w:cs="Arial"/>
          <w:sz w:val="22"/>
          <w:szCs w:val="22"/>
        </w:rPr>
        <w:t>Miejsce:</w:t>
      </w:r>
    </w:p>
    <w:p w14:paraId="46423DC8" w14:textId="77777777" w:rsidR="00103C3E" w:rsidRPr="00103C3E" w:rsidRDefault="00103C3E">
      <w:pPr>
        <w:pStyle w:val="Akapitzlist"/>
        <w:spacing w:before="120" w:after="120"/>
        <w:ind w:left="360"/>
        <w:jc w:val="both"/>
        <w:rPr>
          <w:rFonts w:ascii="Arial" w:hAnsi="Arial" w:cs="Arial"/>
          <w:color w:val="000000"/>
          <w:sz w:val="22"/>
          <w:szCs w:val="22"/>
        </w:rPr>
      </w:pPr>
      <w:proofErr w:type="spellStart"/>
      <w:r w:rsidRPr="00103C3E">
        <w:rPr>
          <w:rFonts w:ascii="Arial" w:hAnsi="Arial" w:cs="Arial"/>
          <w:color w:val="000000"/>
          <w:sz w:val="22"/>
          <w:szCs w:val="22"/>
        </w:rPr>
        <w:t>miniPortal</w:t>
      </w:r>
      <w:proofErr w:type="spellEnd"/>
      <w:r w:rsidRPr="00103C3E">
        <w:rPr>
          <w:rFonts w:ascii="Arial" w:hAnsi="Arial" w:cs="Arial"/>
          <w:color w:val="000000"/>
          <w:sz w:val="22"/>
          <w:szCs w:val="22"/>
        </w:rPr>
        <w:t xml:space="preserve">  (Szczegółowe informacje Rozdz. II)</w:t>
      </w:r>
    </w:p>
    <w:p w14:paraId="4B20D474" w14:textId="77777777" w:rsidR="00923FA1" w:rsidRPr="00B63614" w:rsidRDefault="00923FA1">
      <w:pPr>
        <w:numPr>
          <w:ilvl w:val="0"/>
          <w:numId w:val="9"/>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458331E5" w14:textId="406E152E" w:rsidR="00923FA1" w:rsidRPr="00902F78" w:rsidRDefault="00923FA1">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dnia</w:t>
      </w:r>
      <w:r w:rsidR="00122DEC" w:rsidRPr="00085F1C">
        <w:rPr>
          <w:rFonts w:ascii="Arial" w:hAnsi="Arial" w:cs="Arial"/>
          <w:sz w:val="22"/>
          <w:szCs w:val="22"/>
        </w:rPr>
        <w:t xml:space="preserve"> </w:t>
      </w:r>
      <w:r w:rsidR="00606DAB" w:rsidRPr="00606DAB">
        <w:rPr>
          <w:rFonts w:ascii="Arial" w:hAnsi="Arial" w:cs="Arial"/>
          <w:b/>
          <w:sz w:val="22"/>
          <w:szCs w:val="22"/>
        </w:rPr>
        <w:t>09 kwietnia</w:t>
      </w:r>
      <w:r w:rsidR="00606DAB">
        <w:rPr>
          <w:rFonts w:ascii="Arial" w:hAnsi="Arial" w:cs="Arial"/>
          <w:sz w:val="22"/>
          <w:szCs w:val="22"/>
        </w:rPr>
        <w:t xml:space="preserve"> </w:t>
      </w:r>
      <w:r w:rsidR="00CF27F1" w:rsidRPr="003A5C90">
        <w:rPr>
          <w:rFonts w:ascii="Arial" w:hAnsi="Arial" w:cs="Arial"/>
          <w:b/>
          <w:sz w:val="22"/>
          <w:szCs w:val="22"/>
        </w:rPr>
        <w:t>20</w:t>
      </w:r>
      <w:r w:rsidR="00103C3E" w:rsidRPr="003A5C90">
        <w:rPr>
          <w:rFonts w:ascii="Arial" w:hAnsi="Arial" w:cs="Arial"/>
          <w:b/>
          <w:sz w:val="22"/>
          <w:szCs w:val="22"/>
        </w:rPr>
        <w:t>20</w:t>
      </w:r>
      <w:r w:rsidR="00CF27F1" w:rsidRPr="003A5C90">
        <w:rPr>
          <w:rFonts w:ascii="Arial" w:hAnsi="Arial" w:cs="Arial"/>
          <w:b/>
          <w:sz w:val="22"/>
          <w:szCs w:val="22"/>
        </w:rPr>
        <w:t xml:space="preserve"> r</w:t>
      </w:r>
      <w:r w:rsidR="00CF27F1">
        <w:rPr>
          <w:rFonts w:ascii="Arial" w:hAnsi="Arial" w:cs="Arial"/>
          <w:b/>
          <w:sz w:val="22"/>
          <w:szCs w:val="22"/>
        </w:rPr>
        <w:t>.</w:t>
      </w:r>
      <w:r w:rsidR="00A53549">
        <w:rPr>
          <w:rFonts w:ascii="Arial" w:hAnsi="Arial" w:cs="Arial"/>
          <w:b/>
          <w:sz w:val="22"/>
          <w:szCs w:val="22"/>
        </w:rPr>
        <w:t xml:space="preserve"> </w:t>
      </w:r>
      <w:r w:rsidRPr="00724A04">
        <w:rPr>
          <w:rFonts w:ascii="Arial" w:hAnsi="Arial" w:cs="Arial"/>
          <w:bCs/>
          <w:sz w:val="22"/>
          <w:szCs w:val="22"/>
        </w:rPr>
        <w:t xml:space="preserve">do </w:t>
      </w:r>
      <w:r w:rsidRPr="00085F1C">
        <w:rPr>
          <w:rFonts w:ascii="Arial" w:hAnsi="Arial" w:cs="Arial"/>
          <w:b/>
          <w:bCs/>
          <w:sz w:val="22"/>
          <w:szCs w:val="22"/>
        </w:rPr>
        <w:t>godziny</w:t>
      </w:r>
      <w:r w:rsidR="0050526B" w:rsidRPr="00085F1C">
        <w:rPr>
          <w:rFonts w:ascii="Arial" w:hAnsi="Arial" w:cs="Arial"/>
          <w:b/>
          <w:bCs/>
          <w:sz w:val="22"/>
          <w:szCs w:val="22"/>
        </w:rPr>
        <w:t xml:space="preserve"> </w:t>
      </w:r>
      <w:r w:rsidR="00902F78" w:rsidRPr="00085F1C">
        <w:rPr>
          <w:rFonts w:ascii="Arial" w:hAnsi="Arial" w:cs="Arial"/>
          <w:b/>
          <w:bCs/>
          <w:sz w:val="22"/>
          <w:szCs w:val="22"/>
        </w:rPr>
        <w:t>1</w:t>
      </w:r>
      <w:r w:rsidR="00DF262A">
        <w:rPr>
          <w:rFonts w:ascii="Arial" w:hAnsi="Arial" w:cs="Arial"/>
          <w:b/>
          <w:bCs/>
          <w:sz w:val="22"/>
          <w:szCs w:val="22"/>
        </w:rPr>
        <w:t>0</w:t>
      </w:r>
      <w:r w:rsidR="00902F78" w:rsidRPr="00085F1C">
        <w:rPr>
          <w:rFonts w:ascii="Arial" w:hAnsi="Arial" w:cs="Arial"/>
          <w:b/>
          <w:bCs/>
          <w:sz w:val="22"/>
          <w:szCs w:val="22"/>
        </w:rPr>
        <w:t>:</w:t>
      </w:r>
      <w:r w:rsidR="00DF262A">
        <w:rPr>
          <w:rFonts w:ascii="Arial" w:hAnsi="Arial" w:cs="Arial"/>
          <w:b/>
          <w:bCs/>
          <w:sz w:val="22"/>
          <w:szCs w:val="22"/>
        </w:rPr>
        <w:t>0</w:t>
      </w:r>
      <w:r w:rsidR="00DF262A" w:rsidRPr="00085F1C">
        <w:rPr>
          <w:rFonts w:ascii="Arial" w:hAnsi="Arial" w:cs="Arial"/>
          <w:b/>
          <w:bCs/>
          <w:sz w:val="22"/>
          <w:szCs w:val="22"/>
        </w:rPr>
        <w:t>0</w:t>
      </w:r>
      <w:r w:rsidR="00902F78" w:rsidRPr="00085F1C">
        <w:rPr>
          <w:rFonts w:ascii="Arial" w:hAnsi="Arial" w:cs="Arial"/>
          <w:b/>
          <w:bCs/>
          <w:sz w:val="22"/>
          <w:szCs w:val="22"/>
        </w:rPr>
        <w:t>.</w:t>
      </w:r>
    </w:p>
    <w:p w14:paraId="551DEA2B" w14:textId="77777777" w:rsidR="0027506E" w:rsidRPr="00237A7D" w:rsidRDefault="0027506E">
      <w:pPr>
        <w:numPr>
          <w:ilvl w:val="0"/>
          <w:numId w:val="9"/>
        </w:numPr>
        <w:suppressAutoHyphens/>
        <w:spacing w:before="120" w:after="120"/>
        <w:jc w:val="both"/>
        <w:rPr>
          <w:rFonts w:ascii="Arial" w:hAnsi="Arial" w:cs="Arial"/>
          <w:sz w:val="22"/>
          <w:szCs w:val="22"/>
        </w:rPr>
      </w:pPr>
      <w:r w:rsidRPr="00237A7D">
        <w:rPr>
          <w:rFonts w:ascii="Arial" w:hAnsi="Arial" w:cs="Arial"/>
          <w:sz w:val="22"/>
          <w:szCs w:val="22"/>
        </w:rPr>
        <w:t>Zamawiający niezwłocznie zawiadamia wykonawcę o złożeniu oferty po terminie oraz zwraca ofertę po upływie terminu do wniesienia odwołania.</w:t>
      </w:r>
    </w:p>
    <w:p w14:paraId="77AD5480" w14:textId="77777777" w:rsidR="00B655BE" w:rsidRPr="00902F78" w:rsidRDefault="00B655BE">
      <w:pPr>
        <w:numPr>
          <w:ilvl w:val="0"/>
          <w:numId w:val="9"/>
        </w:numPr>
        <w:suppressAutoHyphens/>
        <w:spacing w:before="120" w:after="120"/>
        <w:jc w:val="both"/>
        <w:rPr>
          <w:rFonts w:ascii="Arial" w:hAnsi="Arial" w:cs="Arial"/>
          <w:sz w:val="22"/>
          <w:szCs w:val="22"/>
        </w:rPr>
      </w:pPr>
      <w:r w:rsidRPr="00902F78">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9" w:history="1">
        <w:r w:rsidRPr="00902F78">
          <w:rPr>
            <w:rStyle w:val="Hipercze"/>
            <w:rFonts w:ascii="Arial" w:hAnsi="Arial" w:cs="Arial"/>
            <w:color w:val="auto"/>
            <w:sz w:val="22"/>
            <w:szCs w:val="22"/>
          </w:rPr>
          <w:t>www.kolobrzeg.pl</w:t>
        </w:r>
      </w:hyperlink>
      <w:r w:rsidR="008E2713" w:rsidRPr="00902F78">
        <w:rPr>
          <w:rStyle w:val="Hipercze"/>
          <w:rFonts w:ascii="Arial" w:hAnsi="Arial" w:cs="Arial"/>
          <w:color w:val="auto"/>
          <w:sz w:val="22"/>
          <w:szCs w:val="22"/>
        </w:rPr>
        <w:t xml:space="preserve"> </w:t>
      </w:r>
      <w:r w:rsidR="008E2713" w:rsidRPr="00902F78">
        <w:rPr>
          <w:rStyle w:val="Hipercze"/>
          <w:rFonts w:ascii="Arial" w:hAnsi="Arial" w:cs="Arial"/>
          <w:bCs/>
          <w:color w:val="auto"/>
          <w:sz w:val="22"/>
          <w:szCs w:val="22"/>
        </w:rPr>
        <w:t>( BIP – zakładka Gospodarka).</w:t>
      </w:r>
    </w:p>
    <w:p w14:paraId="4F8FAD62" w14:textId="77777777" w:rsidR="005715DF" w:rsidRPr="00902F78" w:rsidRDefault="00923FA1">
      <w:pPr>
        <w:numPr>
          <w:ilvl w:val="0"/>
          <w:numId w:val="9"/>
        </w:numPr>
        <w:spacing w:before="120"/>
        <w:ind w:left="357" w:hanging="357"/>
        <w:jc w:val="both"/>
        <w:rPr>
          <w:rStyle w:val="Hipercze"/>
          <w:rFonts w:ascii="Arial" w:hAnsi="Arial" w:cs="Arial"/>
          <w:color w:val="auto"/>
          <w:sz w:val="22"/>
          <w:szCs w:val="22"/>
          <w:u w:val="none"/>
        </w:rPr>
      </w:pPr>
      <w:r w:rsidRPr="00B636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w:t>
      </w:r>
      <w:r w:rsidRPr="00902F78">
        <w:rPr>
          <w:rFonts w:ascii="Arial" w:hAnsi="Arial" w:cs="Arial"/>
          <w:sz w:val="22"/>
          <w:szCs w:val="22"/>
        </w:rPr>
        <w:t xml:space="preserve">składania ofert </w:t>
      </w:r>
      <w:r w:rsidR="00B655BE" w:rsidRPr="00902F78">
        <w:rPr>
          <w:rFonts w:ascii="Arial" w:hAnsi="Arial" w:cs="Arial"/>
          <w:sz w:val="22"/>
          <w:szCs w:val="22"/>
        </w:rPr>
        <w:t xml:space="preserve">i </w:t>
      </w:r>
      <w:r w:rsidRPr="00902F78">
        <w:rPr>
          <w:rFonts w:ascii="Arial" w:hAnsi="Arial" w:cs="Arial"/>
          <w:sz w:val="22"/>
          <w:szCs w:val="22"/>
        </w:rPr>
        <w:t xml:space="preserve"> zamieszcza informacje </w:t>
      </w:r>
      <w:r w:rsidR="00B655BE" w:rsidRPr="00902F78">
        <w:rPr>
          <w:rFonts w:ascii="Arial" w:hAnsi="Arial" w:cs="Arial"/>
          <w:sz w:val="22"/>
          <w:szCs w:val="22"/>
        </w:rPr>
        <w:t xml:space="preserve"> o tym </w:t>
      </w:r>
      <w:r w:rsidRPr="00902F78">
        <w:rPr>
          <w:rFonts w:ascii="Arial" w:hAnsi="Arial" w:cs="Arial"/>
          <w:sz w:val="22"/>
          <w:szCs w:val="22"/>
        </w:rPr>
        <w:t xml:space="preserve">na stronie internetowej </w:t>
      </w:r>
      <w:hyperlink r:id="rId20" w:history="1">
        <w:r w:rsidRPr="00902F78">
          <w:rPr>
            <w:rStyle w:val="Hipercze"/>
            <w:rFonts w:ascii="Arial" w:hAnsi="Arial" w:cs="Arial"/>
            <w:bCs/>
            <w:color w:val="auto"/>
            <w:sz w:val="22"/>
            <w:szCs w:val="22"/>
          </w:rPr>
          <w:t>www.kolobrzeg.pl</w:t>
        </w:r>
      </w:hyperlink>
      <w:bookmarkStart w:id="23" w:name="_toc423"/>
      <w:bookmarkEnd w:id="23"/>
      <w:r w:rsidR="008E2713" w:rsidRPr="00902F78">
        <w:rPr>
          <w:rStyle w:val="Hipercze"/>
          <w:rFonts w:ascii="Arial" w:hAnsi="Arial" w:cs="Arial"/>
          <w:bCs/>
          <w:color w:val="auto"/>
          <w:sz w:val="22"/>
          <w:szCs w:val="22"/>
        </w:rPr>
        <w:t xml:space="preserve"> ( BIP – zakładka Gospodarka).</w:t>
      </w:r>
    </w:p>
    <w:p w14:paraId="55FB5E3E" w14:textId="77777777" w:rsidR="0089793B" w:rsidRPr="0089793B" w:rsidRDefault="0089793B">
      <w:pPr>
        <w:spacing w:before="120" w:after="120"/>
        <w:ind w:left="360"/>
        <w:jc w:val="both"/>
        <w:rPr>
          <w:rFonts w:ascii="Arial" w:hAnsi="Arial" w:cs="Arial"/>
          <w:color w:val="FF0000"/>
          <w:sz w:val="22"/>
          <w:szCs w:val="22"/>
        </w:rPr>
      </w:pPr>
    </w:p>
    <w:p w14:paraId="275B61F7" w14:textId="77777777" w:rsidR="00923FA1" w:rsidRPr="000F3B20" w:rsidRDefault="00923FA1" w:rsidP="00996EAD">
      <w:pPr>
        <w:pStyle w:val="Nagwek1"/>
        <w:numPr>
          <w:ilvl w:val="0"/>
          <w:numId w:val="16"/>
        </w:numPr>
        <w:suppressAutoHyphens/>
        <w:spacing w:before="120" w:after="120"/>
        <w:ind w:left="1077"/>
        <w:jc w:val="both"/>
        <w:rPr>
          <w:sz w:val="24"/>
          <w:szCs w:val="24"/>
        </w:rPr>
      </w:pPr>
      <w:bookmarkStart w:id="24" w:name="_toc424"/>
      <w:bookmarkStart w:id="25" w:name="_Toc412451399"/>
      <w:bookmarkEnd w:id="24"/>
      <w:r w:rsidRPr="000F3B20">
        <w:rPr>
          <w:sz w:val="24"/>
          <w:szCs w:val="24"/>
        </w:rPr>
        <w:t xml:space="preserve">Miejsce </w:t>
      </w:r>
      <w:r w:rsidR="00494C11" w:rsidRPr="000F3B20">
        <w:rPr>
          <w:sz w:val="24"/>
          <w:szCs w:val="24"/>
        </w:rPr>
        <w:t>oraz</w:t>
      </w:r>
      <w:r w:rsidRPr="000F3B20">
        <w:rPr>
          <w:sz w:val="24"/>
          <w:szCs w:val="24"/>
        </w:rPr>
        <w:t xml:space="preserve"> termin otwarcia ofert</w:t>
      </w:r>
      <w:bookmarkEnd w:id="25"/>
    </w:p>
    <w:p w14:paraId="1C5CC28B" w14:textId="1C6B8882" w:rsidR="00103C3E" w:rsidRPr="00685C72" w:rsidRDefault="00103C3E" w:rsidP="008E1AE5">
      <w:pPr>
        <w:pStyle w:val="Akapitzlist"/>
        <w:numPr>
          <w:ilvl w:val="1"/>
          <w:numId w:val="16"/>
        </w:numPr>
        <w:spacing w:before="120" w:after="120"/>
        <w:jc w:val="both"/>
        <w:rPr>
          <w:rFonts w:ascii="Arial" w:hAnsi="Arial" w:cs="Arial"/>
          <w:sz w:val="22"/>
          <w:szCs w:val="22"/>
        </w:rPr>
      </w:pPr>
      <w:r w:rsidRPr="00F0059F">
        <w:rPr>
          <w:rFonts w:ascii="Arial" w:hAnsi="Arial" w:cs="Arial"/>
          <w:sz w:val="22"/>
          <w:szCs w:val="22"/>
        </w:rPr>
        <w:t>Otwarcie ofert nastąpi w siedzibie Zamawiającego, tj</w:t>
      </w:r>
      <w:r w:rsidRPr="000F13D9">
        <w:rPr>
          <w:rFonts w:ascii="Arial" w:hAnsi="Arial" w:cs="Arial"/>
          <w:sz w:val="22"/>
          <w:szCs w:val="22"/>
        </w:rPr>
        <w:t xml:space="preserve">. </w:t>
      </w:r>
      <w:r w:rsidRPr="00052237">
        <w:rPr>
          <w:rFonts w:ascii="Arial" w:hAnsi="Arial" w:cs="Arial"/>
          <w:sz w:val="22"/>
          <w:szCs w:val="22"/>
        </w:rPr>
        <w:t>w pokoju Biura Zamówień Publicznych nr 205 Urzędu Miasta w Kołobrzegu, ul. Ratuszowa 13, w dniu</w:t>
      </w:r>
      <w:r w:rsidR="00606DAB">
        <w:rPr>
          <w:rFonts w:ascii="Arial" w:hAnsi="Arial" w:cs="Arial"/>
          <w:sz w:val="22"/>
          <w:szCs w:val="22"/>
        </w:rPr>
        <w:t>:</w:t>
      </w:r>
      <w:r w:rsidRPr="00052237">
        <w:rPr>
          <w:rFonts w:ascii="Arial" w:hAnsi="Arial" w:cs="Arial"/>
          <w:sz w:val="22"/>
          <w:szCs w:val="22"/>
        </w:rPr>
        <w:t xml:space="preserve"> </w:t>
      </w:r>
      <w:r w:rsidR="00606DAB" w:rsidRPr="00606DAB">
        <w:rPr>
          <w:rFonts w:ascii="Arial" w:hAnsi="Arial" w:cs="Arial"/>
          <w:b/>
          <w:sz w:val="22"/>
          <w:szCs w:val="22"/>
        </w:rPr>
        <w:t>09</w:t>
      </w:r>
      <w:r w:rsidR="00F719FF">
        <w:rPr>
          <w:rFonts w:ascii="Arial" w:hAnsi="Arial" w:cs="Arial"/>
          <w:b/>
          <w:sz w:val="22"/>
          <w:szCs w:val="22"/>
        </w:rPr>
        <w:t xml:space="preserve"> </w:t>
      </w:r>
      <w:r w:rsidR="00606DAB">
        <w:rPr>
          <w:rFonts w:ascii="Arial" w:hAnsi="Arial" w:cs="Arial"/>
          <w:b/>
          <w:sz w:val="22"/>
          <w:szCs w:val="22"/>
        </w:rPr>
        <w:t> </w:t>
      </w:r>
      <w:r w:rsidR="00606DAB" w:rsidRPr="00606DAB">
        <w:rPr>
          <w:rFonts w:ascii="Arial" w:hAnsi="Arial" w:cs="Arial"/>
          <w:b/>
          <w:sz w:val="22"/>
          <w:szCs w:val="22"/>
        </w:rPr>
        <w:t>kwietnia</w:t>
      </w:r>
      <w:r w:rsidR="00606DAB">
        <w:rPr>
          <w:rFonts w:ascii="Arial" w:hAnsi="Arial" w:cs="Arial"/>
          <w:sz w:val="22"/>
          <w:szCs w:val="22"/>
        </w:rPr>
        <w:t xml:space="preserve"> </w:t>
      </w:r>
      <w:r w:rsidR="00606DAB">
        <w:rPr>
          <w:rFonts w:ascii="Arial" w:hAnsi="Arial" w:cs="Arial"/>
          <w:b/>
          <w:color w:val="FF0000"/>
          <w:sz w:val="22"/>
          <w:szCs w:val="22"/>
        </w:rPr>
        <w:t xml:space="preserve"> </w:t>
      </w:r>
      <w:r w:rsidRPr="003A5C90">
        <w:rPr>
          <w:rFonts w:ascii="Arial" w:hAnsi="Arial" w:cs="Arial"/>
          <w:b/>
          <w:sz w:val="22"/>
          <w:szCs w:val="22"/>
        </w:rPr>
        <w:t>2020 r.</w:t>
      </w:r>
      <w:r w:rsidRPr="003A5C90">
        <w:rPr>
          <w:rFonts w:ascii="Arial" w:hAnsi="Arial"/>
          <w:b/>
          <w:sz w:val="22"/>
        </w:rPr>
        <w:t xml:space="preserve"> </w:t>
      </w:r>
      <w:r w:rsidRPr="00685C72">
        <w:rPr>
          <w:rFonts w:ascii="Arial" w:hAnsi="Arial"/>
          <w:b/>
          <w:sz w:val="22"/>
        </w:rPr>
        <w:t>godz. 13:00</w:t>
      </w:r>
      <w:r w:rsidRPr="00685C72">
        <w:rPr>
          <w:rFonts w:ascii="Arial" w:hAnsi="Arial"/>
          <w:i/>
          <w:sz w:val="22"/>
        </w:rPr>
        <w:t xml:space="preserve">, </w:t>
      </w:r>
      <w:r w:rsidRPr="00685C72">
        <w:rPr>
          <w:rFonts w:ascii="Arial" w:hAnsi="Arial"/>
          <w:sz w:val="22"/>
        </w:rPr>
        <w:t>tj. w dniu,  w którym upływa termin składania ofert</w:t>
      </w:r>
      <w:r w:rsidRPr="00685C72">
        <w:rPr>
          <w:rFonts w:ascii="Arial" w:hAnsi="Arial" w:cs="Arial"/>
          <w:sz w:val="22"/>
          <w:szCs w:val="22"/>
        </w:rPr>
        <w:t>.</w:t>
      </w:r>
    </w:p>
    <w:p w14:paraId="2DA003EC" w14:textId="77777777" w:rsidR="00103C3E" w:rsidRPr="003C0E18" w:rsidRDefault="00103C3E">
      <w:pPr>
        <w:pStyle w:val="Akapitzlist"/>
        <w:numPr>
          <w:ilvl w:val="1"/>
          <w:numId w:val="16"/>
        </w:numPr>
        <w:spacing w:before="120" w:after="120"/>
        <w:jc w:val="both"/>
        <w:rPr>
          <w:rFonts w:ascii="Arial" w:hAnsi="Arial" w:cs="Arial"/>
          <w:color w:val="000000"/>
          <w:sz w:val="22"/>
          <w:szCs w:val="22"/>
        </w:rPr>
      </w:pPr>
      <w:r w:rsidRPr="003C0E18">
        <w:rPr>
          <w:rFonts w:ascii="Arial" w:hAnsi="Arial" w:cs="Arial"/>
          <w:color w:val="000000"/>
          <w:sz w:val="22"/>
          <w:szCs w:val="22"/>
        </w:rPr>
        <w:t xml:space="preserve">Otwarcie ofert następuje poprzez użycie aplikacji do szyfrowania ofert dostępnej na </w:t>
      </w:r>
      <w:proofErr w:type="spellStart"/>
      <w:r w:rsidRPr="003C0E18">
        <w:rPr>
          <w:rFonts w:ascii="Arial" w:hAnsi="Arial" w:cs="Arial"/>
          <w:color w:val="000000"/>
          <w:sz w:val="22"/>
          <w:szCs w:val="22"/>
        </w:rPr>
        <w:t>miniPortalu</w:t>
      </w:r>
      <w:proofErr w:type="spellEnd"/>
      <w:r w:rsidRPr="003C0E18">
        <w:rPr>
          <w:rFonts w:ascii="Arial" w:hAnsi="Arial" w:cs="Arial"/>
          <w:color w:val="000000"/>
          <w:sz w:val="22"/>
          <w:szCs w:val="22"/>
        </w:rPr>
        <w:t xml:space="preserve"> i  dokonywane jest poprzez odszyfrowanie i otwarcie ofert za pomocą klucza prywatnego.</w:t>
      </w:r>
    </w:p>
    <w:p w14:paraId="6EC33BC4" w14:textId="77777777" w:rsidR="00103C3E" w:rsidRPr="003C0E18" w:rsidRDefault="00103C3E">
      <w:pPr>
        <w:pStyle w:val="Akapitzlist"/>
        <w:numPr>
          <w:ilvl w:val="1"/>
          <w:numId w:val="16"/>
        </w:numPr>
        <w:spacing w:before="120" w:after="120"/>
        <w:jc w:val="both"/>
        <w:rPr>
          <w:rFonts w:ascii="Arial" w:hAnsi="Arial" w:cs="Arial"/>
          <w:color w:val="000000"/>
          <w:sz w:val="22"/>
          <w:szCs w:val="22"/>
        </w:rPr>
      </w:pPr>
      <w:r w:rsidRPr="003C0E18">
        <w:rPr>
          <w:rFonts w:ascii="Arial" w:hAnsi="Arial" w:cs="Arial"/>
          <w:color w:val="000000"/>
          <w:sz w:val="22"/>
          <w:szCs w:val="22"/>
        </w:rPr>
        <w:t>Otwarcie ofert jest jawne, Wykonawcy mogą uczestniczyć w sesji otwarcia ofert.</w:t>
      </w:r>
    </w:p>
    <w:p w14:paraId="1F6FE474" w14:textId="77777777" w:rsidR="00F71925" w:rsidRDefault="00923FA1" w:rsidP="00996EAD">
      <w:pPr>
        <w:pStyle w:val="Nagwek1"/>
        <w:numPr>
          <w:ilvl w:val="0"/>
          <w:numId w:val="16"/>
        </w:numPr>
        <w:suppressAutoHyphens/>
        <w:spacing w:after="120"/>
        <w:ind w:left="1077"/>
        <w:jc w:val="both"/>
        <w:rPr>
          <w:sz w:val="24"/>
          <w:szCs w:val="24"/>
        </w:rPr>
      </w:pPr>
      <w:bookmarkStart w:id="26" w:name="_Toc412451400"/>
      <w:r w:rsidRPr="00B63614">
        <w:rPr>
          <w:sz w:val="24"/>
          <w:szCs w:val="24"/>
        </w:rPr>
        <w:t>Informacje o trybie</w:t>
      </w:r>
      <w:r w:rsidR="006C7199">
        <w:rPr>
          <w:sz w:val="24"/>
          <w:szCs w:val="24"/>
        </w:rPr>
        <w:t xml:space="preserve"> </w:t>
      </w:r>
      <w:r w:rsidRPr="00B63614">
        <w:rPr>
          <w:sz w:val="24"/>
          <w:szCs w:val="24"/>
        </w:rPr>
        <w:t xml:space="preserve">otwarcia </w:t>
      </w:r>
      <w:bookmarkEnd w:id="26"/>
      <w:r w:rsidR="00C71BC1">
        <w:rPr>
          <w:sz w:val="24"/>
          <w:szCs w:val="24"/>
        </w:rPr>
        <w:t>ofert</w:t>
      </w:r>
    </w:p>
    <w:p w14:paraId="56D070DB" w14:textId="77777777" w:rsidR="00F42CF9" w:rsidRPr="00902F78" w:rsidRDefault="00B655BE" w:rsidP="008E1AE5">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21"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14:paraId="15866CA2" w14:textId="77777777" w:rsidR="00F42CF9" w:rsidRPr="00902F78" w:rsidRDefault="00B655BE">
      <w:pPr>
        <w:pStyle w:val="Akapitzlist"/>
        <w:numPr>
          <w:ilvl w:val="0"/>
          <w:numId w:val="37"/>
        </w:numPr>
        <w:spacing w:before="120" w:after="120"/>
        <w:ind w:left="709" w:hanging="283"/>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61024BFB" w14:textId="77777777" w:rsidR="00F42CF9" w:rsidRPr="00902F78" w:rsidRDefault="00A02D7F">
      <w:pPr>
        <w:pStyle w:val="Akapitzlist"/>
        <w:numPr>
          <w:ilvl w:val="0"/>
          <w:numId w:val="37"/>
        </w:numPr>
        <w:spacing w:before="120" w:after="120"/>
        <w:ind w:left="709" w:hanging="283"/>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14:paraId="3029C0D0" w14:textId="77777777" w:rsidR="00B655BE" w:rsidRDefault="00B655BE">
      <w:pPr>
        <w:pStyle w:val="Akapitzlist"/>
        <w:numPr>
          <w:ilvl w:val="0"/>
          <w:numId w:val="37"/>
        </w:numPr>
        <w:spacing w:before="120" w:after="120"/>
        <w:ind w:left="709" w:hanging="283"/>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08CACEC4" w14:textId="7B6B1EC3" w:rsidR="00180256" w:rsidRDefault="00180256">
      <w:pPr>
        <w:numPr>
          <w:ilvl w:val="0"/>
          <w:numId w:val="1"/>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Wykonawca, w terminie 3 dni od przekazania informacji, o której mowa w pkt.1, przekazuje Zamawiającemu oświadczenie o przynależności lub braku przynależności do tej samej grupy kapitałowej, o której mowa w art. 24. ust. 1 pkt 23</w:t>
      </w:r>
      <w:r>
        <w:rPr>
          <w:rFonts w:ascii="Arial" w:hAnsi="Arial" w:cs="Arial"/>
          <w:sz w:val="22"/>
          <w:szCs w:val="22"/>
        </w:rPr>
        <w:t xml:space="preserve"> ustawy </w:t>
      </w:r>
      <w:proofErr w:type="spellStart"/>
      <w:r>
        <w:rPr>
          <w:rFonts w:ascii="Arial" w:hAnsi="Arial" w:cs="Arial"/>
          <w:sz w:val="22"/>
          <w:szCs w:val="22"/>
        </w:rPr>
        <w:t>Pzp</w:t>
      </w:r>
      <w:proofErr w:type="spellEnd"/>
      <w:r w:rsidRPr="002A044D">
        <w:rPr>
          <w:rFonts w:ascii="Arial" w:hAnsi="Arial" w:cs="Arial"/>
          <w:sz w:val="22"/>
          <w:szCs w:val="22"/>
        </w:rPr>
        <w:t xml:space="preserve">, stanowiącym załącznik </w:t>
      </w:r>
      <w:r w:rsidRPr="002A044D">
        <w:rPr>
          <w:rFonts w:ascii="Arial" w:hAnsi="Arial" w:cs="Arial"/>
          <w:b/>
          <w:sz w:val="22"/>
          <w:szCs w:val="22"/>
        </w:rPr>
        <w:t xml:space="preserve">nr </w:t>
      </w:r>
      <w:r>
        <w:rPr>
          <w:rFonts w:ascii="Arial" w:hAnsi="Arial" w:cs="Arial"/>
          <w:b/>
          <w:sz w:val="22"/>
          <w:szCs w:val="22"/>
        </w:rPr>
        <w:t>6</w:t>
      </w:r>
      <w:r w:rsidRPr="002A044D">
        <w:rPr>
          <w:rFonts w:ascii="Arial" w:hAnsi="Arial" w:cs="Arial"/>
          <w:b/>
          <w:sz w:val="22"/>
          <w:szCs w:val="22"/>
        </w:rPr>
        <w:t xml:space="preserve"> </w:t>
      </w:r>
      <w:r w:rsidRPr="002A044D">
        <w:rPr>
          <w:rFonts w:ascii="Arial" w:hAnsi="Arial" w:cs="Arial"/>
          <w:sz w:val="22"/>
          <w:szCs w:val="22"/>
        </w:rPr>
        <w:t xml:space="preserve">do SIWZ. W przypadku, gdy Wykonawca przynależy do tej </w:t>
      </w:r>
      <w:r w:rsidRPr="002A044D">
        <w:rPr>
          <w:rFonts w:ascii="Arial" w:hAnsi="Arial" w:cs="Arial"/>
          <w:sz w:val="22"/>
          <w:szCs w:val="22"/>
        </w:rPr>
        <w:lastRenderedPageBreak/>
        <w:t xml:space="preserve">samej grupy kapitałowej przedstawia dowody, że powiązania z innym Wykonawcą nie prowadzą do zakłócenia konkurencji w postępowaniu. </w:t>
      </w:r>
      <w:r w:rsidRPr="00180256">
        <w:rPr>
          <w:rFonts w:ascii="Arial" w:hAnsi="Arial" w:cs="Arial"/>
          <w:sz w:val="22"/>
          <w:szCs w:val="22"/>
          <w:u w:val="single"/>
        </w:rPr>
        <w:t>Uwaga:</w:t>
      </w:r>
      <w:r w:rsidRPr="006B3C08">
        <w:rPr>
          <w:rFonts w:ascii="Arial" w:hAnsi="Arial" w:cs="Arial"/>
          <w:sz w:val="22"/>
          <w:szCs w:val="22"/>
        </w:rPr>
        <w:t xml:space="preserve"> W przypadku </w:t>
      </w:r>
      <w:r>
        <w:rPr>
          <w:rFonts w:ascii="Arial" w:hAnsi="Arial" w:cs="Arial"/>
          <w:sz w:val="22"/>
          <w:szCs w:val="22"/>
        </w:rPr>
        <w:t>W</w:t>
      </w:r>
      <w:r w:rsidRPr="006B3C08">
        <w:rPr>
          <w:rFonts w:ascii="Arial" w:hAnsi="Arial" w:cs="Arial"/>
          <w:sz w:val="22"/>
          <w:szCs w:val="22"/>
        </w:rPr>
        <w:t>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r>
        <w:rPr>
          <w:rFonts w:ascii="Arial" w:hAnsi="Arial" w:cs="Arial"/>
          <w:sz w:val="22"/>
          <w:szCs w:val="22"/>
        </w:rPr>
        <w:t>.</w:t>
      </w:r>
    </w:p>
    <w:p w14:paraId="660C75D7" w14:textId="77777777" w:rsidR="00923FA1" w:rsidRPr="00A02D7F" w:rsidRDefault="00923FA1">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071196EB" w14:textId="77777777" w:rsidR="003C0E49" w:rsidRDefault="00923FA1">
      <w:pPr>
        <w:numPr>
          <w:ilvl w:val="0"/>
          <w:numId w:val="1"/>
        </w:numPr>
        <w:tabs>
          <w:tab w:val="left" w:pos="357"/>
        </w:tabs>
        <w:suppressAutoHyphens/>
        <w:jc w:val="both"/>
        <w:rPr>
          <w:rFonts w:ascii="Arial" w:hAnsi="Arial" w:cs="Arial"/>
          <w:sz w:val="22"/>
          <w:szCs w:val="22"/>
        </w:rPr>
      </w:pPr>
      <w:r w:rsidRPr="00B63614">
        <w:rPr>
          <w:rFonts w:ascii="Arial" w:hAnsi="Arial" w:cs="Arial"/>
          <w:sz w:val="22"/>
          <w:szCs w:val="22"/>
        </w:rPr>
        <w:t>Zamawiający poprawia w ofercie:</w:t>
      </w:r>
    </w:p>
    <w:p w14:paraId="48D778BB" w14:textId="77777777" w:rsidR="00F42CF9" w:rsidRPr="00F42CF9" w:rsidRDefault="003C0E49">
      <w:pPr>
        <w:pStyle w:val="Akapitzlist"/>
        <w:numPr>
          <w:ilvl w:val="0"/>
          <w:numId w:val="38"/>
        </w:numPr>
        <w:ind w:left="709" w:hanging="283"/>
        <w:jc w:val="both"/>
        <w:rPr>
          <w:rFonts w:ascii="Arial" w:hAnsi="Arial" w:cs="Arial"/>
          <w:color w:val="FF0000"/>
          <w:sz w:val="22"/>
          <w:szCs w:val="22"/>
        </w:rPr>
      </w:pPr>
      <w:r w:rsidRPr="00F42CF9">
        <w:rPr>
          <w:rFonts w:ascii="Arial" w:hAnsi="Arial" w:cs="Arial"/>
          <w:sz w:val="22"/>
          <w:szCs w:val="22"/>
        </w:rPr>
        <w:t>oczywiste omyłki pisarskie,</w:t>
      </w:r>
    </w:p>
    <w:p w14:paraId="0D3F8317" w14:textId="77777777" w:rsidR="00F42CF9" w:rsidRPr="00F42CF9" w:rsidRDefault="003C0E49">
      <w:pPr>
        <w:pStyle w:val="Akapitzlist"/>
        <w:numPr>
          <w:ilvl w:val="0"/>
          <w:numId w:val="38"/>
        </w:numPr>
        <w:ind w:left="709" w:hanging="283"/>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5894C512" w14:textId="77777777" w:rsidR="003C0E49" w:rsidRPr="00F42CF9" w:rsidRDefault="003C0E49">
      <w:pPr>
        <w:pStyle w:val="Akapitzlist"/>
        <w:numPr>
          <w:ilvl w:val="0"/>
          <w:numId w:val="38"/>
        </w:numPr>
        <w:ind w:left="709" w:hanging="283"/>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5E593AD3" w14:textId="77777777" w:rsidR="0089793B" w:rsidRDefault="00F42CF9">
      <w:pPr>
        <w:tabs>
          <w:tab w:val="left" w:pos="993"/>
        </w:tabs>
        <w:ind w:left="993" w:hanging="567"/>
        <w:jc w:val="both"/>
        <w:rPr>
          <w:rFonts w:ascii="Arial" w:hAnsi="Arial" w:cs="Arial"/>
          <w:strike/>
          <w:color w:val="FF0000"/>
          <w:sz w:val="22"/>
          <w:szCs w:val="22"/>
        </w:rPr>
      </w:pP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14:paraId="20329116" w14:textId="77777777" w:rsidR="003C2D34" w:rsidRPr="003C2D34" w:rsidRDefault="003C2D34">
      <w:pPr>
        <w:tabs>
          <w:tab w:val="left" w:pos="993"/>
        </w:tabs>
        <w:spacing w:before="120" w:after="120"/>
        <w:ind w:left="993" w:hanging="567"/>
        <w:jc w:val="both"/>
        <w:rPr>
          <w:rFonts w:ascii="Arial" w:hAnsi="Arial" w:cs="Arial"/>
          <w:strike/>
          <w:color w:val="FF0000"/>
          <w:sz w:val="22"/>
          <w:szCs w:val="22"/>
        </w:rPr>
      </w:pPr>
    </w:p>
    <w:p w14:paraId="4EF4CA10" w14:textId="77777777" w:rsidR="00923FA1" w:rsidRDefault="00C23AD7" w:rsidP="00996EAD">
      <w:pPr>
        <w:pStyle w:val="Nagwek1"/>
        <w:numPr>
          <w:ilvl w:val="0"/>
          <w:numId w:val="16"/>
        </w:numPr>
        <w:spacing w:before="120" w:after="120"/>
        <w:jc w:val="both"/>
        <w:rPr>
          <w:sz w:val="24"/>
          <w:szCs w:val="24"/>
        </w:rPr>
      </w:pPr>
      <w:bookmarkStart w:id="27" w:name="_Toc412451401"/>
      <w:r>
        <w:rPr>
          <w:sz w:val="24"/>
          <w:szCs w:val="24"/>
        </w:rPr>
        <w:t xml:space="preserve">Udzielenie </w:t>
      </w:r>
      <w:r w:rsidR="00923FA1" w:rsidRPr="00B63614">
        <w:rPr>
          <w:sz w:val="24"/>
          <w:szCs w:val="24"/>
        </w:rPr>
        <w:t>zamówienia</w:t>
      </w:r>
      <w:bookmarkEnd w:id="27"/>
    </w:p>
    <w:p w14:paraId="2371F1E8" w14:textId="77777777" w:rsidR="00F42CF9" w:rsidRDefault="00923FA1" w:rsidP="008E1AE5">
      <w:pPr>
        <w:numPr>
          <w:ilvl w:val="0"/>
          <w:numId w:val="39"/>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655A1A09" w14:textId="77777777" w:rsidR="00F42CF9" w:rsidRPr="00902F78" w:rsidRDefault="00212A14">
      <w:pPr>
        <w:numPr>
          <w:ilvl w:val="0"/>
          <w:numId w:val="39"/>
        </w:numPr>
        <w:tabs>
          <w:tab w:val="left" w:pos="357"/>
        </w:tabs>
        <w:suppressAutoHyphens/>
        <w:spacing w:before="120" w:after="60"/>
        <w:jc w:val="both"/>
        <w:rPr>
          <w:rFonts w:ascii="Arial" w:hAnsi="Arial" w:cs="Arial"/>
          <w:sz w:val="22"/>
          <w:szCs w:val="22"/>
        </w:rPr>
      </w:pPr>
      <w:r w:rsidRPr="00902F78">
        <w:rPr>
          <w:rFonts w:ascii="Arial" w:hAnsi="Arial" w:cs="Arial"/>
          <w:sz w:val="22"/>
          <w:szCs w:val="22"/>
        </w:rPr>
        <w:t xml:space="preserve">Zamawiający informuje niezwłocznie wszystkich wykonawców o: </w:t>
      </w:r>
    </w:p>
    <w:p w14:paraId="4CA5B36B" w14:textId="4E8EBDD3" w:rsidR="00F42CF9" w:rsidRPr="00902F78" w:rsidRDefault="00F42CF9">
      <w:pPr>
        <w:pStyle w:val="Akapitzlist"/>
        <w:numPr>
          <w:ilvl w:val="0"/>
          <w:numId w:val="40"/>
        </w:numPr>
        <w:spacing w:before="60" w:after="120"/>
        <w:ind w:left="709" w:hanging="284"/>
        <w:contextualSpacing w:val="0"/>
        <w:jc w:val="both"/>
        <w:rPr>
          <w:rFonts w:ascii="Arial" w:hAnsi="Arial" w:cs="Arial"/>
          <w:sz w:val="22"/>
          <w:szCs w:val="22"/>
        </w:rPr>
      </w:pPr>
      <w:r w:rsidRPr="00902F78">
        <w:rPr>
          <w:rFonts w:ascii="Arial" w:hAnsi="Arial" w:cs="Arial"/>
          <w:sz w:val="22"/>
          <w:szCs w:val="22"/>
        </w:rPr>
        <w:t>wyborze najkorzystniejszej oferty, podając nazwę albo imię i nazwisko, siedzibę albo miejsce zamieszkania i adres, jeżeli jest mie</w:t>
      </w:r>
      <w:r w:rsidR="009E43CE">
        <w:rPr>
          <w:rFonts w:ascii="Arial" w:hAnsi="Arial" w:cs="Arial"/>
          <w:sz w:val="22"/>
          <w:szCs w:val="22"/>
        </w:rPr>
        <w:t>jscem wykonywania działalności W</w:t>
      </w:r>
      <w:r w:rsidRPr="00902F78">
        <w:rPr>
          <w:rFonts w:ascii="Arial" w:hAnsi="Arial" w:cs="Arial"/>
          <w:sz w:val="22"/>
          <w:szCs w:val="22"/>
        </w:rPr>
        <w:t>ykonawcy, którego ofertę wybrano, oraz nazwy albo imiona i nazwiska, siedziby albo miejsca zamieszkania i adresy, jeżeli są miejscami wykonywania dz</w:t>
      </w:r>
      <w:r w:rsidR="009E43CE">
        <w:rPr>
          <w:rFonts w:ascii="Arial" w:hAnsi="Arial" w:cs="Arial"/>
          <w:sz w:val="22"/>
          <w:szCs w:val="22"/>
        </w:rPr>
        <w:t>iałalności W</w:t>
      </w:r>
      <w:r w:rsidRPr="00902F78">
        <w:rPr>
          <w:rFonts w:ascii="Arial" w:hAnsi="Arial" w:cs="Arial"/>
          <w:sz w:val="22"/>
          <w:szCs w:val="22"/>
        </w:rPr>
        <w:t xml:space="preserve">ykonawców, którzy złożyli oferty, a także punktację przyznaną ofertom w każdym kryterium oceny ofert i łączną punktację, </w:t>
      </w:r>
    </w:p>
    <w:p w14:paraId="0BE0FC25" w14:textId="15CF926F" w:rsidR="00F42CF9" w:rsidRPr="00902F78" w:rsidRDefault="009E43CE">
      <w:pPr>
        <w:pStyle w:val="Akapitzlist"/>
        <w:numPr>
          <w:ilvl w:val="0"/>
          <w:numId w:val="40"/>
        </w:numPr>
        <w:spacing w:before="120" w:after="120"/>
        <w:ind w:left="709" w:hanging="283"/>
        <w:jc w:val="both"/>
        <w:rPr>
          <w:rFonts w:ascii="Arial" w:hAnsi="Arial" w:cs="Arial"/>
          <w:sz w:val="22"/>
          <w:szCs w:val="22"/>
        </w:rPr>
      </w:pPr>
      <w:r>
        <w:rPr>
          <w:rFonts w:ascii="Arial" w:hAnsi="Arial" w:cs="Arial"/>
          <w:sz w:val="22"/>
          <w:szCs w:val="22"/>
        </w:rPr>
        <w:t>W</w:t>
      </w:r>
      <w:r w:rsidR="00F42CF9" w:rsidRPr="00902F78">
        <w:rPr>
          <w:rFonts w:ascii="Arial" w:hAnsi="Arial" w:cs="Arial"/>
          <w:sz w:val="22"/>
          <w:szCs w:val="22"/>
        </w:rPr>
        <w:t xml:space="preserve">ykonawcach, którzy zostali wykluczeni, </w:t>
      </w:r>
    </w:p>
    <w:p w14:paraId="5135DCF9" w14:textId="450F1B7F" w:rsidR="00F42CF9" w:rsidRPr="00902F78" w:rsidRDefault="009E43CE">
      <w:pPr>
        <w:pStyle w:val="Akapitzlist"/>
        <w:numPr>
          <w:ilvl w:val="0"/>
          <w:numId w:val="40"/>
        </w:numPr>
        <w:spacing w:before="120" w:after="120"/>
        <w:ind w:left="709" w:hanging="283"/>
        <w:jc w:val="both"/>
        <w:rPr>
          <w:rFonts w:ascii="Arial" w:hAnsi="Arial" w:cs="Arial"/>
          <w:sz w:val="22"/>
          <w:szCs w:val="22"/>
        </w:rPr>
      </w:pPr>
      <w:r>
        <w:rPr>
          <w:rFonts w:ascii="Arial" w:hAnsi="Arial" w:cs="Arial"/>
          <w:sz w:val="22"/>
          <w:szCs w:val="22"/>
        </w:rPr>
        <w:t>W</w:t>
      </w:r>
      <w:r w:rsidR="00F42CF9" w:rsidRPr="00902F78">
        <w:rPr>
          <w:rFonts w:ascii="Arial" w:hAnsi="Arial" w:cs="Arial"/>
          <w:sz w:val="22"/>
          <w:szCs w:val="22"/>
        </w:rPr>
        <w:t>ykonawcach, których oferty zostały odrzucone, powodach odrzucenia oferty, a w przypadkach, o których mowa w art. 89 ust. 4 i 5</w:t>
      </w:r>
      <w:r w:rsidR="00971331">
        <w:rPr>
          <w:rFonts w:ascii="Arial" w:hAnsi="Arial" w:cs="Arial"/>
          <w:sz w:val="22"/>
          <w:szCs w:val="22"/>
        </w:rPr>
        <w:t xml:space="preserve"> ustawy </w:t>
      </w:r>
      <w:proofErr w:type="spellStart"/>
      <w:r w:rsidR="00971331">
        <w:rPr>
          <w:rFonts w:ascii="Arial" w:hAnsi="Arial" w:cs="Arial"/>
          <w:sz w:val="22"/>
          <w:szCs w:val="22"/>
        </w:rPr>
        <w:t>Pzp</w:t>
      </w:r>
      <w:proofErr w:type="spellEnd"/>
      <w:r w:rsidR="00F42CF9" w:rsidRPr="00902F78">
        <w:rPr>
          <w:rFonts w:ascii="Arial" w:hAnsi="Arial" w:cs="Arial"/>
          <w:sz w:val="22"/>
          <w:szCs w:val="22"/>
        </w:rPr>
        <w:t xml:space="preserve">, braku równoważności lub braku spełniania wymagań dotyczących wydajności lub funkcjonalności, </w:t>
      </w:r>
    </w:p>
    <w:p w14:paraId="1A6B2BE1" w14:textId="77777777" w:rsidR="00F42CF9" w:rsidRPr="00902F78" w:rsidRDefault="00F42CF9">
      <w:pPr>
        <w:pStyle w:val="Akapitzlist"/>
        <w:numPr>
          <w:ilvl w:val="0"/>
          <w:numId w:val="40"/>
        </w:numPr>
        <w:spacing w:before="120" w:after="120"/>
        <w:ind w:left="709" w:hanging="283"/>
        <w:jc w:val="both"/>
        <w:rPr>
          <w:rFonts w:ascii="Arial" w:hAnsi="Arial" w:cs="Arial"/>
          <w:sz w:val="22"/>
          <w:szCs w:val="22"/>
        </w:rPr>
      </w:pPr>
      <w:r w:rsidRPr="00902F78">
        <w:rPr>
          <w:rFonts w:ascii="Arial" w:hAnsi="Arial" w:cs="Arial"/>
          <w:sz w:val="22"/>
          <w:szCs w:val="22"/>
        </w:rPr>
        <w:t xml:space="preserve">unieważnieniu postępowania </w:t>
      </w:r>
    </w:p>
    <w:p w14:paraId="1C7F0E0A" w14:textId="77777777" w:rsidR="00F42CF9" w:rsidRPr="00902F78" w:rsidRDefault="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514A4B0E" w14:textId="36766BE7" w:rsidR="00F42CF9" w:rsidRPr="009E4B0E" w:rsidRDefault="00212A14">
      <w:pPr>
        <w:numPr>
          <w:ilvl w:val="0"/>
          <w:numId w:val="39"/>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22" w:history="1">
        <w:r w:rsidR="00180256" w:rsidRPr="00E85633">
          <w:rPr>
            <w:rStyle w:val="Hipercze"/>
            <w:rFonts w:ascii="Arial" w:hAnsi="Arial" w:cs="Arial"/>
            <w:bCs/>
            <w:sz w:val="22"/>
            <w:szCs w:val="22"/>
          </w:rPr>
          <w:t>www.kolobrzeg.pl</w:t>
        </w:r>
      </w:hyperlink>
      <w:r w:rsidR="00180256">
        <w:rPr>
          <w:rFonts w:ascii="Arial" w:hAnsi="Arial" w:cs="Arial"/>
          <w:bCs/>
          <w:sz w:val="22"/>
          <w:szCs w:val="22"/>
        </w:rPr>
        <w:t xml:space="preserve"> </w:t>
      </w:r>
      <w:r w:rsidR="003D13F3" w:rsidRPr="009E4B0E">
        <w:rPr>
          <w:rStyle w:val="Hipercze"/>
          <w:rFonts w:ascii="Arial" w:hAnsi="Arial" w:cs="Arial"/>
          <w:bCs/>
          <w:color w:val="auto"/>
          <w:sz w:val="22"/>
          <w:szCs w:val="22"/>
        </w:rPr>
        <w:t xml:space="preserve"> ( BIP – zakładka Gospodarka).</w:t>
      </w:r>
    </w:p>
    <w:p w14:paraId="2A2E457C" w14:textId="77777777" w:rsidR="00F42CF9" w:rsidRDefault="00923FA1">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4C2C6104" w14:textId="496BEC8E" w:rsidR="00F42CF9" w:rsidRDefault="00923FA1">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005E0C31">
        <w:rPr>
          <w:rFonts w:ascii="Arial" w:hAnsi="Arial" w:cs="Arial"/>
          <w:sz w:val="22"/>
          <w:szCs w:val="22"/>
        </w:rPr>
        <w:t>3</w:t>
      </w:r>
      <w:r w:rsidR="005E0C31"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5D92AE6B" w14:textId="77777777" w:rsidR="00F42CF9" w:rsidRPr="00996EAD" w:rsidRDefault="006B5AD5">
      <w:pPr>
        <w:numPr>
          <w:ilvl w:val="0"/>
          <w:numId w:val="39"/>
        </w:numPr>
        <w:tabs>
          <w:tab w:val="left" w:pos="357"/>
        </w:tabs>
        <w:suppressAutoHyphens/>
        <w:spacing w:before="120" w:after="120"/>
        <w:jc w:val="both"/>
        <w:rPr>
          <w:rFonts w:ascii="Arial" w:hAnsi="Arial" w:cs="Arial"/>
          <w:sz w:val="22"/>
          <w:szCs w:val="22"/>
        </w:rPr>
      </w:pPr>
      <w:r w:rsidRPr="00996EAD">
        <w:rPr>
          <w:rFonts w:ascii="Arial" w:hAnsi="Arial" w:cs="Arial"/>
          <w:sz w:val="22"/>
          <w:szCs w:val="22"/>
        </w:rPr>
        <w:t>Zamawiający zawrze umowę w sprawie zamówienia publicznego z zastrzeżeniem</w:t>
      </w:r>
      <w:r w:rsidR="00262BA1" w:rsidRPr="00996EAD">
        <w:rPr>
          <w:rFonts w:ascii="Arial" w:hAnsi="Arial" w:cs="Arial"/>
          <w:sz w:val="22"/>
          <w:szCs w:val="22"/>
        </w:rPr>
        <w:br/>
      </w:r>
      <w:r w:rsidRPr="00996EAD">
        <w:rPr>
          <w:rFonts w:ascii="Arial" w:hAnsi="Arial" w:cs="Arial"/>
          <w:sz w:val="22"/>
          <w:szCs w:val="22"/>
        </w:rPr>
        <w:t>art. 183 ustawy Prawo zamówień publicznych</w:t>
      </w:r>
      <w:r w:rsidR="003B2656" w:rsidRPr="00996EAD">
        <w:rPr>
          <w:rFonts w:ascii="Arial" w:hAnsi="Arial" w:cs="Arial"/>
          <w:sz w:val="22"/>
          <w:szCs w:val="22"/>
        </w:rPr>
        <w:t xml:space="preserve"> w terminie</w:t>
      </w:r>
      <w:r w:rsidRPr="00996EAD">
        <w:rPr>
          <w:rFonts w:ascii="Arial" w:hAnsi="Arial" w:cs="Arial"/>
          <w:sz w:val="22"/>
          <w:szCs w:val="22"/>
        </w:rPr>
        <w:t xml:space="preserve"> nie </w:t>
      </w:r>
      <w:r w:rsidRPr="00996EAD">
        <w:rPr>
          <w:rFonts w:ascii="Arial" w:hAnsi="Arial" w:cs="Arial"/>
          <w:sz w:val="22"/>
          <w:szCs w:val="22"/>
          <w:u w:val="single"/>
        </w:rPr>
        <w:t xml:space="preserve">krótszym niż  </w:t>
      </w:r>
      <w:r w:rsidR="00A051D9" w:rsidRPr="00996EAD">
        <w:rPr>
          <w:rFonts w:ascii="Arial" w:hAnsi="Arial" w:cs="Arial"/>
          <w:sz w:val="22"/>
          <w:szCs w:val="22"/>
          <w:u w:val="single"/>
        </w:rPr>
        <w:t xml:space="preserve">10 </w:t>
      </w:r>
      <w:r w:rsidRPr="00996EAD">
        <w:rPr>
          <w:rFonts w:ascii="Arial" w:hAnsi="Arial" w:cs="Arial"/>
          <w:sz w:val="22"/>
          <w:szCs w:val="22"/>
          <w:u w:val="single"/>
        </w:rPr>
        <w:t>dni</w:t>
      </w:r>
      <w:r w:rsidRPr="00996EAD">
        <w:rPr>
          <w:rFonts w:ascii="Arial" w:hAnsi="Arial" w:cs="Arial"/>
          <w:sz w:val="22"/>
          <w:szCs w:val="22"/>
        </w:rPr>
        <w:t xml:space="preserve"> od dnia przesłania zawiadomienia o wyborze najkorzystniejsze</w:t>
      </w:r>
      <w:r w:rsidR="00422B38" w:rsidRPr="00996EAD">
        <w:rPr>
          <w:rFonts w:ascii="Arial" w:hAnsi="Arial" w:cs="Arial"/>
          <w:sz w:val="22"/>
          <w:szCs w:val="22"/>
        </w:rPr>
        <w:t>j oferty.</w:t>
      </w:r>
      <w:r w:rsidR="006E7BA5" w:rsidRPr="00996EAD">
        <w:rPr>
          <w:rFonts w:ascii="Arial" w:hAnsi="Arial" w:cs="Arial"/>
          <w:sz w:val="22"/>
          <w:szCs w:val="22"/>
        </w:rPr>
        <w:t xml:space="preserve"> </w:t>
      </w:r>
    </w:p>
    <w:p w14:paraId="5F3A2226" w14:textId="77777777" w:rsidR="00F42CF9" w:rsidRPr="00996EAD" w:rsidRDefault="006E7BA5">
      <w:pPr>
        <w:numPr>
          <w:ilvl w:val="0"/>
          <w:numId w:val="39"/>
        </w:numPr>
        <w:tabs>
          <w:tab w:val="left" w:pos="357"/>
        </w:tabs>
        <w:suppressAutoHyphens/>
        <w:spacing w:before="120" w:after="120"/>
        <w:jc w:val="both"/>
        <w:rPr>
          <w:rFonts w:ascii="Arial" w:hAnsi="Arial" w:cs="Arial"/>
          <w:sz w:val="22"/>
          <w:szCs w:val="22"/>
        </w:rPr>
      </w:pPr>
      <w:r w:rsidRPr="00996EAD">
        <w:rPr>
          <w:rFonts w:ascii="Arial" w:hAnsi="Arial" w:cs="Arial"/>
          <w:sz w:val="22"/>
          <w:szCs w:val="22"/>
        </w:rPr>
        <w:t xml:space="preserve">Zamawiający może zawrzeć umowę przed upływem terminu określonego w </w:t>
      </w:r>
      <w:r w:rsidR="0076711D" w:rsidRPr="00996EAD">
        <w:rPr>
          <w:rFonts w:ascii="Arial" w:hAnsi="Arial" w:cs="Arial"/>
          <w:sz w:val="22"/>
          <w:szCs w:val="22"/>
        </w:rPr>
        <w:t xml:space="preserve">pkt. 6. </w:t>
      </w:r>
      <w:r w:rsidRPr="00996EAD">
        <w:rPr>
          <w:rFonts w:ascii="Arial" w:hAnsi="Arial" w:cs="Arial"/>
          <w:sz w:val="22"/>
          <w:szCs w:val="22"/>
        </w:rPr>
        <w:t>jeżeli w postępowaniu o udzielenie zamówi</w:t>
      </w:r>
      <w:r w:rsidR="00D72062" w:rsidRPr="00996EAD">
        <w:rPr>
          <w:rFonts w:ascii="Arial" w:hAnsi="Arial" w:cs="Arial"/>
          <w:sz w:val="22"/>
          <w:szCs w:val="22"/>
        </w:rPr>
        <w:t>enia złożono tylko jedną ofertę.</w:t>
      </w:r>
    </w:p>
    <w:p w14:paraId="32AC2B64" w14:textId="5E056766" w:rsidR="003E64C0" w:rsidRPr="00996EAD" w:rsidRDefault="006E7BA5" w:rsidP="00B26D20">
      <w:pPr>
        <w:numPr>
          <w:ilvl w:val="0"/>
          <w:numId w:val="39"/>
        </w:numPr>
        <w:tabs>
          <w:tab w:val="left" w:pos="357"/>
        </w:tabs>
        <w:suppressAutoHyphens/>
        <w:spacing w:before="120" w:after="120"/>
        <w:jc w:val="both"/>
        <w:rPr>
          <w:rFonts w:ascii="Arial" w:hAnsi="Arial" w:cs="Arial"/>
          <w:sz w:val="22"/>
          <w:szCs w:val="22"/>
        </w:rPr>
      </w:pPr>
      <w:r w:rsidRPr="00996EAD">
        <w:rPr>
          <w:rFonts w:ascii="Arial" w:hAnsi="Arial" w:cs="Arial"/>
          <w:sz w:val="22"/>
          <w:szCs w:val="22"/>
        </w:rPr>
        <w:t>Jeżeli</w:t>
      </w:r>
      <w:r w:rsidR="003E64C0" w:rsidRPr="00996EAD">
        <w:rPr>
          <w:rFonts w:ascii="Arial" w:hAnsi="Arial" w:cs="Arial"/>
          <w:sz w:val="22"/>
          <w:szCs w:val="22"/>
        </w:rPr>
        <w:t xml:space="preserve">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1B2F60B5" w14:textId="77777777" w:rsidR="00B864E3" w:rsidRPr="00852DBE" w:rsidRDefault="00720373" w:rsidP="00B26D20">
      <w:pPr>
        <w:pStyle w:val="Nagwek1"/>
        <w:numPr>
          <w:ilvl w:val="0"/>
          <w:numId w:val="16"/>
        </w:numPr>
        <w:jc w:val="both"/>
        <w:rPr>
          <w:sz w:val="24"/>
          <w:szCs w:val="24"/>
        </w:rPr>
      </w:pPr>
      <w:bookmarkStart w:id="28" w:name="_Toc412451404"/>
      <w:r w:rsidRPr="00852DBE">
        <w:rPr>
          <w:sz w:val="24"/>
          <w:szCs w:val="24"/>
        </w:rPr>
        <w:lastRenderedPageBreak/>
        <w:t>Wymagania dotyczące zabezpieczenia należytego wykonania umowy</w:t>
      </w:r>
      <w:bookmarkEnd w:id="28"/>
    </w:p>
    <w:p w14:paraId="039DB5C8" w14:textId="49A663A1" w:rsidR="00543495" w:rsidRDefault="00543495" w:rsidP="008E1AE5">
      <w:pPr>
        <w:pStyle w:val="Akapitzlist"/>
        <w:numPr>
          <w:ilvl w:val="0"/>
          <w:numId w:val="58"/>
        </w:numPr>
        <w:spacing w:before="120" w:after="120"/>
        <w:jc w:val="both"/>
        <w:rPr>
          <w:rFonts w:ascii="Arial" w:hAnsi="Arial" w:cs="Arial"/>
          <w:i/>
          <w:iCs/>
          <w:sz w:val="22"/>
          <w:szCs w:val="22"/>
        </w:rPr>
      </w:pPr>
      <w:r>
        <w:rPr>
          <w:rFonts w:ascii="Arial" w:hAnsi="Arial" w:cs="Arial"/>
          <w:sz w:val="22"/>
          <w:szCs w:val="22"/>
        </w:rPr>
        <w:t>Wykonawca, którego oferta zostanie wybrana, najpóźniej w dniu podpisania umowy zobowiązany jest wnieść zabezpieczenie należytego wykonania umowy w wysokości</w:t>
      </w:r>
      <w:r w:rsidR="00720373">
        <w:rPr>
          <w:rFonts w:ascii="Arial" w:hAnsi="Arial" w:cs="Arial"/>
          <w:sz w:val="22"/>
          <w:szCs w:val="22"/>
        </w:rPr>
        <w:br/>
      </w:r>
      <w:r w:rsidR="000F3B20">
        <w:rPr>
          <w:rFonts w:ascii="Arial" w:hAnsi="Arial" w:cs="Arial"/>
          <w:b/>
          <w:sz w:val="22"/>
          <w:szCs w:val="22"/>
          <w:u w:val="single"/>
        </w:rPr>
        <w:t>10</w:t>
      </w:r>
      <w:r w:rsidRPr="00EA0562">
        <w:rPr>
          <w:rFonts w:ascii="Arial" w:hAnsi="Arial" w:cs="Arial"/>
          <w:b/>
          <w:bCs/>
          <w:sz w:val="22"/>
          <w:szCs w:val="22"/>
          <w:u w:val="single"/>
        </w:rPr>
        <w:t xml:space="preserve"> % </w:t>
      </w:r>
      <w:r w:rsidRPr="00652D5A">
        <w:rPr>
          <w:rFonts w:ascii="Arial" w:hAnsi="Arial" w:cs="Arial"/>
          <w:sz w:val="22"/>
          <w:szCs w:val="22"/>
          <w:u w:val="single"/>
        </w:rPr>
        <w:t>ceny całkowitej podanej w ofercie</w:t>
      </w:r>
      <w:r>
        <w:rPr>
          <w:rFonts w:ascii="Arial" w:hAnsi="Arial" w:cs="Arial"/>
          <w:sz w:val="22"/>
          <w:szCs w:val="22"/>
        </w:rPr>
        <w:t>.</w:t>
      </w:r>
    </w:p>
    <w:p w14:paraId="1F57E57C" w14:textId="49E33060" w:rsidR="00543495" w:rsidRDefault="00543495">
      <w:pPr>
        <w:pStyle w:val="Akapitzlist"/>
        <w:numPr>
          <w:ilvl w:val="0"/>
          <w:numId w:val="58"/>
        </w:numPr>
        <w:spacing w:before="120" w:after="120"/>
        <w:jc w:val="both"/>
        <w:rPr>
          <w:rFonts w:ascii="Arial" w:hAnsi="Arial" w:cs="Arial"/>
          <w:i/>
          <w:iCs/>
          <w:sz w:val="22"/>
          <w:szCs w:val="22"/>
        </w:rPr>
      </w:pPr>
      <w:r>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0064447F">
        <w:rPr>
          <w:rFonts w:ascii="Arial" w:hAnsi="Arial" w:cs="Arial"/>
          <w:i/>
          <w:iCs/>
          <w:sz w:val="22"/>
          <w:szCs w:val="22"/>
        </w:rPr>
        <w:t>Dz.U. z 201</w:t>
      </w:r>
      <w:r w:rsidR="00FD36AF">
        <w:rPr>
          <w:rFonts w:ascii="Arial" w:hAnsi="Arial" w:cs="Arial"/>
          <w:i/>
          <w:iCs/>
          <w:sz w:val="22"/>
          <w:szCs w:val="22"/>
        </w:rPr>
        <w:t>9</w:t>
      </w:r>
      <w:r>
        <w:rPr>
          <w:rFonts w:ascii="Arial" w:hAnsi="Arial" w:cs="Arial"/>
          <w:i/>
          <w:iCs/>
          <w:sz w:val="22"/>
          <w:szCs w:val="22"/>
        </w:rPr>
        <w:t>r. poz.</w:t>
      </w:r>
      <w:r w:rsidR="00FD36AF">
        <w:rPr>
          <w:rFonts w:ascii="Arial" w:hAnsi="Arial" w:cs="Arial"/>
          <w:i/>
          <w:iCs/>
          <w:sz w:val="22"/>
          <w:szCs w:val="22"/>
        </w:rPr>
        <w:t xml:space="preserve">310 tj. z </w:t>
      </w:r>
      <w:proofErr w:type="spellStart"/>
      <w:r w:rsidR="00FD36AF">
        <w:rPr>
          <w:rFonts w:ascii="Arial" w:hAnsi="Arial" w:cs="Arial"/>
          <w:i/>
          <w:iCs/>
          <w:sz w:val="22"/>
          <w:szCs w:val="22"/>
        </w:rPr>
        <w:t>póź</w:t>
      </w:r>
      <w:proofErr w:type="spellEnd"/>
      <w:r w:rsidR="00FD36AF">
        <w:rPr>
          <w:rFonts w:ascii="Arial" w:hAnsi="Arial" w:cs="Arial"/>
          <w:i/>
          <w:iCs/>
          <w:sz w:val="22"/>
          <w:szCs w:val="22"/>
        </w:rPr>
        <w:t>. zm.</w:t>
      </w:r>
      <w:r w:rsidR="0064447F">
        <w:rPr>
          <w:rFonts w:ascii="Arial" w:hAnsi="Arial" w:cs="Arial"/>
          <w:i/>
          <w:iCs/>
          <w:sz w:val="22"/>
          <w:szCs w:val="22"/>
        </w:rPr>
        <w:t>)</w:t>
      </w:r>
      <w:r>
        <w:rPr>
          <w:rFonts w:ascii="Arial" w:hAnsi="Arial" w:cs="Arial"/>
          <w:sz w:val="22"/>
          <w:szCs w:val="22"/>
        </w:rPr>
        <w:t>.</w:t>
      </w:r>
    </w:p>
    <w:p w14:paraId="0A0B7AA6" w14:textId="77777777" w:rsidR="00543495" w:rsidRDefault="00543495">
      <w:pPr>
        <w:pStyle w:val="Akapitzlist"/>
        <w:numPr>
          <w:ilvl w:val="0"/>
          <w:numId w:val="58"/>
        </w:numPr>
        <w:spacing w:before="120" w:after="120"/>
        <w:jc w:val="both"/>
        <w:rPr>
          <w:rFonts w:ascii="Arial" w:hAnsi="Arial" w:cs="Arial"/>
          <w:i/>
          <w:iCs/>
          <w:sz w:val="22"/>
          <w:szCs w:val="22"/>
        </w:rPr>
      </w:pPr>
      <w:r>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Pr>
          <w:rFonts w:ascii="Calibri" w:hAnsi="Calibri"/>
        </w:rPr>
        <w:t xml:space="preserve">. </w:t>
      </w:r>
    </w:p>
    <w:p w14:paraId="0EBDFDAD" w14:textId="77777777" w:rsidR="00EA0562" w:rsidRPr="00EA0562" w:rsidRDefault="00543495">
      <w:pPr>
        <w:pStyle w:val="Akapitzlist"/>
        <w:numPr>
          <w:ilvl w:val="0"/>
          <w:numId w:val="58"/>
        </w:numPr>
        <w:spacing w:before="120" w:after="120"/>
        <w:jc w:val="both"/>
        <w:rPr>
          <w:rFonts w:ascii="Arial" w:hAnsi="Arial" w:cs="Arial"/>
          <w:i/>
          <w:iCs/>
          <w:color w:val="FF0000"/>
          <w:sz w:val="22"/>
          <w:szCs w:val="22"/>
        </w:rPr>
      </w:pPr>
      <w:r>
        <w:rPr>
          <w:rFonts w:ascii="Arial" w:hAnsi="Arial" w:cs="Arial"/>
          <w:sz w:val="22"/>
          <w:szCs w:val="22"/>
        </w:rPr>
        <w:t xml:space="preserve">Zabezpieczenie wnoszone w pieniądzu wykonawca wpłaca przelewem na poniżej wskazany rachunek bankowy: </w:t>
      </w:r>
    </w:p>
    <w:p w14:paraId="756CF969" w14:textId="29B98A73" w:rsidR="00543495" w:rsidRDefault="00543495">
      <w:pPr>
        <w:pStyle w:val="Akapitzlist"/>
        <w:spacing w:before="120" w:after="120"/>
        <w:ind w:left="360"/>
        <w:jc w:val="both"/>
        <w:rPr>
          <w:rFonts w:ascii="Arial" w:hAnsi="Arial" w:cs="Arial"/>
          <w:i/>
          <w:iCs/>
          <w:color w:val="FF0000"/>
          <w:sz w:val="22"/>
          <w:szCs w:val="22"/>
        </w:rPr>
      </w:pPr>
      <w:r>
        <w:rPr>
          <w:rFonts w:ascii="Arial" w:hAnsi="Arial" w:cs="Arial"/>
          <w:b/>
          <w:bCs/>
          <w:sz w:val="22"/>
          <w:szCs w:val="22"/>
        </w:rPr>
        <w:t xml:space="preserve">Bank PKO BP S.A. </w:t>
      </w:r>
      <w:r w:rsidRPr="00EA0562">
        <w:rPr>
          <w:rFonts w:ascii="Arial" w:hAnsi="Arial" w:cs="Arial"/>
          <w:bCs/>
          <w:sz w:val="22"/>
          <w:szCs w:val="22"/>
        </w:rPr>
        <w:t>w Warszawie</w:t>
      </w:r>
      <w:r>
        <w:rPr>
          <w:rFonts w:ascii="Arial" w:hAnsi="Arial" w:cs="Arial"/>
          <w:b/>
          <w:bCs/>
          <w:sz w:val="22"/>
          <w:szCs w:val="22"/>
        </w:rPr>
        <w:t>: 93 1020 2791 0000 7102 0228 1574</w:t>
      </w:r>
    </w:p>
    <w:p w14:paraId="70A91971" w14:textId="77C635E3" w:rsidR="00543495" w:rsidRDefault="00543495">
      <w:pPr>
        <w:pStyle w:val="Akapitzlist"/>
        <w:numPr>
          <w:ilvl w:val="0"/>
          <w:numId w:val="58"/>
        </w:numPr>
        <w:spacing w:before="120" w:after="120"/>
        <w:jc w:val="both"/>
        <w:rPr>
          <w:rFonts w:ascii="Arial" w:hAnsi="Arial" w:cs="Arial"/>
          <w:i/>
          <w:iCs/>
          <w:color w:val="FF0000"/>
          <w:sz w:val="22"/>
          <w:szCs w:val="22"/>
        </w:rPr>
      </w:pPr>
      <w:r>
        <w:rPr>
          <w:rFonts w:ascii="Arial" w:hAnsi="Arial" w:cs="Arial"/>
          <w:sz w:val="22"/>
          <w:szCs w:val="22"/>
        </w:rPr>
        <w:t xml:space="preserve">W przypadku wniesienia wadium w pieniądzu </w:t>
      </w:r>
      <w:r w:rsidR="00DE626F">
        <w:rPr>
          <w:rFonts w:ascii="Arial" w:hAnsi="Arial" w:cs="Arial"/>
          <w:sz w:val="22"/>
          <w:szCs w:val="22"/>
        </w:rPr>
        <w:t>W</w:t>
      </w:r>
      <w:r>
        <w:rPr>
          <w:rFonts w:ascii="Arial" w:hAnsi="Arial" w:cs="Arial"/>
          <w:sz w:val="22"/>
          <w:szCs w:val="22"/>
        </w:rPr>
        <w:t>ykonawca może wyrazić zgodę na zaliczenie tej kwoty wadium na poczet zabezpieczenia.</w:t>
      </w:r>
    </w:p>
    <w:p w14:paraId="73C7FA65" w14:textId="338FE0F0" w:rsidR="006879DB" w:rsidRPr="00082DBF" w:rsidRDefault="00543495">
      <w:pPr>
        <w:pStyle w:val="Akapitzlist"/>
        <w:numPr>
          <w:ilvl w:val="0"/>
          <w:numId w:val="58"/>
        </w:numPr>
        <w:spacing w:before="120" w:after="120"/>
        <w:jc w:val="both"/>
        <w:rPr>
          <w:rFonts w:ascii="Arial" w:hAnsi="Arial" w:cs="Arial"/>
          <w:i/>
          <w:iCs/>
          <w:sz w:val="22"/>
          <w:szCs w:val="22"/>
        </w:rPr>
      </w:pPr>
      <w:r>
        <w:rPr>
          <w:rFonts w:ascii="Arial" w:hAnsi="Arial" w:cs="Arial"/>
          <w:sz w:val="22"/>
          <w:szCs w:val="22"/>
        </w:rPr>
        <w:t xml:space="preserve">W przypadku wnoszenia zabezpieczenia w innej formie niż w pieniądzu, tj. w:  poręczeniach, gwarancjach bankowych lub gwarancjach ubezpieczeniowych (patrz pkt. </w:t>
      </w:r>
      <w:r w:rsidR="00DE626F">
        <w:rPr>
          <w:rFonts w:ascii="Arial" w:hAnsi="Arial" w:cs="Arial"/>
          <w:sz w:val="22"/>
          <w:szCs w:val="22"/>
        </w:rPr>
        <w:t>2</w:t>
      </w:r>
      <w:r>
        <w:rPr>
          <w:rFonts w:ascii="Arial" w:hAnsi="Arial" w:cs="Arial"/>
          <w:sz w:val="22"/>
          <w:szCs w:val="22"/>
        </w:rPr>
        <w:t xml:space="preserve">), należy przedstawić Zamawiającemu do akceptacji projekt takiego zabezpieczenia na </w:t>
      </w:r>
      <w:r>
        <w:rPr>
          <w:rFonts w:ascii="Arial" w:hAnsi="Arial" w:cs="Arial"/>
          <w:sz w:val="22"/>
          <w:szCs w:val="22"/>
          <w:u w:val="single"/>
        </w:rPr>
        <w:t>min. 3 dni robocze</w:t>
      </w:r>
      <w:r>
        <w:rPr>
          <w:rFonts w:ascii="Arial" w:hAnsi="Arial" w:cs="Arial"/>
          <w:sz w:val="22"/>
          <w:szCs w:val="22"/>
        </w:rPr>
        <w:t xml:space="preserve"> przed datą podpisania umowy</w:t>
      </w:r>
      <w:r w:rsidRPr="00DE626F">
        <w:rPr>
          <w:rFonts w:ascii="Arial" w:hAnsi="Arial" w:cs="Arial"/>
          <w:color w:val="FF0000"/>
          <w:sz w:val="22"/>
          <w:szCs w:val="22"/>
        </w:rPr>
        <w:t xml:space="preserve">. </w:t>
      </w:r>
      <w:r w:rsidR="006879DB">
        <w:rPr>
          <w:rFonts w:ascii="Arial" w:hAnsi="Arial" w:cs="Arial"/>
          <w:sz w:val="22"/>
          <w:szCs w:val="22"/>
        </w:rPr>
        <w:t xml:space="preserve">Przykładowy projekt gwarancji należytego wykonania umowy stanowi </w:t>
      </w:r>
      <w:r w:rsidR="006879DB" w:rsidRPr="00082DBF">
        <w:rPr>
          <w:rFonts w:ascii="Arial" w:hAnsi="Arial" w:cs="Arial"/>
          <w:b/>
          <w:sz w:val="22"/>
          <w:szCs w:val="22"/>
        </w:rPr>
        <w:t>Załącznik</w:t>
      </w:r>
      <w:r w:rsidR="006879DB" w:rsidRPr="00082DBF">
        <w:rPr>
          <w:rFonts w:ascii="Arial" w:hAnsi="Arial" w:cs="Arial"/>
          <w:sz w:val="22"/>
          <w:szCs w:val="22"/>
        </w:rPr>
        <w:t xml:space="preserve"> </w:t>
      </w:r>
      <w:r w:rsidR="006879DB" w:rsidRPr="00082DBF">
        <w:rPr>
          <w:rFonts w:ascii="Arial" w:hAnsi="Arial" w:cs="Arial"/>
          <w:b/>
          <w:sz w:val="22"/>
          <w:szCs w:val="22"/>
        </w:rPr>
        <w:t>nr 1</w:t>
      </w:r>
      <w:r w:rsidR="006879DB">
        <w:rPr>
          <w:rFonts w:ascii="Arial" w:hAnsi="Arial" w:cs="Arial"/>
          <w:b/>
          <w:sz w:val="22"/>
          <w:szCs w:val="22"/>
        </w:rPr>
        <w:t>4</w:t>
      </w:r>
      <w:r w:rsidR="006879DB" w:rsidRPr="00082DBF">
        <w:rPr>
          <w:rFonts w:ascii="Arial" w:hAnsi="Arial" w:cs="Arial"/>
          <w:sz w:val="22"/>
          <w:szCs w:val="22"/>
        </w:rPr>
        <w:t xml:space="preserve"> do SIWZ. </w:t>
      </w:r>
    </w:p>
    <w:p w14:paraId="66CD17B8" w14:textId="77777777" w:rsidR="00652D5A" w:rsidRPr="00652D5A" w:rsidRDefault="00DE626F">
      <w:pPr>
        <w:pStyle w:val="Akapitzlist"/>
        <w:numPr>
          <w:ilvl w:val="0"/>
          <w:numId w:val="58"/>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p>
    <w:p w14:paraId="09AD4E0D" w14:textId="476F61BD" w:rsidR="00DE626F" w:rsidRPr="005546FE" w:rsidRDefault="00DE626F">
      <w:pPr>
        <w:pStyle w:val="Akapitzlist"/>
        <w:suppressAutoHyphens/>
        <w:spacing w:before="120" w:after="120"/>
        <w:ind w:left="360"/>
        <w:jc w:val="both"/>
        <w:rPr>
          <w:rFonts w:ascii="Arial" w:hAnsi="Arial" w:cs="Arial"/>
          <w:i/>
          <w:color w:val="FF0000"/>
          <w:sz w:val="22"/>
          <w:szCs w:val="22"/>
        </w:rPr>
      </w:pPr>
      <w:r w:rsidRPr="006E7D92">
        <w:rPr>
          <w:rFonts w:ascii="Arial" w:hAnsi="Arial" w:cs="Arial"/>
          <w:sz w:val="22"/>
          <w:szCs w:val="22"/>
        </w:rPr>
        <w:t>W gwarancji powinny być również wskazane terminy związania gwarancją</w:t>
      </w:r>
      <w:r w:rsidRPr="001C40D8">
        <w:rPr>
          <w:rFonts w:ascii="Arial" w:hAnsi="Arial"/>
          <w:color w:val="000000"/>
          <w:sz w:val="22"/>
        </w:rPr>
        <w:t>.</w:t>
      </w:r>
      <w:r w:rsidRPr="003C0E18">
        <w:rPr>
          <w:rFonts w:ascii="Arial" w:hAnsi="Arial" w:cs="Arial"/>
          <w:color w:val="000000"/>
          <w:sz w:val="22"/>
          <w:szCs w:val="22"/>
        </w:rPr>
        <w:t xml:space="preserve"> Dodatkowo w gwarancji powinno znajdować się stwierdzenie, że spory mogące z niej wyniknąć podlegają rozpoznaniu przez sąd właściwy dla siedziby Beneficjenta gwarancji.</w:t>
      </w:r>
    </w:p>
    <w:p w14:paraId="5897EBCA" w14:textId="77777777" w:rsidR="00DE626F" w:rsidRPr="006E7D92" w:rsidRDefault="00DE626F">
      <w:pPr>
        <w:pStyle w:val="Akapitzlist"/>
        <w:numPr>
          <w:ilvl w:val="0"/>
          <w:numId w:val="58"/>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6D2BA1DC" w14:textId="77777777" w:rsidR="00DE626F" w:rsidRPr="00DE626F" w:rsidRDefault="00DE626F">
      <w:pPr>
        <w:pStyle w:val="Akapitzlist"/>
        <w:numPr>
          <w:ilvl w:val="0"/>
          <w:numId w:val="58"/>
        </w:numPr>
        <w:spacing w:before="120" w:after="120"/>
        <w:jc w:val="both"/>
        <w:rPr>
          <w:rFonts w:ascii="Arial" w:hAnsi="Arial" w:cs="Arial"/>
          <w:i/>
          <w:iCs/>
          <w:color w:val="FF0000"/>
          <w:sz w:val="22"/>
          <w:szCs w:val="22"/>
        </w:rPr>
      </w:pPr>
      <w:r w:rsidRPr="006E7D92">
        <w:rPr>
          <w:rFonts w:ascii="Arial" w:hAnsi="Arial" w:cs="Arial"/>
          <w:sz w:val="22"/>
          <w:szCs w:val="22"/>
        </w:rPr>
        <w:t>Zwrot zabezpieczenia następuje zgodnie z art. 151 ustawy Prawo zamówień publicznych.</w:t>
      </w:r>
    </w:p>
    <w:p w14:paraId="744EA986" w14:textId="77777777" w:rsidR="00B864E3" w:rsidRPr="00B864E3" w:rsidRDefault="00B864E3" w:rsidP="00996EAD">
      <w:pPr>
        <w:jc w:val="both"/>
      </w:pPr>
    </w:p>
    <w:p w14:paraId="08CA728B" w14:textId="7703E4E3" w:rsidR="00AC3080" w:rsidRPr="009E4B0E" w:rsidRDefault="00BC4A6F" w:rsidP="008E1AE5">
      <w:pPr>
        <w:pStyle w:val="Nagwek1"/>
        <w:numPr>
          <w:ilvl w:val="0"/>
          <w:numId w:val="16"/>
        </w:numPr>
        <w:spacing w:before="120" w:after="120"/>
        <w:ind w:left="1077"/>
        <w:jc w:val="both"/>
        <w:rPr>
          <w:sz w:val="24"/>
          <w:szCs w:val="24"/>
        </w:rPr>
      </w:pPr>
      <w:bookmarkStart w:id="29"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9"/>
    </w:p>
    <w:p w14:paraId="5B766FE7" w14:textId="77777777" w:rsidR="00923FA1" w:rsidRPr="009E4B0E" w:rsidRDefault="00E64BB2">
      <w:pPr>
        <w:pStyle w:val="pkt"/>
        <w:numPr>
          <w:ilvl w:val="0"/>
          <w:numId w:val="7"/>
        </w:numPr>
        <w:spacing w:before="120" w:after="120" w:line="240" w:lineRule="auto"/>
        <w:rPr>
          <w:rFonts w:ascii="Arial" w:hAnsi="Arial" w:cs="Arial"/>
          <w:sz w:val="22"/>
          <w:szCs w:val="22"/>
        </w:rPr>
      </w:pPr>
      <w:bookmarkStart w:id="30" w:name="_toc493"/>
      <w:bookmarkEnd w:id="30"/>
      <w:r w:rsidRPr="009E4B0E">
        <w:rPr>
          <w:rFonts w:ascii="Arial" w:hAnsi="Arial" w:cs="Arial"/>
          <w:sz w:val="22"/>
          <w:szCs w:val="22"/>
        </w:rPr>
        <w:t xml:space="preserve">SIWZ można pobrać ze strony internetowej </w:t>
      </w:r>
      <w:hyperlink r:id="rId23"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014163">
        <w:rPr>
          <w:rStyle w:val="Hipercze"/>
          <w:rFonts w:ascii="Arial" w:hAnsi="Arial" w:cs="Arial"/>
          <w:bCs/>
          <w:color w:val="auto"/>
          <w:sz w:val="22"/>
          <w:szCs w:val="22"/>
        </w:rPr>
        <w:t>(</w:t>
      </w:r>
      <w:r w:rsidR="0014615C" w:rsidRPr="009E4B0E">
        <w:rPr>
          <w:rStyle w:val="Hipercze"/>
          <w:rFonts w:ascii="Arial" w:hAnsi="Arial" w:cs="Arial"/>
          <w:bCs/>
          <w:color w:val="auto"/>
          <w:sz w:val="22"/>
          <w:szCs w:val="22"/>
        </w:rPr>
        <w:t>BIP – zakładka Gospodarka).</w:t>
      </w:r>
    </w:p>
    <w:p w14:paraId="7E1DE3C5" w14:textId="77777777" w:rsidR="00180256" w:rsidRPr="00180256" w:rsidRDefault="00923FA1">
      <w:pPr>
        <w:numPr>
          <w:ilvl w:val="0"/>
          <w:numId w:val="7"/>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w:t>
      </w:r>
      <w:r w:rsidR="00180256" w:rsidRPr="00180256">
        <w:rPr>
          <w:rFonts w:ascii="Arial" w:hAnsi="Arial" w:cs="Arial"/>
          <w:sz w:val="22"/>
          <w:szCs w:val="22"/>
        </w:rPr>
        <w:t xml:space="preserve">Zamawiający prosi o przesłanie treści pytań za pomocą </w:t>
      </w:r>
      <w:r w:rsidR="00180256" w:rsidRPr="00180256">
        <w:rPr>
          <w:rFonts w:ascii="Arial" w:hAnsi="Arial" w:cs="Arial"/>
          <w:b/>
          <w:sz w:val="22"/>
          <w:szCs w:val="22"/>
        </w:rPr>
        <w:t>Formularza Komunikacji</w:t>
      </w:r>
      <w:r w:rsidR="00180256" w:rsidRPr="00180256">
        <w:rPr>
          <w:rFonts w:ascii="Arial" w:hAnsi="Arial" w:cs="Arial"/>
          <w:sz w:val="22"/>
          <w:szCs w:val="22"/>
        </w:rPr>
        <w:t xml:space="preserve"> zamieszczonego na </w:t>
      </w:r>
      <w:proofErr w:type="spellStart"/>
      <w:r w:rsidR="00180256" w:rsidRPr="00180256">
        <w:rPr>
          <w:rFonts w:ascii="Arial" w:hAnsi="Arial" w:cs="Arial"/>
          <w:b/>
          <w:sz w:val="22"/>
          <w:szCs w:val="22"/>
        </w:rPr>
        <w:t>miniPortalu</w:t>
      </w:r>
      <w:proofErr w:type="spellEnd"/>
      <w:r w:rsidR="00180256" w:rsidRPr="00180256">
        <w:rPr>
          <w:rFonts w:ascii="Arial" w:hAnsi="Arial" w:cs="Arial"/>
          <w:sz w:val="22"/>
          <w:szCs w:val="22"/>
        </w:rPr>
        <w:t xml:space="preserve"> na skrzynkę </w:t>
      </w:r>
      <w:proofErr w:type="spellStart"/>
      <w:r w:rsidR="00180256" w:rsidRPr="00180256">
        <w:rPr>
          <w:rFonts w:ascii="Arial" w:hAnsi="Arial" w:cs="Arial"/>
          <w:b/>
          <w:sz w:val="22"/>
          <w:szCs w:val="22"/>
        </w:rPr>
        <w:t>ePUAP</w:t>
      </w:r>
      <w:proofErr w:type="spellEnd"/>
      <w:r w:rsidR="00180256" w:rsidRPr="00180256">
        <w:rPr>
          <w:rFonts w:ascii="Arial" w:hAnsi="Arial" w:cs="Arial"/>
          <w:b/>
          <w:sz w:val="22"/>
          <w:szCs w:val="22"/>
        </w:rPr>
        <w:t>: /</w:t>
      </w:r>
      <w:proofErr w:type="spellStart"/>
      <w:r w:rsidR="00180256" w:rsidRPr="00180256">
        <w:rPr>
          <w:rFonts w:ascii="Arial" w:hAnsi="Arial" w:cs="Arial"/>
          <w:b/>
          <w:sz w:val="22"/>
          <w:szCs w:val="22"/>
        </w:rPr>
        <w:t>umkolobrzeg</w:t>
      </w:r>
      <w:proofErr w:type="spellEnd"/>
      <w:r w:rsidR="00180256" w:rsidRPr="00180256">
        <w:rPr>
          <w:rFonts w:ascii="Arial" w:hAnsi="Arial" w:cs="Arial"/>
          <w:b/>
          <w:sz w:val="22"/>
          <w:szCs w:val="22"/>
        </w:rPr>
        <w:t>/skrytka.</w:t>
      </w:r>
    </w:p>
    <w:p w14:paraId="2298842D" w14:textId="67DD89A4" w:rsidR="00180256" w:rsidRPr="001C40D8" w:rsidRDefault="00180256">
      <w:pPr>
        <w:numPr>
          <w:ilvl w:val="0"/>
          <w:numId w:val="7"/>
        </w:numPr>
        <w:tabs>
          <w:tab w:val="left" w:pos="360"/>
        </w:tabs>
        <w:suppressAutoHyphens/>
        <w:spacing w:before="120" w:after="120"/>
        <w:ind w:left="357"/>
        <w:jc w:val="both"/>
        <w:rPr>
          <w:rFonts w:ascii="Arial" w:hAnsi="Arial"/>
          <w:color w:val="000000"/>
          <w:sz w:val="22"/>
        </w:rPr>
      </w:pPr>
      <w:r w:rsidRPr="001C40D8">
        <w:rPr>
          <w:rFonts w:ascii="Arial" w:hAnsi="Arial"/>
          <w:color w:val="000000"/>
          <w:sz w:val="22"/>
        </w:rPr>
        <w:t>Zamawiający niezwłocznie udzieli wyjaśnień</w:t>
      </w:r>
      <w:r w:rsidRPr="003C0E18">
        <w:rPr>
          <w:rFonts w:ascii="Arial" w:hAnsi="Arial" w:cs="Arial"/>
          <w:color w:val="000000"/>
          <w:sz w:val="22"/>
          <w:szCs w:val="22"/>
        </w:rPr>
        <w:t xml:space="preserve"> – za pomocą </w:t>
      </w:r>
      <w:proofErr w:type="spellStart"/>
      <w:r w:rsidRPr="003C0E18">
        <w:rPr>
          <w:rFonts w:ascii="Arial" w:hAnsi="Arial" w:cs="Arial"/>
          <w:color w:val="000000"/>
          <w:sz w:val="22"/>
          <w:szCs w:val="22"/>
        </w:rPr>
        <w:t>miniPortalu</w:t>
      </w:r>
      <w:proofErr w:type="spellEnd"/>
      <w:r>
        <w:rPr>
          <w:rFonts w:ascii="Arial" w:hAnsi="Arial" w:cs="Arial"/>
          <w:color w:val="000000"/>
          <w:sz w:val="22"/>
          <w:szCs w:val="22"/>
        </w:rPr>
        <w:t xml:space="preserve"> </w:t>
      </w:r>
      <w:r w:rsidRPr="003C0E18">
        <w:rPr>
          <w:rFonts w:ascii="Arial" w:hAnsi="Arial" w:cs="Arial"/>
          <w:color w:val="000000"/>
          <w:sz w:val="22"/>
          <w:szCs w:val="22"/>
        </w:rPr>
        <w:t>(Formularz do komunikacji</w:t>
      </w:r>
      <w:r>
        <w:rPr>
          <w:rFonts w:ascii="Arial" w:hAnsi="Arial" w:cs="Arial"/>
          <w:color w:val="000000"/>
          <w:sz w:val="22"/>
          <w:szCs w:val="22"/>
        </w:rPr>
        <w:t xml:space="preserve"> – odpowiedź wysyłana przez </w:t>
      </w:r>
      <w:proofErr w:type="spellStart"/>
      <w:r w:rsidRPr="003C0E18">
        <w:rPr>
          <w:rFonts w:ascii="Arial" w:hAnsi="Arial" w:cs="Arial"/>
          <w:color w:val="000000"/>
          <w:sz w:val="22"/>
          <w:szCs w:val="22"/>
        </w:rPr>
        <w:t>ePUAP</w:t>
      </w:r>
      <w:proofErr w:type="spellEnd"/>
      <w:r w:rsidRPr="003C0E18">
        <w:rPr>
          <w:rFonts w:ascii="Arial" w:hAnsi="Arial" w:cs="Arial"/>
          <w:color w:val="000000"/>
          <w:sz w:val="22"/>
          <w:szCs w:val="22"/>
        </w:rPr>
        <w:t xml:space="preserve">) lub e-maila </w:t>
      </w:r>
      <w:hyperlink r:id="rId24" w:history="1">
        <w:r w:rsidRPr="00E85633">
          <w:rPr>
            <w:rStyle w:val="Hipercze"/>
            <w:rFonts w:ascii="Arial" w:hAnsi="Arial" w:cs="Arial"/>
            <w:sz w:val="22"/>
            <w:szCs w:val="22"/>
          </w:rPr>
          <w:t>przetargi@um.kolobrzeg.pl</w:t>
        </w:r>
      </w:hyperlink>
      <w:r>
        <w:rPr>
          <w:rFonts w:ascii="Arial" w:hAnsi="Arial" w:cs="Arial"/>
          <w:sz w:val="22"/>
          <w:szCs w:val="22"/>
        </w:rPr>
        <w:t xml:space="preserve">, </w:t>
      </w:r>
      <w:r w:rsidRPr="001C40D8">
        <w:rPr>
          <w:rFonts w:ascii="Arial" w:hAnsi="Arial"/>
          <w:color w:val="000000"/>
          <w:sz w:val="22"/>
        </w:rPr>
        <w:t xml:space="preserve">jednak nie później niż  6  dni przed upływem terminu składania ofert - pod warunkiem, że wniosek o wyjaśnienie treści specyfikacji istotnych warunków zamówienia wpłynął do Zamawiającego nie później niż do końca dnia, </w:t>
      </w:r>
      <w:r>
        <w:rPr>
          <w:rFonts w:ascii="Arial" w:hAnsi="Arial"/>
          <w:color w:val="000000"/>
          <w:sz w:val="22"/>
        </w:rPr>
        <w:t xml:space="preserve">                      </w:t>
      </w:r>
      <w:r w:rsidRPr="001C40D8">
        <w:rPr>
          <w:rFonts w:ascii="Arial" w:hAnsi="Arial"/>
          <w:color w:val="000000"/>
          <w:sz w:val="22"/>
        </w:rPr>
        <w:t>w którym upływa połowa wyznaczonego terminu składania ofert.</w:t>
      </w:r>
    </w:p>
    <w:p w14:paraId="78AE7EF7" w14:textId="77777777" w:rsidR="00FD36AF" w:rsidRDefault="00923FA1">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lastRenderedPageBreak/>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25" w:history="1">
        <w:r w:rsidR="00180256" w:rsidRPr="00E85633">
          <w:rPr>
            <w:rStyle w:val="Hipercze"/>
            <w:rFonts w:ascii="Arial" w:hAnsi="Arial" w:cs="Arial"/>
            <w:sz w:val="22"/>
            <w:szCs w:val="22"/>
          </w:rPr>
          <w:t>www.kolobrzeg.pl</w:t>
        </w:r>
      </w:hyperlink>
      <w:r w:rsidR="00180256">
        <w:rPr>
          <w:rFonts w:ascii="Arial" w:hAnsi="Arial" w:cs="Arial"/>
          <w:sz w:val="22"/>
          <w:szCs w:val="22"/>
        </w:rPr>
        <w:t xml:space="preserve"> </w:t>
      </w:r>
      <w:r w:rsidR="0014615C" w:rsidRPr="008B34EF">
        <w:rPr>
          <w:rFonts w:ascii="Arial" w:hAnsi="Arial" w:cs="Arial"/>
          <w:sz w:val="22"/>
          <w:szCs w:val="22"/>
          <w:u w:val="single"/>
        </w:rPr>
        <w:t xml:space="preserve"> </w:t>
      </w:r>
      <w:r w:rsidR="0014615C" w:rsidRPr="009E4B0E">
        <w:rPr>
          <w:rStyle w:val="Hipercze"/>
          <w:rFonts w:ascii="Arial" w:hAnsi="Arial" w:cs="Arial"/>
          <w:bCs/>
          <w:color w:val="auto"/>
          <w:sz w:val="22"/>
          <w:szCs w:val="22"/>
        </w:rPr>
        <w:t>( BIP – zakładka Gospodarka</w:t>
      </w:r>
      <w:r w:rsidR="0014615C" w:rsidRPr="009E4B0E">
        <w:rPr>
          <w:rStyle w:val="Hipercze"/>
          <w:rFonts w:ascii="Arial" w:hAnsi="Arial" w:cs="Arial"/>
          <w:bCs/>
          <w:color w:val="auto"/>
          <w:sz w:val="22"/>
          <w:szCs w:val="22"/>
          <w:u w:val="none"/>
        </w:rPr>
        <w:t>)</w:t>
      </w:r>
      <w:r w:rsidR="00A40FE3" w:rsidRPr="009E4B0E">
        <w:rPr>
          <w:rStyle w:val="Hipercze"/>
          <w:rFonts w:ascii="Arial" w:hAnsi="Arial" w:cs="Arial"/>
          <w:bCs/>
          <w:color w:val="auto"/>
          <w:sz w:val="22"/>
          <w:szCs w:val="22"/>
          <w:u w:val="none"/>
        </w:rPr>
        <w:t xml:space="preserve"> oraz przekaże wykonawcom, którym przekazał SIWZ.</w:t>
      </w:r>
    </w:p>
    <w:p w14:paraId="53E02C8A" w14:textId="77777777" w:rsidR="00FD36AF" w:rsidRDefault="00FD36AF">
      <w:pPr>
        <w:numPr>
          <w:ilvl w:val="0"/>
          <w:numId w:val="7"/>
        </w:numPr>
        <w:tabs>
          <w:tab w:val="left" w:pos="360"/>
        </w:tabs>
        <w:suppressAutoHyphens/>
        <w:spacing w:before="120" w:after="120"/>
        <w:ind w:left="357"/>
        <w:jc w:val="both"/>
        <w:rPr>
          <w:rFonts w:ascii="Arial" w:hAnsi="Arial" w:cs="Arial"/>
          <w:sz w:val="22"/>
          <w:szCs w:val="22"/>
        </w:rPr>
      </w:pPr>
      <w:r w:rsidRPr="00FD36AF">
        <w:rPr>
          <w:rFonts w:ascii="Arial" w:hAnsi="Arial" w:cs="Arial"/>
          <w:color w:val="000000"/>
          <w:sz w:val="22"/>
          <w:szCs w:val="22"/>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FD36AF">
        <w:rPr>
          <w:rFonts w:ascii="Arial" w:hAnsi="Arial" w:cs="Arial"/>
          <w:color w:val="000000"/>
          <w:sz w:val="22"/>
          <w:szCs w:val="22"/>
        </w:rPr>
        <w:t>ePUAP</w:t>
      </w:r>
      <w:proofErr w:type="spellEnd"/>
      <w:r w:rsidRPr="00FD36AF">
        <w:rPr>
          <w:rFonts w:ascii="Arial" w:hAnsi="Arial" w:cs="Arial"/>
          <w:color w:val="000000"/>
          <w:sz w:val="22"/>
          <w:szCs w:val="22"/>
        </w:rPr>
        <w:t xml:space="preserve"> oraz udostępnionego przez </w:t>
      </w:r>
      <w:proofErr w:type="spellStart"/>
      <w:r w:rsidRPr="00FD36AF">
        <w:rPr>
          <w:rFonts w:ascii="Arial" w:hAnsi="Arial" w:cs="Arial"/>
          <w:color w:val="000000"/>
          <w:sz w:val="22"/>
          <w:szCs w:val="22"/>
        </w:rPr>
        <w:t>miniPortal</w:t>
      </w:r>
      <w:proofErr w:type="spellEnd"/>
      <w:r w:rsidRPr="00FD36AF">
        <w:rPr>
          <w:rFonts w:ascii="Arial" w:hAnsi="Arial" w:cs="Arial"/>
          <w:color w:val="000000"/>
          <w:sz w:val="22"/>
          <w:szCs w:val="22"/>
        </w:rPr>
        <w:t xml:space="preserve"> (Formularz do komunikacji).  We wszelkiej korespondencji związanej z niniejszym postępowaniem Zamawiający i Wykonawcy posługują się numerem ogłoszenia (BZP, TED lub ID postępowania).</w:t>
      </w:r>
    </w:p>
    <w:p w14:paraId="204DC01B" w14:textId="77777777" w:rsidR="00FD36AF" w:rsidRDefault="00FD36AF">
      <w:pPr>
        <w:numPr>
          <w:ilvl w:val="0"/>
          <w:numId w:val="7"/>
        </w:numPr>
        <w:tabs>
          <w:tab w:val="left" w:pos="360"/>
        </w:tabs>
        <w:suppressAutoHyphens/>
        <w:spacing w:before="120" w:after="120"/>
        <w:ind w:left="357"/>
        <w:jc w:val="both"/>
        <w:rPr>
          <w:rFonts w:ascii="Arial" w:hAnsi="Arial" w:cs="Arial"/>
          <w:sz w:val="22"/>
          <w:szCs w:val="22"/>
        </w:rPr>
      </w:pPr>
      <w:r w:rsidRPr="00FD36AF">
        <w:rPr>
          <w:rFonts w:ascii="Arial" w:hAnsi="Arial" w:cs="Arial"/>
          <w:color w:val="000000"/>
          <w:sz w:val="22"/>
          <w:szCs w:val="22"/>
        </w:rPr>
        <w:t xml:space="preserve">Zamawiający może również komunikować się z Wykonawcami za pomocą poczty elektronicznej, e-mail: </w:t>
      </w:r>
      <w:hyperlink r:id="rId26" w:history="1">
        <w:r w:rsidRPr="00FD36AF">
          <w:rPr>
            <w:rStyle w:val="Hipercze"/>
            <w:rFonts w:ascii="Arial" w:hAnsi="Arial" w:cs="Arial"/>
            <w:sz w:val="22"/>
            <w:szCs w:val="22"/>
          </w:rPr>
          <w:t>przetargi@um.kolobrzeg.pl</w:t>
        </w:r>
      </w:hyperlink>
      <w:r>
        <w:rPr>
          <w:rFonts w:ascii="Arial" w:hAnsi="Arial" w:cs="Arial"/>
          <w:color w:val="000000"/>
          <w:sz w:val="22"/>
          <w:szCs w:val="22"/>
        </w:rPr>
        <w:t>.</w:t>
      </w:r>
    </w:p>
    <w:p w14:paraId="2A778873" w14:textId="77777777" w:rsidR="00FD36AF" w:rsidRDefault="00923FA1">
      <w:pPr>
        <w:numPr>
          <w:ilvl w:val="0"/>
          <w:numId w:val="7"/>
        </w:numPr>
        <w:tabs>
          <w:tab w:val="left" w:pos="360"/>
        </w:tabs>
        <w:suppressAutoHyphens/>
        <w:spacing w:before="120" w:after="120"/>
        <w:ind w:left="357"/>
        <w:jc w:val="both"/>
        <w:rPr>
          <w:rFonts w:ascii="Arial" w:hAnsi="Arial" w:cs="Arial"/>
          <w:sz w:val="22"/>
          <w:szCs w:val="22"/>
        </w:rPr>
      </w:pPr>
      <w:r w:rsidRPr="00FD36AF">
        <w:rPr>
          <w:rFonts w:ascii="Arial" w:hAnsi="Arial" w:cs="Arial"/>
          <w:sz w:val="22"/>
          <w:szCs w:val="22"/>
        </w:rPr>
        <w:t>Zamawiający oświadcza, że nie zamierza zwoływać zebrania wszystkich Wykonawców w celu wyjaśnienia wątpliwości dotyczących SIWZ.</w:t>
      </w:r>
    </w:p>
    <w:p w14:paraId="7D8A55E4" w14:textId="162780BB" w:rsidR="00FD36AF" w:rsidRDefault="00715388">
      <w:pPr>
        <w:numPr>
          <w:ilvl w:val="0"/>
          <w:numId w:val="7"/>
        </w:numPr>
        <w:tabs>
          <w:tab w:val="left" w:pos="360"/>
        </w:tabs>
        <w:suppressAutoHyphens/>
        <w:spacing w:before="120" w:after="120"/>
        <w:ind w:left="357"/>
        <w:jc w:val="both"/>
        <w:rPr>
          <w:rFonts w:ascii="Arial" w:hAnsi="Arial" w:cs="Arial"/>
          <w:sz w:val="22"/>
          <w:szCs w:val="22"/>
        </w:rPr>
      </w:pPr>
      <w:r w:rsidRPr="00FD36AF">
        <w:rPr>
          <w:rFonts w:ascii="Arial" w:hAnsi="Arial" w:cs="Arial"/>
          <w:sz w:val="22"/>
          <w:szCs w:val="22"/>
        </w:rPr>
        <w:t xml:space="preserve">Osobą uprawnioną do bezpośredniego kontaktowania się z Wykonawcami jest </w:t>
      </w:r>
      <w:r w:rsidR="009E4B0E" w:rsidRPr="00FD36AF">
        <w:rPr>
          <w:rFonts w:ascii="Arial" w:hAnsi="Arial" w:cs="Arial"/>
          <w:sz w:val="22"/>
          <w:szCs w:val="22"/>
        </w:rPr>
        <w:t xml:space="preserve">inspektor ds. </w:t>
      </w:r>
      <w:r w:rsidR="00A53549" w:rsidRPr="00FD36AF">
        <w:rPr>
          <w:rFonts w:ascii="Arial" w:hAnsi="Arial" w:cs="Arial"/>
          <w:sz w:val="22"/>
          <w:szCs w:val="22"/>
        </w:rPr>
        <w:t xml:space="preserve">utrzymania </w:t>
      </w:r>
      <w:proofErr w:type="spellStart"/>
      <w:r w:rsidR="00FD36AF" w:rsidRPr="00FD36AF">
        <w:rPr>
          <w:rFonts w:ascii="Arial" w:hAnsi="Arial" w:cs="Arial"/>
          <w:sz w:val="22"/>
          <w:szCs w:val="22"/>
        </w:rPr>
        <w:t>czystośći</w:t>
      </w:r>
      <w:proofErr w:type="spellEnd"/>
      <w:r w:rsidR="00FD36AF" w:rsidRPr="00FD36AF">
        <w:rPr>
          <w:rFonts w:ascii="Arial" w:hAnsi="Arial" w:cs="Arial"/>
          <w:sz w:val="22"/>
          <w:szCs w:val="22"/>
        </w:rPr>
        <w:t xml:space="preserve"> i porządku mgr inż. Andrzej Rypina</w:t>
      </w:r>
      <w:r w:rsidR="00A53549" w:rsidRPr="00FD36AF">
        <w:rPr>
          <w:rFonts w:ascii="Arial" w:hAnsi="Arial" w:cs="Arial"/>
          <w:sz w:val="22"/>
          <w:szCs w:val="22"/>
        </w:rPr>
        <w:t xml:space="preserve"> </w:t>
      </w:r>
      <w:r w:rsidR="00FD36AF">
        <w:rPr>
          <w:rFonts w:ascii="Arial" w:hAnsi="Arial" w:cs="Arial"/>
          <w:sz w:val="22"/>
          <w:szCs w:val="22"/>
        </w:rPr>
        <w:t>.</w:t>
      </w:r>
    </w:p>
    <w:p w14:paraId="37CA4826" w14:textId="47B2C20C" w:rsidR="0089787E" w:rsidRPr="00FD36AF" w:rsidRDefault="0089787E">
      <w:pPr>
        <w:tabs>
          <w:tab w:val="left" w:pos="360"/>
        </w:tabs>
        <w:suppressAutoHyphens/>
        <w:spacing w:before="120" w:after="120"/>
        <w:ind w:left="357"/>
        <w:jc w:val="both"/>
        <w:rPr>
          <w:rFonts w:ascii="Arial" w:hAnsi="Arial" w:cs="Arial"/>
          <w:sz w:val="22"/>
          <w:szCs w:val="22"/>
        </w:rPr>
      </w:pPr>
      <w:r w:rsidRPr="00FD36AF">
        <w:rPr>
          <w:rFonts w:ascii="Arial" w:hAnsi="Arial" w:cs="Arial"/>
          <w:sz w:val="22"/>
          <w:szCs w:val="22"/>
        </w:rPr>
        <w:t xml:space="preserve">Jednocześnie Zamawiający informuje, że przepisy ustawy </w:t>
      </w:r>
      <w:proofErr w:type="spellStart"/>
      <w:r w:rsidR="00A45657" w:rsidRPr="00FD36AF">
        <w:rPr>
          <w:rFonts w:ascii="Arial" w:hAnsi="Arial" w:cs="Arial"/>
          <w:sz w:val="22"/>
          <w:szCs w:val="22"/>
        </w:rPr>
        <w:t>P</w:t>
      </w:r>
      <w:r w:rsidR="00A45657">
        <w:rPr>
          <w:rFonts w:ascii="Arial" w:hAnsi="Arial" w:cs="Arial"/>
          <w:sz w:val="22"/>
          <w:szCs w:val="22"/>
        </w:rPr>
        <w:t>zp</w:t>
      </w:r>
      <w:proofErr w:type="spellEnd"/>
      <w:r w:rsidR="00A45657" w:rsidRPr="00FD36AF">
        <w:rPr>
          <w:rFonts w:ascii="Arial" w:hAnsi="Arial" w:cs="Arial"/>
          <w:sz w:val="22"/>
          <w:szCs w:val="22"/>
        </w:rPr>
        <w:t xml:space="preserve"> </w:t>
      </w:r>
      <w:r w:rsidRPr="00FD36AF">
        <w:rPr>
          <w:rFonts w:ascii="Arial" w:hAnsi="Arial" w:cs="Arial"/>
          <w:sz w:val="22"/>
          <w:szCs w:val="22"/>
        </w:rPr>
        <w:t>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D74880D" w14:textId="77777777" w:rsidR="00FD36AF" w:rsidRPr="001C40D8" w:rsidRDefault="00FD36AF">
      <w:pPr>
        <w:pStyle w:val="Akapitzlist"/>
        <w:numPr>
          <w:ilvl w:val="0"/>
          <w:numId w:val="73"/>
        </w:numPr>
        <w:suppressAutoHyphens/>
        <w:spacing w:before="120" w:after="120"/>
        <w:jc w:val="both"/>
        <w:rPr>
          <w:rFonts w:ascii="Arial" w:hAnsi="Arial"/>
          <w:color w:val="000000"/>
          <w:sz w:val="22"/>
        </w:rPr>
      </w:pPr>
      <w:r w:rsidRPr="001C40D8">
        <w:rPr>
          <w:rFonts w:ascii="Arial" w:hAnsi="Arial"/>
          <w:color w:val="000000"/>
          <w:sz w:val="22"/>
        </w:rPr>
        <w:t>W przypadku rozbieżności pomiędzy treścią niniejszej SIWZ, a treścią udzielonych odpowiedzi, jako obowiązującą należy przyjąć treść pisma zawierającego późniejsze oświadczenie Zamawiającego.</w:t>
      </w:r>
    </w:p>
    <w:p w14:paraId="1A941E89" w14:textId="77777777" w:rsidR="00FD36AF" w:rsidRPr="001C40D8" w:rsidRDefault="00FD36AF">
      <w:pPr>
        <w:pStyle w:val="Akapitzlist"/>
        <w:numPr>
          <w:ilvl w:val="0"/>
          <w:numId w:val="73"/>
        </w:numPr>
        <w:autoSpaceDE w:val="0"/>
        <w:autoSpaceDN w:val="0"/>
        <w:adjustRightInd w:val="0"/>
        <w:spacing w:before="120" w:after="120"/>
        <w:ind w:left="357" w:hanging="357"/>
        <w:jc w:val="both"/>
        <w:rPr>
          <w:rFonts w:ascii="Arial" w:hAnsi="Arial"/>
          <w:color w:val="000000"/>
          <w:sz w:val="22"/>
        </w:rPr>
      </w:pPr>
      <w:r w:rsidRPr="001C40D8">
        <w:rPr>
          <w:rFonts w:ascii="Arial" w:hAnsi="Arial"/>
          <w:color w:val="000000"/>
          <w:sz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3F643002" w14:textId="77777777" w:rsidR="00FD36AF" w:rsidRPr="00963FAC" w:rsidRDefault="00FD36AF">
      <w:pPr>
        <w:pStyle w:val="Akapitzlist"/>
        <w:numPr>
          <w:ilvl w:val="0"/>
          <w:numId w:val="73"/>
        </w:numPr>
        <w:autoSpaceDE w:val="0"/>
        <w:autoSpaceDN w:val="0"/>
        <w:adjustRightInd w:val="0"/>
        <w:spacing w:before="120" w:after="120"/>
        <w:jc w:val="both"/>
        <w:rPr>
          <w:rFonts w:ascii="Arial" w:hAnsi="Arial" w:cs="Arial"/>
          <w:color w:val="000000"/>
          <w:sz w:val="22"/>
          <w:szCs w:val="22"/>
        </w:rPr>
      </w:pPr>
      <w:r w:rsidRPr="003C0E18">
        <w:rPr>
          <w:rFonts w:ascii="Arial" w:hAnsi="Arial" w:cs="Arial"/>
          <w:color w:val="000000"/>
          <w:sz w:val="22"/>
          <w:szCs w:val="22"/>
        </w:rPr>
        <w:t xml:space="preserve">Dokumenty </w:t>
      </w:r>
      <w:r w:rsidRPr="005F4B85">
        <w:rPr>
          <w:rFonts w:ascii="Arial" w:hAnsi="Arial" w:cs="Arial"/>
          <w:sz w:val="22"/>
          <w:szCs w:val="22"/>
        </w:rPr>
        <w:t xml:space="preserve">elektroniczne, oświadczenia lub elektroniczne kopie dokumentów lub oświadczeń  składane są przez Wykonawcę za  pośrednictwem Formularza do komunikacji jako załączniki. </w:t>
      </w:r>
      <w:r w:rsidRPr="00363856">
        <w:rPr>
          <w:rFonts w:ascii="Arial" w:hAnsi="Arial" w:cs="Arial"/>
          <w:sz w:val="22"/>
          <w:szCs w:val="22"/>
        </w:rPr>
        <w:t>Zamawiający dopuszcza również możliwość składania dokumentów elektronicznych, oświadczeń lub elektronicznych kopii dokumentów lub oświadczeń za pomocą poczty elektronicznej, na wskazany w pkt 3 adres email.</w:t>
      </w:r>
      <w:r w:rsidRPr="00363856">
        <w:rPr>
          <w:rFonts w:ascii="Arial" w:hAnsi="Arial" w:cs="Arial"/>
          <w:color w:val="0070C0"/>
          <w:sz w:val="22"/>
          <w:szCs w:val="22"/>
        </w:rPr>
        <w:t xml:space="preserve"> </w:t>
      </w:r>
      <w:r w:rsidRPr="005B0087">
        <w:rPr>
          <w:rFonts w:ascii="Arial" w:hAnsi="Arial" w:cs="Arial"/>
          <w:sz w:val="22"/>
          <w:szCs w:val="22"/>
        </w:rPr>
        <w:t>Sposób sporządzenia</w:t>
      </w:r>
      <w:r w:rsidRPr="003C0E18">
        <w:rPr>
          <w:rFonts w:ascii="Arial" w:hAnsi="Arial" w:cs="Arial"/>
          <w:color w:val="000000"/>
          <w:sz w:val="22"/>
          <w:szCs w:val="22"/>
        </w:rPr>
        <w:t xml:space="preserve"> dokumentów elektronicznych, oświadczeń lub elektronicznych kopii dokumentów lub oświadczeń musi być zgod</w:t>
      </w:r>
      <w:r>
        <w:rPr>
          <w:rFonts w:ascii="Arial" w:hAnsi="Arial" w:cs="Arial"/>
          <w:color w:val="000000"/>
          <w:sz w:val="22"/>
          <w:szCs w:val="22"/>
        </w:rPr>
        <w:t>n</w:t>
      </w:r>
      <w:r w:rsidRPr="003C0E18">
        <w:rPr>
          <w:rFonts w:ascii="Arial" w:hAnsi="Arial" w:cs="Arial"/>
          <w:color w:val="000000"/>
          <w:sz w:val="22"/>
          <w:szCs w:val="22"/>
        </w:rPr>
        <w:t>y</w:t>
      </w:r>
      <w:r>
        <w:rPr>
          <w:rFonts w:ascii="Arial" w:hAnsi="Arial" w:cs="Arial"/>
          <w:color w:val="000000"/>
          <w:sz w:val="22"/>
          <w:szCs w:val="22"/>
        </w:rPr>
        <w:t xml:space="preserve"> </w:t>
      </w:r>
      <w:r w:rsidRPr="003C0E18">
        <w:rPr>
          <w:rFonts w:ascii="Arial" w:hAnsi="Arial" w:cs="Arial"/>
          <w:color w:val="000000"/>
          <w:sz w:val="22"/>
          <w:szCs w:val="22"/>
        </w:rPr>
        <w:t xml:space="preserve">z wymaganiami określonymi </w:t>
      </w:r>
      <w:r>
        <w:rPr>
          <w:rFonts w:ascii="Arial" w:hAnsi="Arial" w:cs="Arial"/>
          <w:color w:val="000000"/>
          <w:sz w:val="22"/>
          <w:szCs w:val="22"/>
        </w:rPr>
        <w:t xml:space="preserve"> </w:t>
      </w:r>
      <w:r w:rsidRPr="003C0E18">
        <w:rPr>
          <w:rFonts w:ascii="Arial" w:hAnsi="Arial" w:cs="Arial"/>
          <w:color w:val="000000"/>
          <w:sz w:val="22"/>
          <w:szCs w:val="22"/>
        </w:rPr>
        <w:t xml:space="preserve">w rozporządzeniu Prezesa Rady Ministrów z dnia 27 czerwca 2017 r. w sprawie użycia środków komunikacji elektronicznej w postępowaniu </w:t>
      </w:r>
      <w:r>
        <w:rPr>
          <w:rFonts w:ascii="Arial" w:hAnsi="Arial" w:cs="Arial"/>
          <w:color w:val="000000"/>
          <w:sz w:val="22"/>
          <w:szCs w:val="22"/>
        </w:rPr>
        <w:t xml:space="preserve"> </w:t>
      </w:r>
      <w:r w:rsidRPr="003C0E18">
        <w:rPr>
          <w:rFonts w:ascii="Arial" w:hAnsi="Arial" w:cs="Arial"/>
          <w:color w:val="000000"/>
          <w:sz w:val="22"/>
          <w:szCs w:val="22"/>
        </w:rPr>
        <w:t xml:space="preserve">o udzielenie zamówienia publicznego oraz udostępniania i przechowywania dokumentów elektronicznych oraz rozporządzeniu Ministra Rozwoju z dnia 26 lipca 2016 r. w sprawie rodzajów dokumentów, jakich może żądać zamawiający od </w:t>
      </w:r>
      <w:r>
        <w:rPr>
          <w:rFonts w:ascii="Arial" w:hAnsi="Arial" w:cs="Arial"/>
          <w:color w:val="000000"/>
          <w:sz w:val="22"/>
          <w:szCs w:val="22"/>
        </w:rPr>
        <w:t>W</w:t>
      </w:r>
      <w:r w:rsidRPr="003C0E18">
        <w:rPr>
          <w:rFonts w:ascii="Arial" w:hAnsi="Arial" w:cs="Arial"/>
          <w:color w:val="000000"/>
          <w:sz w:val="22"/>
          <w:szCs w:val="22"/>
        </w:rPr>
        <w:t xml:space="preserve">ykonawcy w postępowaniu </w:t>
      </w:r>
      <w:r>
        <w:rPr>
          <w:rFonts w:ascii="Arial" w:hAnsi="Arial" w:cs="Arial"/>
          <w:color w:val="000000"/>
          <w:sz w:val="22"/>
          <w:szCs w:val="22"/>
        </w:rPr>
        <w:t xml:space="preserve">                         </w:t>
      </w:r>
      <w:r w:rsidRPr="003C0E18">
        <w:rPr>
          <w:rFonts w:ascii="Arial" w:hAnsi="Arial" w:cs="Arial"/>
          <w:color w:val="000000"/>
          <w:sz w:val="22"/>
          <w:szCs w:val="22"/>
        </w:rPr>
        <w:t>o udzielenie zamówienia</w:t>
      </w:r>
      <w:r w:rsidRPr="00815A12">
        <w:rPr>
          <w:rFonts w:ascii="Arial" w:hAnsi="Arial" w:cs="Arial"/>
          <w:color w:val="000000"/>
          <w:sz w:val="22"/>
          <w:szCs w:val="22"/>
        </w:rPr>
        <w:t xml:space="preserve"> </w:t>
      </w:r>
      <w:r w:rsidRPr="00963FAC">
        <w:rPr>
          <w:rFonts w:ascii="Arial" w:hAnsi="Arial" w:cs="Arial"/>
          <w:sz w:val="22"/>
          <w:szCs w:val="22"/>
        </w:rPr>
        <w:t xml:space="preserve">oraz rozporządzenia Ministra Przedsiębiorczości i Technologii z dnia </w:t>
      </w:r>
      <w:r w:rsidRPr="00963FAC">
        <w:rPr>
          <w:rFonts w:ascii="Arial" w:hAnsi="Arial" w:cs="Arial"/>
          <w:color w:val="333333"/>
          <w:sz w:val="22"/>
          <w:szCs w:val="22"/>
        </w:rPr>
        <w:t>z dnia 16 października 2018 r.</w:t>
      </w:r>
      <w:r w:rsidRPr="00963FAC">
        <w:rPr>
          <w:rFonts w:ascii="Arial" w:hAnsi="Arial" w:cs="Arial"/>
          <w:sz w:val="22"/>
          <w:szCs w:val="22"/>
        </w:rPr>
        <w:t xml:space="preserve"> </w:t>
      </w:r>
      <w:r w:rsidRPr="00963FAC">
        <w:rPr>
          <w:rFonts w:ascii="Arial" w:hAnsi="Arial" w:cs="Arial"/>
          <w:color w:val="333333"/>
          <w:sz w:val="22"/>
          <w:szCs w:val="22"/>
        </w:rPr>
        <w:t>zmieniające rozporządzenie w sprawie rodzajów dokumentów, jakich może żądać zamawiający od wykonawcy w postępowaniu o udzielenie zamówienia (Dz.U. poz. 1993)</w:t>
      </w:r>
      <w:r w:rsidRPr="00963FAC">
        <w:rPr>
          <w:rFonts w:ascii="Arial" w:hAnsi="Arial" w:cs="Arial"/>
          <w:sz w:val="22"/>
          <w:szCs w:val="22"/>
        </w:rPr>
        <w:t>.</w:t>
      </w:r>
      <w:r w:rsidRPr="00963FAC">
        <w:rPr>
          <w:rFonts w:ascii="Arial" w:hAnsi="Arial" w:cs="Arial"/>
          <w:color w:val="000000"/>
          <w:sz w:val="22"/>
          <w:szCs w:val="22"/>
        </w:rPr>
        <w:t>.</w:t>
      </w:r>
    </w:p>
    <w:p w14:paraId="01928616" w14:textId="77777777" w:rsidR="00FD36AF" w:rsidRPr="00363856" w:rsidRDefault="00FD36AF">
      <w:pPr>
        <w:numPr>
          <w:ilvl w:val="0"/>
          <w:numId w:val="73"/>
        </w:numPr>
        <w:autoSpaceDE w:val="0"/>
        <w:autoSpaceDN w:val="0"/>
        <w:adjustRightInd w:val="0"/>
        <w:spacing w:before="120"/>
        <w:contextualSpacing/>
        <w:jc w:val="both"/>
        <w:rPr>
          <w:rFonts w:ascii="Arial" w:hAnsi="Arial" w:cs="Arial"/>
          <w:color w:val="000000"/>
          <w:sz w:val="22"/>
          <w:szCs w:val="22"/>
        </w:rPr>
      </w:pPr>
      <w:r w:rsidRPr="00363856">
        <w:rPr>
          <w:rFonts w:ascii="Arial" w:hAnsi="Arial" w:cs="Arial"/>
          <w:color w:val="000000"/>
          <w:sz w:val="22"/>
          <w:szCs w:val="22"/>
        </w:rPr>
        <w:t xml:space="preserve">Zamawiający, zgodnie z § 4 Rozporządzenia Prezesa Rady Ministrów w sprawie użycia środków komunikacji elektronicznej w postępowaniu o udzielenie zamówienia publicznego oraz udostępnienia i przechowywania dokumentów elektronicznych (dalej jako „Rozporządzenie”) (Dz. U. z 2017 r. poz. 1320 z </w:t>
      </w:r>
      <w:proofErr w:type="spellStart"/>
      <w:r w:rsidRPr="00363856">
        <w:rPr>
          <w:rFonts w:ascii="Arial" w:hAnsi="Arial" w:cs="Arial"/>
          <w:color w:val="000000"/>
          <w:sz w:val="22"/>
          <w:szCs w:val="22"/>
        </w:rPr>
        <w:t>póź</w:t>
      </w:r>
      <w:proofErr w:type="spellEnd"/>
      <w:r w:rsidRPr="00363856">
        <w:rPr>
          <w:rFonts w:ascii="Arial" w:hAnsi="Arial" w:cs="Arial"/>
          <w:color w:val="000000"/>
          <w:sz w:val="22"/>
          <w:szCs w:val="22"/>
        </w:rPr>
        <w:t xml:space="preserve">. zm.) określa dopuszczalny format kwalifikowanego podpisu elektronicznego jako: </w:t>
      </w:r>
    </w:p>
    <w:p w14:paraId="6D2EA6CC" w14:textId="77777777" w:rsidR="00FD36AF" w:rsidRPr="00363856" w:rsidRDefault="00FD36AF">
      <w:pPr>
        <w:pStyle w:val="Akapitzlist"/>
        <w:numPr>
          <w:ilvl w:val="0"/>
          <w:numId w:val="74"/>
        </w:numPr>
        <w:autoSpaceDE w:val="0"/>
        <w:autoSpaceDN w:val="0"/>
        <w:adjustRightInd w:val="0"/>
        <w:spacing w:after="120"/>
        <w:jc w:val="both"/>
        <w:rPr>
          <w:rFonts w:ascii="Arial" w:hAnsi="Arial" w:cs="Arial"/>
          <w:sz w:val="22"/>
          <w:szCs w:val="22"/>
        </w:rPr>
      </w:pPr>
      <w:bookmarkStart w:id="31" w:name="_Hlk18652201"/>
      <w:r w:rsidRPr="00363856">
        <w:rPr>
          <w:rFonts w:ascii="Arial" w:hAnsi="Arial" w:cs="Arial"/>
          <w:sz w:val="22"/>
          <w:szCs w:val="22"/>
        </w:rPr>
        <w:t xml:space="preserve">dokumenty w formacie „pdf” zaleca się podpisywać formatem </w:t>
      </w:r>
      <w:proofErr w:type="spellStart"/>
      <w:r w:rsidRPr="00363856">
        <w:rPr>
          <w:rFonts w:ascii="Arial" w:hAnsi="Arial" w:cs="Arial"/>
          <w:sz w:val="22"/>
          <w:szCs w:val="22"/>
        </w:rPr>
        <w:t>PAdES</w:t>
      </w:r>
      <w:proofErr w:type="spellEnd"/>
      <w:r w:rsidRPr="00363856">
        <w:rPr>
          <w:rFonts w:ascii="Arial" w:hAnsi="Arial" w:cs="Arial"/>
          <w:sz w:val="22"/>
          <w:szCs w:val="22"/>
        </w:rPr>
        <w:t xml:space="preserve">; </w:t>
      </w:r>
    </w:p>
    <w:p w14:paraId="31C1D1C7" w14:textId="77777777" w:rsidR="00FD36AF" w:rsidRPr="00363856" w:rsidRDefault="00FD36AF">
      <w:pPr>
        <w:pStyle w:val="Akapitzlist"/>
        <w:numPr>
          <w:ilvl w:val="0"/>
          <w:numId w:val="74"/>
        </w:numPr>
        <w:autoSpaceDE w:val="0"/>
        <w:autoSpaceDN w:val="0"/>
        <w:adjustRightInd w:val="0"/>
        <w:spacing w:before="120" w:after="120"/>
        <w:jc w:val="both"/>
        <w:rPr>
          <w:rFonts w:ascii="Arial" w:hAnsi="Arial" w:cs="Arial"/>
          <w:color w:val="0070C0"/>
          <w:sz w:val="22"/>
          <w:szCs w:val="22"/>
        </w:rPr>
      </w:pPr>
      <w:r w:rsidRPr="00363856">
        <w:rPr>
          <w:rFonts w:ascii="Arial" w:hAnsi="Arial" w:cs="Arial"/>
          <w:sz w:val="22"/>
          <w:szCs w:val="22"/>
        </w:rPr>
        <w:t xml:space="preserve">dopuszcza się podpisanie dokumentów  w formacie innym niż „pdf”, wtedy należy użyć formatu </w:t>
      </w:r>
      <w:proofErr w:type="spellStart"/>
      <w:r w:rsidRPr="00363856">
        <w:rPr>
          <w:rFonts w:ascii="Arial" w:hAnsi="Arial" w:cs="Arial"/>
          <w:sz w:val="22"/>
          <w:szCs w:val="22"/>
        </w:rPr>
        <w:t>XAdES</w:t>
      </w:r>
      <w:proofErr w:type="spellEnd"/>
      <w:r w:rsidRPr="00363856">
        <w:rPr>
          <w:rFonts w:ascii="Arial" w:hAnsi="Arial" w:cs="Arial"/>
          <w:sz w:val="22"/>
          <w:szCs w:val="22"/>
        </w:rPr>
        <w:t xml:space="preserve">. </w:t>
      </w:r>
    </w:p>
    <w:p w14:paraId="74058567" w14:textId="77777777" w:rsidR="00E16430" w:rsidRPr="0027609E" w:rsidRDefault="00E16430">
      <w:pPr>
        <w:pStyle w:val="Nagwek1"/>
        <w:numPr>
          <w:ilvl w:val="0"/>
          <w:numId w:val="16"/>
        </w:numPr>
        <w:tabs>
          <w:tab w:val="left" w:pos="5400"/>
        </w:tabs>
        <w:suppressAutoHyphens/>
        <w:spacing w:before="120" w:after="120"/>
        <w:ind w:left="1077"/>
        <w:jc w:val="both"/>
        <w:rPr>
          <w:sz w:val="24"/>
          <w:szCs w:val="24"/>
        </w:rPr>
      </w:pPr>
      <w:bookmarkStart w:id="32" w:name="_toc504"/>
      <w:bookmarkEnd w:id="31"/>
      <w:bookmarkEnd w:id="32"/>
      <w:r w:rsidRPr="0027609E">
        <w:rPr>
          <w:sz w:val="24"/>
          <w:szCs w:val="24"/>
        </w:rPr>
        <w:lastRenderedPageBreak/>
        <w:t>Informacje o formalnościach, jakie powinny zostać dopełnione po wyborze oferty w celu zawarcia umowy w sprawie zamówienia publicznego</w:t>
      </w:r>
    </w:p>
    <w:p w14:paraId="12DBA978" w14:textId="77777777" w:rsidR="0089793B" w:rsidRPr="0089793B" w:rsidRDefault="0089793B" w:rsidP="00996EAD">
      <w:pPr>
        <w:jc w:val="both"/>
      </w:pPr>
    </w:p>
    <w:p w14:paraId="10012D8C" w14:textId="580716B1" w:rsidR="00485A81" w:rsidRPr="00333A6B" w:rsidRDefault="00485A81" w:rsidP="008E1AE5">
      <w:pPr>
        <w:pStyle w:val="Akapitzlist"/>
        <w:numPr>
          <w:ilvl w:val="0"/>
          <w:numId w:val="64"/>
        </w:numPr>
        <w:tabs>
          <w:tab w:val="left" w:pos="357"/>
        </w:tabs>
        <w:suppressAutoHyphens/>
        <w:spacing w:before="120" w:after="120"/>
        <w:jc w:val="both"/>
        <w:rPr>
          <w:rFonts w:ascii="Arial" w:hAnsi="Arial" w:cs="Arial"/>
          <w:sz w:val="22"/>
          <w:szCs w:val="22"/>
        </w:rPr>
      </w:pPr>
      <w:r w:rsidRPr="00333A6B">
        <w:rPr>
          <w:rFonts w:ascii="Arial" w:hAnsi="Arial" w:cs="Arial"/>
          <w:sz w:val="22"/>
          <w:szCs w:val="22"/>
        </w:rPr>
        <w:t xml:space="preserve">Na </w:t>
      </w:r>
      <w:r w:rsidRPr="00333A6B">
        <w:rPr>
          <w:rFonts w:ascii="Arial" w:hAnsi="Arial" w:cs="Arial"/>
          <w:sz w:val="22"/>
          <w:szCs w:val="22"/>
          <w:u w:val="single"/>
        </w:rPr>
        <w:t>min. 3 dni</w:t>
      </w:r>
      <w:r w:rsidRPr="00333A6B">
        <w:rPr>
          <w:rFonts w:ascii="Arial" w:hAnsi="Arial" w:cs="Arial"/>
          <w:sz w:val="22"/>
          <w:szCs w:val="22"/>
        </w:rPr>
        <w:t xml:space="preserve"> przed wyznaczoną datą podpisania umowy, Wykonawca zobowiązany jest przedstawić projekt polisy ubezpieczeniowej, o której mowa w §  </w:t>
      </w:r>
      <w:r w:rsidR="002F7535" w:rsidRPr="00333A6B">
        <w:rPr>
          <w:rFonts w:ascii="Arial" w:hAnsi="Arial" w:cs="Arial"/>
          <w:sz w:val="22"/>
          <w:szCs w:val="22"/>
        </w:rPr>
        <w:t xml:space="preserve">10 </w:t>
      </w:r>
      <w:r w:rsidRPr="00333A6B">
        <w:rPr>
          <w:rFonts w:ascii="Arial" w:hAnsi="Arial" w:cs="Arial"/>
          <w:sz w:val="22"/>
          <w:szCs w:val="22"/>
        </w:rPr>
        <w:t>Części II SIWZ, któr</w:t>
      </w:r>
      <w:r w:rsidR="00F65659">
        <w:rPr>
          <w:rFonts w:ascii="Arial" w:hAnsi="Arial" w:cs="Arial"/>
          <w:sz w:val="22"/>
          <w:szCs w:val="22"/>
        </w:rPr>
        <w:t>ą</w:t>
      </w:r>
      <w:r w:rsidRPr="00333A6B">
        <w:rPr>
          <w:rFonts w:ascii="Arial" w:hAnsi="Arial" w:cs="Arial"/>
          <w:sz w:val="22"/>
          <w:szCs w:val="22"/>
        </w:rPr>
        <w:t xml:space="preserve"> to po zatwierdzeniu i opłaceniu przedłoży zamawiającemu najpóźniej w dniu podpisania umowy </w:t>
      </w:r>
    </w:p>
    <w:p w14:paraId="183D1C3E" w14:textId="64D0ACD9" w:rsidR="00333A6B" w:rsidRPr="00237A7D" w:rsidRDefault="00333A6B" w:rsidP="008E1AE5">
      <w:pPr>
        <w:pStyle w:val="Akapitzlist"/>
        <w:numPr>
          <w:ilvl w:val="0"/>
          <w:numId w:val="64"/>
        </w:numPr>
        <w:jc w:val="both"/>
        <w:rPr>
          <w:rFonts w:ascii="Arial" w:hAnsi="Arial" w:cs="Arial"/>
          <w:sz w:val="22"/>
          <w:szCs w:val="22"/>
        </w:rPr>
      </w:pPr>
      <w:r w:rsidRPr="00237A7D">
        <w:rPr>
          <w:rFonts w:ascii="Arial" w:hAnsi="Arial" w:cs="Arial"/>
          <w:sz w:val="22"/>
          <w:szCs w:val="22"/>
        </w:rPr>
        <w:t xml:space="preserve">W dniu podpisania umowy Wykonawca zobowiązany jest przedstawić wypełniony wykaz osób zatrudnionych na podstawie umowy o pracę, który stanowi </w:t>
      </w:r>
      <w:r w:rsidRPr="00F65659">
        <w:rPr>
          <w:rFonts w:ascii="Arial" w:hAnsi="Arial" w:cs="Arial"/>
          <w:sz w:val="22"/>
          <w:szCs w:val="22"/>
          <w:u w:val="single"/>
        </w:rPr>
        <w:t>załącznik nr 1 do projektu umowy</w:t>
      </w:r>
      <w:r w:rsidR="00F65659">
        <w:rPr>
          <w:rFonts w:ascii="Arial" w:hAnsi="Arial" w:cs="Arial"/>
          <w:sz w:val="22"/>
          <w:szCs w:val="22"/>
        </w:rPr>
        <w:t xml:space="preserve"> (C</w:t>
      </w:r>
      <w:r w:rsidRPr="00237A7D">
        <w:rPr>
          <w:rFonts w:ascii="Arial" w:hAnsi="Arial" w:cs="Arial"/>
          <w:sz w:val="22"/>
          <w:szCs w:val="22"/>
        </w:rPr>
        <w:t xml:space="preserve">zęść </w:t>
      </w:r>
      <w:r w:rsidR="00F65659">
        <w:rPr>
          <w:rFonts w:ascii="Arial" w:hAnsi="Arial" w:cs="Arial"/>
          <w:sz w:val="22"/>
          <w:szCs w:val="22"/>
        </w:rPr>
        <w:t>II</w:t>
      </w:r>
      <w:r w:rsidRPr="00237A7D">
        <w:rPr>
          <w:rFonts w:ascii="Arial" w:hAnsi="Arial" w:cs="Arial"/>
          <w:sz w:val="22"/>
          <w:szCs w:val="22"/>
        </w:rPr>
        <w:t xml:space="preserve"> SIWZ).</w:t>
      </w:r>
    </w:p>
    <w:p w14:paraId="7B713BD4" w14:textId="77777777" w:rsidR="0089793B" w:rsidRPr="005715DF" w:rsidRDefault="0089793B">
      <w:pPr>
        <w:suppressAutoHyphens/>
        <w:spacing w:before="120" w:after="120"/>
        <w:jc w:val="both"/>
        <w:rPr>
          <w:rFonts w:ascii="Arial" w:hAnsi="Arial" w:cs="Arial"/>
          <w:i/>
          <w:sz w:val="22"/>
          <w:szCs w:val="22"/>
        </w:rPr>
      </w:pPr>
    </w:p>
    <w:p w14:paraId="421134E4" w14:textId="77777777" w:rsidR="0089793B" w:rsidRPr="0027609E" w:rsidRDefault="004A2062">
      <w:pPr>
        <w:pStyle w:val="Nagwek1"/>
        <w:numPr>
          <w:ilvl w:val="0"/>
          <w:numId w:val="16"/>
        </w:numPr>
        <w:tabs>
          <w:tab w:val="left" w:pos="5400"/>
        </w:tabs>
        <w:suppressAutoHyphens/>
        <w:spacing w:before="120" w:after="120"/>
        <w:ind w:left="1077"/>
        <w:jc w:val="both"/>
        <w:rPr>
          <w:sz w:val="24"/>
          <w:szCs w:val="24"/>
        </w:rPr>
      </w:pPr>
      <w:r w:rsidRPr="0027609E">
        <w:rPr>
          <w:sz w:val="24"/>
          <w:szCs w:val="24"/>
        </w:rPr>
        <w:t>Pouczenie o środkach ochrony prawnej</w:t>
      </w:r>
      <w:r w:rsidR="0062794F" w:rsidRPr="0027609E">
        <w:rPr>
          <w:sz w:val="24"/>
          <w:szCs w:val="24"/>
        </w:rPr>
        <w:t xml:space="preserve"> przysługujących wykonawcy w toku postępowania o udzielenie zamówienia</w:t>
      </w:r>
    </w:p>
    <w:p w14:paraId="2926F8DA" w14:textId="77777777" w:rsidR="006E7D92" w:rsidRPr="006E7D92" w:rsidRDefault="006E7D92" w:rsidP="00996EAD">
      <w:pPr>
        <w:jc w:val="both"/>
      </w:pPr>
    </w:p>
    <w:p w14:paraId="57259DDC" w14:textId="77777777" w:rsidR="00E16430" w:rsidRDefault="00E16430" w:rsidP="008E1AE5">
      <w:pPr>
        <w:pStyle w:val="Tematkomentarza"/>
        <w:numPr>
          <w:ilvl w:val="0"/>
          <w:numId w:val="12"/>
        </w:numPr>
        <w:spacing w:before="120" w:after="120"/>
        <w:jc w:val="both"/>
        <w:rPr>
          <w:rFonts w:ascii="Arial" w:hAnsi="Arial" w:cs="Arial"/>
          <w:b w:val="0"/>
          <w:bCs w:val="0"/>
          <w:sz w:val="22"/>
          <w:szCs w:val="22"/>
        </w:rPr>
      </w:pPr>
      <w:r w:rsidRPr="00B636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925D284" w14:textId="77777777" w:rsidR="00E16430" w:rsidRPr="0027609E" w:rsidRDefault="00E16430">
      <w:pPr>
        <w:numPr>
          <w:ilvl w:val="0"/>
          <w:numId w:val="12"/>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B0A0ABD" w14:textId="77777777" w:rsidR="0089793B" w:rsidRDefault="0089793B">
      <w:pPr>
        <w:suppressAutoHyphens/>
        <w:spacing w:before="120" w:after="120"/>
        <w:ind w:left="357"/>
        <w:jc w:val="both"/>
        <w:rPr>
          <w:rFonts w:ascii="Arial" w:hAnsi="Arial" w:cs="Arial"/>
          <w:sz w:val="22"/>
          <w:szCs w:val="22"/>
        </w:rPr>
      </w:pPr>
    </w:p>
    <w:p w14:paraId="6B4AC701" w14:textId="77777777" w:rsidR="00E16430" w:rsidRPr="0027609E" w:rsidRDefault="00E16430">
      <w:pPr>
        <w:pStyle w:val="Nagwek1"/>
        <w:numPr>
          <w:ilvl w:val="0"/>
          <w:numId w:val="16"/>
        </w:numPr>
        <w:tabs>
          <w:tab w:val="left" w:pos="5400"/>
        </w:tabs>
        <w:suppressAutoHyphens/>
        <w:spacing w:before="120" w:after="120"/>
        <w:jc w:val="both"/>
        <w:rPr>
          <w:sz w:val="24"/>
          <w:szCs w:val="24"/>
        </w:rPr>
      </w:pPr>
      <w:bookmarkStart w:id="33" w:name="_toc522"/>
      <w:bookmarkStart w:id="34" w:name="_Toc412451405"/>
      <w:bookmarkEnd w:id="33"/>
      <w:r w:rsidRPr="0027609E">
        <w:rPr>
          <w:sz w:val="24"/>
          <w:szCs w:val="24"/>
        </w:rPr>
        <w:t xml:space="preserve">Istotne </w:t>
      </w:r>
      <w:bookmarkEnd w:id="34"/>
      <w:r w:rsidR="007D2F7C" w:rsidRPr="0027609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EC1631B" w14:textId="77777777" w:rsidR="006E7D92" w:rsidRDefault="006E7D92" w:rsidP="00996EAD">
      <w:pPr>
        <w:jc w:val="both"/>
      </w:pPr>
    </w:p>
    <w:p w14:paraId="4C03D275" w14:textId="77777777" w:rsidR="006E7D92" w:rsidRDefault="00923FA1" w:rsidP="008E1AE5">
      <w:pPr>
        <w:numPr>
          <w:ilvl w:val="0"/>
          <w:numId w:val="41"/>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49ADAF91" w14:textId="77777777" w:rsidR="006E7D92" w:rsidRDefault="00923FA1">
      <w:pPr>
        <w:numPr>
          <w:ilvl w:val="0"/>
          <w:numId w:val="41"/>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27351815" w14:textId="77777777" w:rsidR="006E7D92" w:rsidRPr="00136AAA" w:rsidRDefault="00E16430">
      <w:pPr>
        <w:numPr>
          <w:ilvl w:val="0"/>
          <w:numId w:val="41"/>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3AE99F44" w14:textId="77777777" w:rsidR="00237A7D" w:rsidRPr="00237A7D" w:rsidRDefault="00E16430">
      <w:pPr>
        <w:numPr>
          <w:ilvl w:val="0"/>
          <w:numId w:val="41"/>
        </w:numPr>
        <w:suppressAutoHyphens/>
        <w:spacing w:before="120" w:after="120"/>
        <w:jc w:val="both"/>
        <w:rPr>
          <w:rFonts w:ascii="Arial" w:hAnsi="Arial" w:cs="Arial"/>
          <w:sz w:val="22"/>
          <w:szCs w:val="22"/>
        </w:rPr>
      </w:pPr>
      <w:r w:rsidRPr="00237A7D">
        <w:rPr>
          <w:rFonts w:ascii="Arial" w:hAnsi="Arial" w:cs="Arial"/>
          <w:sz w:val="22"/>
          <w:szCs w:val="22"/>
        </w:rPr>
        <w:t>Zamawiający żąda wskazania przez wykonawcę części zamówienia, której wykonanie zamierza powierzyć podwykonawcy</w:t>
      </w:r>
      <w:r w:rsidR="00263DB7" w:rsidRPr="00237A7D">
        <w:rPr>
          <w:rFonts w:ascii="Arial" w:hAnsi="Arial" w:cs="Arial"/>
          <w:sz w:val="22"/>
          <w:szCs w:val="22"/>
        </w:rPr>
        <w:t>/om</w:t>
      </w:r>
      <w:r w:rsidR="00AC223F" w:rsidRPr="00237A7D">
        <w:rPr>
          <w:rFonts w:ascii="Arial" w:hAnsi="Arial" w:cs="Arial"/>
          <w:sz w:val="22"/>
          <w:szCs w:val="22"/>
        </w:rPr>
        <w:t xml:space="preserve"> </w:t>
      </w:r>
    </w:p>
    <w:p w14:paraId="2F8FD20A" w14:textId="77777777" w:rsidR="00E16430" w:rsidRPr="00237A7D" w:rsidRDefault="00E16430">
      <w:pPr>
        <w:numPr>
          <w:ilvl w:val="0"/>
          <w:numId w:val="41"/>
        </w:numPr>
        <w:suppressAutoHyphens/>
        <w:spacing w:before="120" w:after="120"/>
        <w:jc w:val="both"/>
        <w:rPr>
          <w:rFonts w:ascii="Arial" w:hAnsi="Arial" w:cs="Arial"/>
          <w:sz w:val="22"/>
          <w:szCs w:val="22"/>
        </w:rPr>
      </w:pPr>
      <w:r w:rsidRPr="00237A7D">
        <w:rPr>
          <w:rFonts w:ascii="Arial" w:hAnsi="Arial" w:cs="Arial"/>
          <w:sz w:val="22"/>
          <w:szCs w:val="22"/>
        </w:rPr>
        <w:t>Zamawiający nie określa zakresu obowiązkowego osobistego wykonania przez wykonawcę kluczowych części zamówienia.</w:t>
      </w:r>
    </w:p>
    <w:p w14:paraId="169EFCB6" w14:textId="77777777" w:rsidR="00DE626F" w:rsidRPr="003C0E18" w:rsidRDefault="00DE626F" w:rsidP="00996EAD">
      <w:pPr>
        <w:pStyle w:val="Nagwek1"/>
        <w:numPr>
          <w:ilvl w:val="0"/>
          <w:numId w:val="16"/>
        </w:numPr>
        <w:tabs>
          <w:tab w:val="clear" w:pos="1080"/>
          <w:tab w:val="num" w:pos="720"/>
          <w:tab w:val="num" w:pos="1146"/>
          <w:tab w:val="left" w:pos="5400"/>
        </w:tabs>
        <w:spacing w:after="120"/>
        <w:ind w:left="1134" w:hanging="850"/>
        <w:jc w:val="both"/>
        <w:rPr>
          <w:color w:val="000000"/>
          <w:sz w:val="24"/>
          <w:szCs w:val="24"/>
        </w:rPr>
      </w:pPr>
      <w:r w:rsidRPr="003C0E18">
        <w:rPr>
          <w:color w:val="000000"/>
          <w:sz w:val="24"/>
          <w:szCs w:val="24"/>
        </w:rPr>
        <w:t>Obowiązek informacyjny wynikający z art. 13 RODO w przypadku zbierania danych osobowych bezpośrednio od osoby fizycznej, której dane dotyczą, w celu związanym z postępowaniem o udzielenie zamówienia publicznego.</w:t>
      </w:r>
    </w:p>
    <w:p w14:paraId="713B0B15" w14:textId="77777777" w:rsidR="00DE626F" w:rsidRDefault="00DE626F">
      <w:pPr>
        <w:spacing w:before="120" w:after="120"/>
        <w:jc w:val="both"/>
        <w:rPr>
          <w:rFonts w:ascii="Arial" w:eastAsia="Calibri" w:hAnsi="Arial" w:cs="Arial"/>
          <w:color w:val="000000"/>
          <w:sz w:val="22"/>
          <w:szCs w:val="22"/>
        </w:rPr>
      </w:pPr>
      <w:r w:rsidRPr="003C0E18">
        <w:rPr>
          <w:rFonts w:ascii="Arial" w:hAnsi="Arial" w:cs="Arial"/>
          <w:color w:val="000000"/>
          <w:sz w:val="22"/>
          <w:szCs w:val="22"/>
        </w:rPr>
        <w:t xml:space="preserve">Zgodnie z art. 13 ust. 1 i 2 </w:t>
      </w:r>
      <w:r w:rsidRPr="003C0E18">
        <w:rPr>
          <w:rFonts w:ascii="Arial" w:eastAsia="Calibri" w:hAnsi="Arial" w:cs="Arial"/>
          <w:color w:val="000000"/>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eastAsia="Calibri" w:hAnsi="Arial" w:cs="Arial"/>
          <w:color w:val="000000"/>
          <w:sz w:val="22"/>
          <w:szCs w:val="22"/>
        </w:rPr>
        <w:t>.</w:t>
      </w:r>
    </w:p>
    <w:p w14:paraId="29ABB718" w14:textId="012523C9" w:rsidR="00DE626F" w:rsidRPr="003C0E18" w:rsidRDefault="00DE626F">
      <w:pPr>
        <w:spacing w:before="120" w:after="120"/>
        <w:jc w:val="both"/>
        <w:rPr>
          <w:rFonts w:ascii="Arial" w:hAnsi="Arial" w:cs="Arial"/>
          <w:b/>
          <w:color w:val="000000"/>
          <w:sz w:val="22"/>
          <w:szCs w:val="22"/>
        </w:rPr>
      </w:pPr>
      <w:r w:rsidRPr="00DE626F">
        <w:rPr>
          <w:rFonts w:ascii="Arial" w:hAnsi="Arial" w:cs="Arial"/>
          <w:b/>
          <w:color w:val="000000"/>
          <w:sz w:val="22"/>
          <w:szCs w:val="22"/>
        </w:rPr>
        <w:lastRenderedPageBreak/>
        <w:t xml:space="preserve"> </w:t>
      </w:r>
      <w:r w:rsidRPr="003C0E18">
        <w:rPr>
          <w:rFonts w:ascii="Arial" w:hAnsi="Arial" w:cs="Arial"/>
          <w:b/>
          <w:color w:val="000000"/>
          <w:sz w:val="22"/>
          <w:szCs w:val="22"/>
        </w:rPr>
        <w:t xml:space="preserve">Informuję, że: </w:t>
      </w:r>
    </w:p>
    <w:p w14:paraId="3B9BDA87" w14:textId="77777777" w:rsidR="00DE626F" w:rsidRPr="003C0E18" w:rsidRDefault="00DE626F" w:rsidP="00996EAD">
      <w:pPr>
        <w:numPr>
          <w:ilvl w:val="1"/>
          <w:numId w:val="16"/>
        </w:numPr>
        <w:tabs>
          <w:tab w:val="clear" w:pos="502"/>
          <w:tab w:val="num" w:pos="426"/>
        </w:tabs>
        <w:autoSpaceDE w:val="0"/>
        <w:autoSpaceDN w:val="0"/>
        <w:spacing w:before="120" w:after="120"/>
        <w:ind w:left="426" w:hanging="426"/>
        <w:jc w:val="both"/>
        <w:rPr>
          <w:rFonts w:ascii="Arial" w:hAnsi="Arial" w:cs="Arial"/>
          <w:color w:val="000000"/>
          <w:sz w:val="22"/>
          <w:szCs w:val="22"/>
        </w:rPr>
      </w:pPr>
      <w:r w:rsidRPr="003C0E18">
        <w:rPr>
          <w:rFonts w:ascii="Arial" w:hAnsi="Arial" w:cs="Arial"/>
          <w:color w:val="000000"/>
          <w:sz w:val="22"/>
          <w:szCs w:val="22"/>
        </w:rPr>
        <w:t xml:space="preserve">Administratorem Pani/Pana danych osobowych jest Prezydent Miasta Kołobrzeg. Siedzibą Administratora Danych jest Urząd Miasta Kołobrzeg, ul. Ratuszowa 13, </w:t>
      </w:r>
      <w:r>
        <w:rPr>
          <w:rFonts w:ascii="Arial" w:hAnsi="Arial" w:cs="Arial"/>
          <w:color w:val="000000"/>
          <w:sz w:val="22"/>
          <w:szCs w:val="22"/>
        </w:rPr>
        <w:t xml:space="preserve">                  </w:t>
      </w:r>
      <w:r w:rsidRPr="003C0E18">
        <w:rPr>
          <w:rFonts w:ascii="Arial" w:hAnsi="Arial" w:cs="Arial"/>
          <w:color w:val="000000"/>
          <w:sz w:val="22"/>
          <w:szCs w:val="22"/>
        </w:rPr>
        <w:t>78 - 100 Kołobrzeg, tel.: 94 35 51 5</w:t>
      </w:r>
      <w:r>
        <w:rPr>
          <w:rFonts w:ascii="Arial" w:hAnsi="Arial" w:cs="Arial"/>
          <w:color w:val="000000"/>
          <w:sz w:val="22"/>
          <w:szCs w:val="22"/>
        </w:rPr>
        <w:t xml:space="preserve">10, fax.: 94 35 23 769, e-mail: </w:t>
      </w:r>
      <w:r w:rsidRPr="003C0E18">
        <w:rPr>
          <w:rFonts w:ascii="Arial" w:hAnsi="Arial" w:cs="Arial"/>
          <w:color w:val="000000"/>
          <w:sz w:val="22"/>
          <w:szCs w:val="22"/>
        </w:rPr>
        <w:t>przetargi@um.kolobrzeg.pl</w:t>
      </w:r>
    </w:p>
    <w:p w14:paraId="651B3978" w14:textId="77777777" w:rsidR="00DE626F" w:rsidRPr="003C0E18" w:rsidRDefault="00DE626F" w:rsidP="00996EAD">
      <w:pPr>
        <w:numPr>
          <w:ilvl w:val="1"/>
          <w:numId w:val="16"/>
        </w:numPr>
        <w:tabs>
          <w:tab w:val="clear" w:pos="502"/>
          <w:tab w:val="num" w:pos="426"/>
        </w:tabs>
        <w:autoSpaceDE w:val="0"/>
        <w:autoSpaceDN w:val="0"/>
        <w:spacing w:before="60"/>
        <w:ind w:left="425" w:hanging="425"/>
        <w:jc w:val="both"/>
        <w:rPr>
          <w:rFonts w:ascii="Arial" w:hAnsi="Arial" w:cs="Arial"/>
          <w:color w:val="000000"/>
          <w:sz w:val="22"/>
          <w:szCs w:val="22"/>
        </w:rPr>
      </w:pPr>
      <w:r w:rsidRPr="003C0E18">
        <w:rPr>
          <w:rFonts w:ascii="Arial" w:hAnsi="Arial" w:cs="Arial"/>
          <w:color w:val="000000"/>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607894EC" w14:textId="77777777" w:rsidR="00DE626F" w:rsidRPr="003C0E18" w:rsidRDefault="00DE626F" w:rsidP="00996EAD">
      <w:pPr>
        <w:numPr>
          <w:ilvl w:val="1"/>
          <w:numId w:val="16"/>
        </w:numPr>
        <w:tabs>
          <w:tab w:val="clear" w:pos="502"/>
          <w:tab w:val="num" w:pos="426"/>
        </w:tabs>
        <w:autoSpaceDE w:val="0"/>
        <w:autoSpaceDN w:val="0"/>
        <w:spacing w:before="60"/>
        <w:ind w:left="425" w:hanging="425"/>
        <w:jc w:val="both"/>
        <w:rPr>
          <w:rFonts w:ascii="Arial" w:hAnsi="Arial" w:cs="Arial"/>
          <w:color w:val="000000"/>
          <w:sz w:val="22"/>
          <w:szCs w:val="22"/>
        </w:rPr>
      </w:pPr>
      <w:r w:rsidRPr="003C0E18">
        <w:rPr>
          <w:rFonts w:ascii="Arial" w:hAnsi="Arial" w:cs="Arial"/>
          <w:color w:val="000000"/>
          <w:sz w:val="22"/>
          <w:szCs w:val="22"/>
        </w:rPr>
        <w:t xml:space="preserve">Pani/Pana dane osobowe przetwarzane będą na podstawie art. 6 ust. 1 lit. c RODO </w:t>
      </w:r>
      <w:r w:rsidRPr="003C0E18">
        <w:rPr>
          <w:rFonts w:ascii="Arial" w:hAnsi="Arial" w:cs="Arial"/>
          <w:color w:val="000000"/>
          <w:sz w:val="22"/>
          <w:szCs w:val="22"/>
        </w:rPr>
        <w:br/>
        <w:t xml:space="preserve">w celu związanym z postępowaniem o udzielenie zamówienia publicznego (szczegółowy zakres, tryb postępowania, nazwa i numer zadania znajduje się </w:t>
      </w:r>
      <w:r w:rsidRPr="003C0E18">
        <w:rPr>
          <w:rFonts w:ascii="Arial" w:hAnsi="Arial" w:cs="Arial"/>
          <w:color w:val="000000"/>
          <w:sz w:val="22"/>
          <w:szCs w:val="22"/>
        </w:rPr>
        <w:br/>
        <w:t xml:space="preserve">w Specyfikacji Istotnych Warunków Zamówienia). </w:t>
      </w:r>
    </w:p>
    <w:p w14:paraId="0CF603E5" w14:textId="77777777" w:rsidR="00DE626F" w:rsidRPr="003C0E18" w:rsidRDefault="00DE626F" w:rsidP="00996EAD">
      <w:pPr>
        <w:numPr>
          <w:ilvl w:val="1"/>
          <w:numId w:val="16"/>
        </w:numPr>
        <w:tabs>
          <w:tab w:val="clear" w:pos="502"/>
          <w:tab w:val="num" w:pos="426"/>
        </w:tabs>
        <w:autoSpaceDE w:val="0"/>
        <w:autoSpaceDN w:val="0"/>
        <w:spacing w:before="60"/>
        <w:ind w:left="425" w:hanging="425"/>
        <w:jc w:val="both"/>
        <w:rPr>
          <w:rFonts w:ascii="Arial" w:hAnsi="Arial" w:cs="Arial"/>
          <w:color w:val="000000"/>
          <w:sz w:val="22"/>
          <w:szCs w:val="22"/>
        </w:rPr>
      </w:pPr>
      <w:r w:rsidRPr="003C0E18">
        <w:rPr>
          <w:rFonts w:ascii="Arial" w:hAnsi="Arial" w:cs="Arial"/>
          <w:color w:val="000000"/>
          <w:sz w:val="22"/>
          <w:szCs w:val="22"/>
        </w:rPr>
        <w:t xml:space="preserve">Odbiorcami Pani/Pana danych osobowych będą osoby lub podmioty, którym udostępniona zostanie dokumentacja postępowania w oparciu o art. 8 oraz art. 96 ust. 3 ustawy z dnia 29 stycznia 2004 r. – Prawo zamówień publicznych </w:t>
      </w:r>
      <w:r>
        <w:rPr>
          <w:rFonts w:ascii="Arial" w:hAnsi="Arial" w:cs="Arial"/>
          <w:color w:val="000000"/>
          <w:sz w:val="22"/>
          <w:szCs w:val="22"/>
        </w:rPr>
        <w:t xml:space="preserve">                                          </w:t>
      </w:r>
      <w:r w:rsidRPr="003C0E18">
        <w:rPr>
          <w:rFonts w:ascii="Arial" w:hAnsi="Arial" w:cs="Arial"/>
          <w:color w:val="000000"/>
          <w:sz w:val="22"/>
          <w:szCs w:val="22"/>
        </w:rPr>
        <w:t>(Dz. U</w:t>
      </w:r>
      <w:r w:rsidRPr="00D83D92">
        <w:rPr>
          <w:rFonts w:ascii="Arial" w:hAnsi="Arial" w:cs="Arial"/>
          <w:color w:val="000000"/>
          <w:sz w:val="22"/>
          <w:szCs w:val="22"/>
        </w:rPr>
        <w:t>. z 201</w:t>
      </w:r>
      <w:r>
        <w:rPr>
          <w:rFonts w:ascii="Arial" w:hAnsi="Arial" w:cs="Arial"/>
          <w:color w:val="000000"/>
          <w:sz w:val="22"/>
          <w:szCs w:val="22"/>
        </w:rPr>
        <w:t>9</w:t>
      </w:r>
      <w:r w:rsidRPr="00D83D92">
        <w:rPr>
          <w:rFonts w:ascii="Arial" w:hAnsi="Arial" w:cs="Arial"/>
          <w:color w:val="000000"/>
          <w:sz w:val="22"/>
          <w:szCs w:val="22"/>
        </w:rPr>
        <w:t xml:space="preserve"> r. poz. </w:t>
      </w:r>
      <w:r>
        <w:rPr>
          <w:rFonts w:ascii="Arial" w:hAnsi="Arial" w:cs="Arial"/>
          <w:color w:val="000000"/>
          <w:sz w:val="22"/>
          <w:szCs w:val="22"/>
        </w:rPr>
        <w:t xml:space="preserve">1843 </w:t>
      </w:r>
      <w:proofErr w:type="spellStart"/>
      <w:r>
        <w:rPr>
          <w:rFonts w:ascii="Arial" w:hAnsi="Arial" w:cs="Arial"/>
          <w:color w:val="000000"/>
          <w:sz w:val="22"/>
          <w:szCs w:val="22"/>
        </w:rPr>
        <w:t>t.j</w:t>
      </w:r>
      <w:proofErr w:type="spellEnd"/>
      <w:r>
        <w:rPr>
          <w:rFonts w:ascii="Arial" w:hAnsi="Arial" w:cs="Arial"/>
          <w:color w:val="000000"/>
          <w:sz w:val="22"/>
          <w:szCs w:val="22"/>
        </w:rPr>
        <w:t>.</w:t>
      </w:r>
      <w:r w:rsidRPr="00D83D92">
        <w:rPr>
          <w:rFonts w:ascii="Arial" w:hAnsi="Arial" w:cs="Arial"/>
          <w:color w:val="000000"/>
          <w:sz w:val="22"/>
          <w:szCs w:val="22"/>
        </w:rPr>
        <w:t>),</w:t>
      </w:r>
      <w:r w:rsidRPr="003C0E18">
        <w:rPr>
          <w:rFonts w:ascii="Arial" w:hAnsi="Arial" w:cs="Arial"/>
          <w:color w:val="000000"/>
          <w:sz w:val="22"/>
          <w:szCs w:val="22"/>
        </w:rPr>
        <w:t xml:space="preserve"> dalej „ustawa </w:t>
      </w:r>
      <w:proofErr w:type="spellStart"/>
      <w:r w:rsidRPr="003C0E18">
        <w:rPr>
          <w:rFonts w:ascii="Arial" w:hAnsi="Arial" w:cs="Arial"/>
          <w:color w:val="000000"/>
          <w:sz w:val="22"/>
          <w:szCs w:val="22"/>
        </w:rPr>
        <w:t>Pzp</w:t>
      </w:r>
      <w:proofErr w:type="spellEnd"/>
      <w:r w:rsidRPr="003C0E18">
        <w:rPr>
          <w:rFonts w:ascii="Arial" w:hAnsi="Arial" w:cs="Arial"/>
          <w:color w:val="000000"/>
          <w:sz w:val="22"/>
          <w:szCs w:val="22"/>
        </w:rPr>
        <w:t xml:space="preserve">”  </w:t>
      </w:r>
    </w:p>
    <w:p w14:paraId="550019B8" w14:textId="77777777" w:rsidR="00DE626F" w:rsidRPr="003C0E18" w:rsidRDefault="00DE626F" w:rsidP="00996EAD">
      <w:pPr>
        <w:numPr>
          <w:ilvl w:val="1"/>
          <w:numId w:val="16"/>
        </w:numPr>
        <w:tabs>
          <w:tab w:val="clear" w:pos="502"/>
          <w:tab w:val="num" w:pos="426"/>
        </w:tabs>
        <w:autoSpaceDE w:val="0"/>
        <w:autoSpaceDN w:val="0"/>
        <w:spacing w:before="60"/>
        <w:ind w:left="425" w:hanging="425"/>
        <w:jc w:val="both"/>
        <w:rPr>
          <w:rFonts w:ascii="Arial" w:hAnsi="Arial" w:cs="Arial"/>
          <w:color w:val="000000"/>
          <w:sz w:val="22"/>
          <w:szCs w:val="22"/>
        </w:rPr>
      </w:pPr>
      <w:r w:rsidRPr="003C0E18">
        <w:rPr>
          <w:rFonts w:ascii="Arial" w:hAnsi="Arial" w:cs="Arial"/>
          <w:color w:val="000000"/>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 oraz rozporządzeniem Ministra Kultury </w:t>
      </w:r>
      <w:r>
        <w:rPr>
          <w:rFonts w:ascii="Arial" w:hAnsi="Arial" w:cs="Arial"/>
          <w:color w:val="000000"/>
          <w:sz w:val="22"/>
          <w:szCs w:val="22"/>
        </w:rPr>
        <w:t xml:space="preserve">             </w:t>
      </w:r>
      <w:r w:rsidRPr="003C0E18">
        <w:rPr>
          <w:rFonts w:ascii="Arial" w:hAnsi="Arial" w:cs="Arial"/>
          <w:color w:val="000000"/>
          <w:sz w:val="22"/>
          <w:szCs w:val="22"/>
        </w:rPr>
        <w:t xml:space="preserve">i Dziedzictwa Narodowego z dnia 20 października 2015 r. w sprawie klasyfikowania </w:t>
      </w:r>
      <w:r>
        <w:rPr>
          <w:rFonts w:ascii="Arial" w:hAnsi="Arial" w:cs="Arial"/>
          <w:color w:val="000000"/>
          <w:sz w:val="22"/>
          <w:szCs w:val="22"/>
        </w:rPr>
        <w:t xml:space="preserve">               </w:t>
      </w:r>
      <w:r w:rsidRPr="003C0E18">
        <w:rPr>
          <w:rFonts w:ascii="Arial" w:hAnsi="Arial" w:cs="Arial"/>
          <w:color w:val="000000"/>
          <w:sz w:val="22"/>
          <w:szCs w:val="22"/>
        </w:rPr>
        <w:t>i kwalifikowania dokumentacji, przekazywania materiałów archiwalnych do archiwów państwowych i brakowania dokumentacji niearchiwalnej (Dz. U. z 201</w:t>
      </w:r>
      <w:r>
        <w:rPr>
          <w:rFonts w:ascii="Arial" w:hAnsi="Arial" w:cs="Arial"/>
          <w:color w:val="000000"/>
          <w:sz w:val="22"/>
          <w:szCs w:val="22"/>
        </w:rPr>
        <w:t>9</w:t>
      </w:r>
      <w:r w:rsidRPr="003C0E18">
        <w:rPr>
          <w:rFonts w:ascii="Arial" w:hAnsi="Arial" w:cs="Arial"/>
          <w:color w:val="000000"/>
          <w:sz w:val="22"/>
          <w:szCs w:val="22"/>
        </w:rPr>
        <w:t xml:space="preserve"> r., poz. </w:t>
      </w:r>
      <w:r>
        <w:rPr>
          <w:rFonts w:ascii="Arial" w:hAnsi="Arial" w:cs="Arial"/>
          <w:color w:val="000000"/>
          <w:sz w:val="22"/>
          <w:szCs w:val="22"/>
        </w:rPr>
        <w:t>246</w:t>
      </w:r>
      <w:r w:rsidRPr="003C0E18">
        <w:rPr>
          <w:rFonts w:ascii="Arial" w:hAnsi="Arial" w:cs="Arial"/>
          <w:color w:val="000000"/>
          <w:sz w:val="22"/>
          <w:szCs w:val="22"/>
        </w:rPr>
        <w:t xml:space="preserve">). W przypadku zamówień publicznych finansowanych ze źródeł zewnętrznych  okres przechowywania i postępowania z dokumentacją szczegółowo określają umowy. </w:t>
      </w:r>
    </w:p>
    <w:p w14:paraId="7FE78427" w14:textId="77777777" w:rsidR="00DE626F" w:rsidRPr="003C0E18" w:rsidRDefault="00DE626F" w:rsidP="00996EAD">
      <w:pPr>
        <w:numPr>
          <w:ilvl w:val="1"/>
          <w:numId w:val="16"/>
        </w:numPr>
        <w:tabs>
          <w:tab w:val="clear" w:pos="502"/>
          <w:tab w:val="num" w:pos="426"/>
        </w:tabs>
        <w:autoSpaceDE w:val="0"/>
        <w:autoSpaceDN w:val="0"/>
        <w:spacing w:before="60"/>
        <w:ind w:left="425" w:hanging="425"/>
        <w:jc w:val="both"/>
        <w:rPr>
          <w:rFonts w:ascii="Arial" w:hAnsi="Arial" w:cs="Arial"/>
          <w:color w:val="000000"/>
          <w:sz w:val="22"/>
          <w:szCs w:val="22"/>
        </w:rPr>
      </w:pPr>
      <w:r w:rsidRPr="003C0E18">
        <w:rPr>
          <w:rFonts w:ascii="Arial" w:hAnsi="Arial" w:cs="Arial"/>
          <w:color w:val="000000"/>
          <w:sz w:val="22"/>
          <w:szCs w:val="22"/>
        </w:rPr>
        <w:t xml:space="preserve">Obowiązek podania przez Panią/Pana danych osobowych bezpośrednio Pani/Pana dotyczących jest wymogiem ustawowym określonym w przepisach ustawy </w:t>
      </w:r>
      <w:proofErr w:type="spellStart"/>
      <w:r w:rsidRPr="003C0E18">
        <w:rPr>
          <w:rFonts w:ascii="Arial" w:hAnsi="Arial" w:cs="Arial"/>
          <w:color w:val="000000"/>
          <w:sz w:val="22"/>
          <w:szCs w:val="22"/>
        </w:rPr>
        <w:t>Pzp</w:t>
      </w:r>
      <w:proofErr w:type="spellEnd"/>
      <w:r w:rsidRPr="003C0E18">
        <w:rPr>
          <w:rFonts w:ascii="Arial" w:hAnsi="Arial" w:cs="Arial"/>
          <w:color w:val="000000"/>
          <w:sz w:val="22"/>
          <w:szCs w:val="22"/>
        </w:rPr>
        <w:t xml:space="preserve">, związanym z udziałem w postępowaniu o udzielenie zamówienia publicznego; konsekwencje niepodania określonych danych wynikają z ustawy </w:t>
      </w:r>
      <w:proofErr w:type="spellStart"/>
      <w:r w:rsidRPr="003C0E18">
        <w:rPr>
          <w:rFonts w:ascii="Arial" w:hAnsi="Arial" w:cs="Arial"/>
          <w:color w:val="000000"/>
          <w:sz w:val="22"/>
          <w:szCs w:val="22"/>
        </w:rPr>
        <w:t>Pzp</w:t>
      </w:r>
      <w:proofErr w:type="spellEnd"/>
      <w:r w:rsidRPr="003C0E18">
        <w:rPr>
          <w:rFonts w:ascii="Arial" w:hAnsi="Arial" w:cs="Arial"/>
          <w:color w:val="000000"/>
          <w:sz w:val="22"/>
          <w:szCs w:val="22"/>
        </w:rPr>
        <w:t xml:space="preserve">;  </w:t>
      </w:r>
    </w:p>
    <w:p w14:paraId="6FC5C3FA" w14:textId="77777777" w:rsidR="00DE626F" w:rsidRPr="003C0E18" w:rsidRDefault="00DE626F" w:rsidP="00996EAD">
      <w:pPr>
        <w:numPr>
          <w:ilvl w:val="1"/>
          <w:numId w:val="16"/>
        </w:numPr>
        <w:tabs>
          <w:tab w:val="clear" w:pos="502"/>
          <w:tab w:val="num" w:pos="426"/>
        </w:tabs>
        <w:autoSpaceDE w:val="0"/>
        <w:autoSpaceDN w:val="0"/>
        <w:spacing w:before="60"/>
        <w:ind w:left="425" w:hanging="425"/>
        <w:jc w:val="both"/>
        <w:rPr>
          <w:rFonts w:ascii="Arial" w:hAnsi="Arial" w:cs="Arial"/>
          <w:color w:val="000000"/>
          <w:sz w:val="22"/>
          <w:szCs w:val="22"/>
        </w:rPr>
      </w:pPr>
      <w:r w:rsidRPr="003C0E18">
        <w:rPr>
          <w:rFonts w:ascii="Arial" w:hAnsi="Arial" w:cs="Arial"/>
          <w:color w:val="000000"/>
          <w:sz w:val="22"/>
          <w:szCs w:val="22"/>
        </w:rPr>
        <w:t xml:space="preserve">W odniesieniu do Pani/Pana danych osobowych decyzje nie będą podejmowane </w:t>
      </w:r>
      <w:r w:rsidRPr="003C0E18">
        <w:rPr>
          <w:rFonts w:ascii="Arial" w:hAnsi="Arial" w:cs="Arial"/>
          <w:color w:val="000000"/>
          <w:sz w:val="22"/>
          <w:szCs w:val="22"/>
        </w:rPr>
        <w:br/>
        <w:t>w sposób zautomatyzowany, stosownie do art. 22 RODO;</w:t>
      </w:r>
    </w:p>
    <w:p w14:paraId="10FC38BF" w14:textId="77777777" w:rsidR="00DE626F" w:rsidRPr="003C0E18" w:rsidRDefault="00DE626F" w:rsidP="00996EAD">
      <w:pPr>
        <w:numPr>
          <w:ilvl w:val="1"/>
          <w:numId w:val="16"/>
        </w:numPr>
        <w:tabs>
          <w:tab w:val="clear" w:pos="502"/>
          <w:tab w:val="num" w:pos="426"/>
        </w:tabs>
        <w:autoSpaceDE w:val="0"/>
        <w:autoSpaceDN w:val="0"/>
        <w:spacing w:before="60"/>
        <w:ind w:left="425" w:hanging="425"/>
        <w:jc w:val="both"/>
        <w:rPr>
          <w:rFonts w:ascii="Arial" w:hAnsi="Arial" w:cs="Arial"/>
          <w:color w:val="000000"/>
          <w:sz w:val="22"/>
          <w:szCs w:val="22"/>
        </w:rPr>
      </w:pPr>
      <w:r w:rsidRPr="003C0E18">
        <w:rPr>
          <w:rFonts w:ascii="Arial" w:hAnsi="Arial" w:cs="Arial"/>
          <w:color w:val="000000"/>
          <w:sz w:val="22"/>
          <w:szCs w:val="22"/>
        </w:rPr>
        <w:t>Posiada Pani/Pan:</w:t>
      </w:r>
    </w:p>
    <w:p w14:paraId="3719B2A8" w14:textId="77777777" w:rsidR="00DE626F" w:rsidRPr="003C0E18" w:rsidRDefault="00DE626F">
      <w:pPr>
        <w:numPr>
          <w:ilvl w:val="0"/>
          <w:numId w:val="75"/>
        </w:numPr>
        <w:spacing w:before="60"/>
        <w:ind w:left="709" w:hanging="284"/>
        <w:jc w:val="both"/>
        <w:rPr>
          <w:rFonts w:ascii="Arial" w:hAnsi="Arial" w:cs="Arial"/>
          <w:color w:val="000000"/>
          <w:sz w:val="22"/>
          <w:szCs w:val="22"/>
        </w:rPr>
      </w:pPr>
      <w:r w:rsidRPr="001C40D8">
        <w:rPr>
          <w:rFonts w:ascii="Arial" w:hAnsi="Arial"/>
          <w:color w:val="000000"/>
          <w:sz w:val="22"/>
        </w:rPr>
        <w:t xml:space="preserve">na podstawie art. </w:t>
      </w:r>
      <w:r w:rsidRPr="003C0E18">
        <w:rPr>
          <w:rFonts w:ascii="Arial" w:hAnsi="Arial" w:cs="Arial"/>
          <w:color w:val="000000"/>
          <w:sz w:val="22"/>
          <w:szCs w:val="22"/>
        </w:rPr>
        <w:t>15 RODO prawo dostępu do danych osobowych Pani/Pana dotyczących;</w:t>
      </w:r>
    </w:p>
    <w:p w14:paraId="6FE7A481" w14:textId="77777777" w:rsidR="00DE626F" w:rsidRPr="003C0E18" w:rsidRDefault="00DE626F">
      <w:pPr>
        <w:numPr>
          <w:ilvl w:val="0"/>
          <w:numId w:val="75"/>
        </w:numPr>
        <w:spacing w:before="60"/>
        <w:ind w:left="709" w:hanging="284"/>
        <w:jc w:val="both"/>
        <w:rPr>
          <w:rFonts w:ascii="Arial" w:hAnsi="Arial" w:cs="Arial"/>
          <w:color w:val="000000"/>
          <w:sz w:val="22"/>
          <w:szCs w:val="22"/>
        </w:rPr>
      </w:pPr>
      <w:r w:rsidRPr="00587B9E">
        <w:rPr>
          <w:rFonts w:ascii="Arial" w:hAnsi="Arial"/>
          <w:color w:val="000000"/>
          <w:sz w:val="22"/>
        </w:rPr>
        <w:t xml:space="preserve">na podstawie art. </w:t>
      </w:r>
      <w:r w:rsidRPr="003C0E18">
        <w:rPr>
          <w:rFonts w:ascii="Arial" w:hAnsi="Arial" w:cs="Arial"/>
          <w:color w:val="000000"/>
          <w:sz w:val="22"/>
          <w:szCs w:val="22"/>
        </w:rPr>
        <w:t xml:space="preserve">16 RODO prawo do sprostowania Pani/Pana danych osobowych </w:t>
      </w:r>
      <w:r w:rsidRPr="003C0E18">
        <w:rPr>
          <w:rFonts w:ascii="Arial" w:hAnsi="Arial" w:cs="Arial"/>
          <w:color w:val="000000"/>
          <w:sz w:val="22"/>
          <w:szCs w:val="22"/>
          <w:vertAlign w:val="superscript"/>
        </w:rPr>
        <w:t>*</w:t>
      </w:r>
      <w:r w:rsidRPr="003C0E18">
        <w:rPr>
          <w:rFonts w:ascii="Arial" w:hAnsi="Arial" w:cs="Arial"/>
          <w:color w:val="000000"/>
          <w:sz w:val="22"/>
          <w:szCs w:val="22"/>
        </w:rPr>
        <w:t>;</w:t>
      </w:r>
    </w:p>
    <w:p w14:paraId="249EE206" w14:textId="77777777" w:rsidR="00DE626F" w:rsidRPr="003C0E18" w:rsidRDefault="00DE626F">
      <w:pPr>
        <w:numPr>
          <w:ilvl w:val="0"/>
          <w:numId w:val="75"/>
        </w:numPr>
        <w:spacing w:before="60"/>
        <w:ind w:left="709" w:hanging="284"/>
        <w:jc w:val="both"/>
        <w:rPr>
          <w:rFonts w:ascii="Arial" w:hAnsi="Arial" w:cs="Arial"/>
          <w:color w:val="000000"/>
          <w:sz w:val="22"/>
          <w:szCs w:val="22"/>
        </w:rPr>
      </w:pPr>
      <w:r w:rsidRPr="00587B9E">
        <w:rPr>
          <w:rFonts w:ascii="Arial" w:hAnsi="Arial"/>
          <w:color w:val="000000"/>
          <w:sz w:val="22"/>
        </w:rPr>
        <w:t xml:space="preserve">na podstawie art. </w:t>
      </w:r>
      <w:r w:rsidRPr="003C0E18">
        <w:rPr>
          <w:rFonts w:ascii="Arial" w:hAnsi="Arial" w:cs="Arial"/>
          <w:color w:val="000000"/>
          <w:sz w:val="22"/>
          <w:szCs w:val="22"/>
        </w:rPr>
        <w:t xml:space="preserve">18 RODO prawo żądania od administratora ograniczenia przetwarzania danych osobowych z zastrzeżeniem przypadków, o których mowa </w:t>
      </w:r>
      <w:r w:rsidRPr="003C0E18">
        <w:rPr>
          <w:rFonts w:ascii="Arial" w:hAnsi="Arial" w:cs="Arial"/>
          <w:color w:val="000000"/>
          <w:sz w:val="22"/>
          <w:szCs w:val="22"/>
        </w:rPr>
        <w:br/>
        <w:t xml:space="preserve">w art. 18 ust. 2 RODO **;  </w:t>
      </w:r>
    </w:p>
    <w:p w14:paraId="7E51CF13" w14:textId="77777777" w:rsidR="00DE626F" w:rsidRPr="003C0E18" w:rsidRDefault="00DE626F">
      <w:pPr>
        <w:numPr>
          <w:ilvl w:val="0"/>
          <w:numId w:val="75"/>
        </w:numPr>
        <w:spacing w:before="60"/>
        <w:ind w:left="709" w:hanging="284"/>
        <w:jc w:val="both"/>
        <w:rPr>
          <w:rFonts w:ascii="Arial" w:hAnsi="Arial" w:cs="Arial"/>
          <w:color w:val="000000"/>
          <w:sz w:val="22"/>
          <w:szCs w:val="22"/>
        </w:rPr>
      </w:pPr>
      <w:r w:rsidRPr="003C0E18">
        <w:rPr>
          <w:rFonts w:ascii="Arial" w:hAnsi="Arial" w:cs="Arial"/>
          <w:color w:val="000000"/>
          <w:sz w:val="22"/>
          <w:szCs w:val="22"/>
        </w:rPr>
        <w:t>prawo do wniesienia skargi do Prezesa Urzędu Ochrony Danych Osobowych, gdy uzna Pani/Pan, że przetwarzanie danych osobowych Pani/Pana dotyczących narusza przepisy RODO;</w:t>
      </w:r>
    </w:p>
    <w:p w14:paraId="2382165F" w14:textId="77777777" w:rsidR="00DE626F" w:rsidRPr="003C0E18" w:rsidRDefault="00DE626F">
      <w:pPr>
        <w:spacing w:before="120"/>
        <w:jc w:val="both"/>
        <w:rPr>
          <w:rFonts w:ascii="Arial" w:eastAsia="Calibri" w:hAnsi="Arial" w:cs="Arial"/>
          <w:color w:val="000000"/>
          <w:sz w:val="16"/>
          <w:szCs w:val="16"/>
        </w:rPr>
      </w:pPr>
      <w:r w:rsidRPr="003C0E18">
        <w:rPr>
          <w:rFonts w:ascii="Arial" w:eastAsia="Calibri" w:hAnsi="Arial" w:cs="Arial"/>
          <w:color w:val="000000"/>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3C0E18">
        <w:rPr>
          <w:rFonts w:ascii="Arial" w:eastAsia="Calibri" w:hAnsi="Arial" w:cs="Arial"/>
          <w:color w:val="000000"/>
          <w:sz w:val="16"/>
          <w:szCs w:val="16"/>
        </w:rPr>
        <w:t>Pzp</w:t>
      </w:r>
      <w:proofErr w:type="spellEnd"/>
      <w:r w:rsidRPr="003C0E18">
        <w:rPr>
          <w:rFonts w:ascii="Arial" w:eastAsia="Calibri" w:hAnsi="Arial" w:cs="Arial"/>
          <w:color w:val="000000"/>
          <w:sz w:val="16"/>
          <w:szCs w:val="16"/>
        </w:rPr>
        <w:t xml:space="preserve"> oraz nie może naruszać integralności protokołu oraz jego załączników.</w:t>
      </w:r>
    </w:p>
    <w:p w14:paraId="50A107C3" w14:textId="77777777" w:rsidR="00DE626F" w:rsidRPr="003C0E18" w:rsidRDefault="00DE626F">
      <w:pPr>
        <w:spacing w:before="120"/>
        <w:jc w:val="both"/>
        <w:rPr>
          <w:rFonts w:ascii="Arial" w:eastAsia="Calibri" w:hAnsi="Arial" w:cs="Arial"/>
          <w:color w:val="000000"/>
          <w:sz w:val="16"/>
          <w:szCs w:val="16"/>
        </w:rPr>
      </w:pPr>
      <w:r w:rsidRPr="003C0E18">
        <w:rPr>
          <w:rFonts w:ascii="Arial" w:eastAsia="Calibri" w:hAnsi="Arial" w:cs="Arial"/>
          <w:color w:val="000000"/>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B3A818" w14:textId="77777777" w:rsidR="00DE626F" w:rsidRPr="003C0E18" w:rsidRDefault="00DE626F" w:rsidP="00996EAD">
      <w:pPr>
        <w:numPr>
          <w:ilvl w:val="1"/>
          <w:numId w:val="16"/>
        </w:numPr>
        <w:tabs>
          <w:tab w:val="clear" w:pos="502"/>
          <w:tab w:val="num" w:pos="426"/>
        </w:tabs>
        <w:autoSpaceDE w:val="0"/>
        <w:autoSpaceDN w:val="0"/>
        <w:spacing w:before="60"/>
        <w:ind w:left="425" w:hanging="425"/>
        <w:jc w:val="both"/>
        <w:rPr>
          <w:rFonts w:ascii="Arial" w:hAnsi="Arial" w:cs="Arial"/>
          <w:color w:val="000000"/>
          <w:sz w:val="22"/>
          <w:szCs w:val="22"/>
        </w:rPr>
      </w:pPr>
      <w:r w:rsidRPr="003C0E18">
        <w:rPr>
          <w:rFonts w:ascii="Arial" w:hAnsi="Arial" w:cs="Arial"/>
          <w:color w:val="000000"/>
          <w:sz w:val="22"/>
          <w:szCs w:val="22"/>
        </w:rPr>
        <w:t>Nie przysługuje Pani/Panu:</w:t>
      </w:r>
    </w:p>
    <w:p w14:paraId="23447BE9" w14:textId="77777777" w:rsidR="00DE626F" w:rsidRPr="003C0E18" w:rsidRDefault="00DE626F">
      <w:pPr>
        <w:numPr>
          <w:ilvl w:val="0"/>
          <w:numId w:val="76"/>
        </w:numPr>
        <w:spacing w:before="60"/>
        <w:ind w:left="709" w:hanging="284"/>
        <w:jc w:val="both"/>
        <w:rPr>
          <w:rFonts w:ascii="Arial" w:hAnsi="Arial" w:cs="Arial"/>
          <w:i/>
          <w:color w:val="000000"/>
          <w:sz w:val="22"/>
          <w:szCs w:val="22"/>
        </w:rPr>
      </w:pPr>
      <w:r w:rsidRPr="003C0E18">
        <w:rPr>
          <w:rFonts w:ascii="Arial" w:hAnsi="Arial" w:cs="Arial"/>
          <w:color w:val="000000"/>
          <w:sz w:val="22"/>
          <w:szCs w:val="22"/>
        </w:rPr>
        <w:t>w związku z art. 17 ust. 3 lit. b, d lub e RODO prawo do usunięcia danych osobowych;</w:t>
      </w:r>
    </w:p>
    <w:p w14:paraId="15524F4C" w14:textId="77777777" w:rsidR="00DE626F" w:rsidRPr="003C0E18" w:rsidRDefault="00DE626F">
      <w:pPr>
        <w:numPr>
          <w:ilvl w:val="0"/>
          <w:numId w:val="76"/>
        </w:numPr>
        <w:spacing w:before="60"/>
        <w:ind w:left="709" w:hanging="284"/>
        <w:jc w:val="both"/>
        <w:rPr>
          <w:rFonts w:ascii="Arial" w:hAnsi="Arial" w:cs="Arial"/>
          <w:i/>
          <w:color w:val="000000"/>
          <w:sz w:val="22"/>
          <w:szCs w:val="22"/>
        </w:rPr>
      </w:pPr>
      <w:r w:rsidRPr="003C0E18">
        <w:rPr>
          <w:rFonts w:ascii="Arial" w:hAnsi="Arial" w:cs="Arial"/>
          <w:color w:val="000000"/>
          <w:sz w:val="22"/>
          <w:szCs w:val="22"/>
        </w:rPr>
        <w:t>prawo do przenoszenia danych osobowych, o którym mowa w art. 20 RODO;</w:t>
      </w:r>
    </w:p>
    <w:p w14:paraId="11B8CC30" w14:textId="77777777" w:rsidR="00DE626F" w:rsidRPr="003C0E18" w:rsidRDefault="00DE626F">
      <w:pPr>
        <w:numPr>
          <w:ilvl w:val="0"/>
          <w:numId w:val="76"/>
        </w:numPr>
        <w:spacing w:before="60"/>
        <w:ind w:left="709" w:hanging="284"/>
        <w:jc w:val="both"/>
        <w:rPr>
          <w:rFonts w:ascii="Arial" w:hAnsi="Arial" w:cs="Arial"/>
          <w:color w:val="000000"/>
          <w:sz w:val="22"/>
          <w:szCs w:val="22"/>
        </w:rPr>
      </w:pPr>
      <w:r w:rsidRPr="00587B9E">
        <w:rPr>
          <w:rFonts w:ascii="Arial" w:hAnsi="Arial"/>
          <w:color w:val="000000"/>
          <w:sz w:val="22"/>
        </w:rPr>
        <w:lastRenderedPageBreak/>
        <w:t xml:space="preserve">na podstawie art. </w:t>
      </w:r>
      <w:r w:rsidRPr="003C0E18">
        <w:rPr>
          <w:rFonts w:ascii="Arial" w:hAnsi="Arial" w:cs="Arial"/>
          <w:color w:val="000000"/>
          <w:sz w:val="22"/>
          <w:szCs w:val="22"/>
        </w:rPr>
        <w:t>21 RODO prawo sprzeciwu, wobec przetwarzania danych osobowych, gdyż podstawą prawną przetwarzania Pani/Pana danych osobowych jest art. 6 ust. 1 lit. c RODO.</w:t>
      </w:r>
    </w:p>
    <w:p w14:paraId="6C518A03" w14:textId="416A64D9" w:rsidR="00DE626F" w:rsidRDefault="00DE626F">
      <w:pPr>
        <w:spacing w:before="120" w:after="120"/>
        <w:jc w:val="both"/>
        <w:rPr>
          <w:rFonts w:ascii="Arial" w:eastAsia="Calibri" w:hAnsi="Arial" w:cs="Arial"/>
          <w:color w:val="000000"/>
          <w:sz w:val="22"/>
          <w:szCs w:val="22"/>
        </w:rPr>
      </w:pPr>
    </w:p>
    <w:p w14:paraId="12F78AED" w14:textId="77777777" w:rsidR="001D50D0" w:rsidRPr="003C0E18" w:rsidRDefault="001D50D0">
      <w:pPr>
        <w:spacing w:before="120" w:after="120"/>
        <w:jc w:val="both"/>
        <w:rPr>
          <w:rFonts w:ascii="Arial" w:eastAsia="Calibri" w:hAnsi="Arial" w:cs="Arial"/>
          <w:color w:val="000000"/>
          <w:sz w:val="22"/>
          <w:szCs w:val="22"/>
        </w:rPr>
      </w:pPr>
    </w:p>
    <w:p w14:paraId="3B799769" w14:textId="77777777" w:rsidR="0089793B" w:rsidRPr="0089793B" w:rsidRDefault="0089793B">
      <w:pPr>
        <w:spacing w:before="120" w:after="120"/>
        <w:ind w:left="357"/>
        <w:jc w:val="both"/>
        <w:rPr>
          <w:rFonts w:ascii="Arial" w:hAnsi="Arial" w:cs="Arial"/>
          <w:color w:val="FF0000"/>
          <w:sz w:val="22"/>
          <w:szCs w:val="22"/>
        </w:rPr>
      </w:pPr>
    </w:p>
    <w:p w14:paraId="42B25F73" w14:textId="77777777" w:rsidR="00923FA1" w:rsidRDefault="00923FA1" w:rsidP="00996EAD">
      <w:pPr>
        <w:pStyle w:val="Nagwek1"/>
        <w:numPr>
          <w:ilvl w:val="0"/>
          <w:numId w:val="16"/>
        </w:numPr>
        <w:tabs>
          <w:tab w:val="left" w:pos="5400"/>
        </w:tabs>
        <w:spacing w:before="120" w:after="120"/>
        <w:ind w:left="1077"/>
        <w:jc w:val="both"/>
        <w:rPr>
          <w:sz w:val="24"/>
          <w:szCs w:val="24"/>
        </w:rPr>
      </w:pPr>
      <w:bookmarkStart w:id="35" w:name="_Toc412451408"/>
      <w:r w:rsidRPr="00B63614">
        <w:rPr>
          <w:sz w:val="24"/>
          <w:szCs w:val="24"/>
        </w:rPr>
        <w:t xml:space="preserve">Załączniki do </w:t>
      </w:r>
      <w:r w:rsidR="00542F2D" w:rsidRPr="00B63614">
        <w:rPr>
          <w:sz w:val="24"/>
          <w:szCs w:val="24"/>
        </w:rPr>
        <w:t>SIWZ</w:t>
      </w:r>
      <w:bookmarkEnd w:id="35"/>
    </w:p>
    <w:p w14:paraId="5004A37B" w14:textId="77777777" w:rsidR="0089793B" w:rsidRPr="0089793B" w:rsidRDefault="0089793B" w:rsidP="00996EAD">
      <w:pPr>
        <w:jc w:val="both"/>
      </w:pPr>
    </w:p>
    <w:p w14:paraId="5D008451" w14:textId="77777777" w:rsidR="00923FA1" w:rsidRPr="00B63614" w:rsidRDefault="00923FA1" w:rsidP="00996EAD">
      <w:pPr>
        <w:spacing w:before="120" w:after="120"/>
        <w:jc w:val="both"/>
        <w:rPr>
          <w:rFonts w:ascii="Arial" w:hAnsi="Arial" w:cs="Arial"/>
          <w:sz w:val="22"/>
          <w:szCs w:val="22"/>
        </w:rPr>
      </w:pPr>
      <w:r w:rsidRPr="00B63614">
        <w:rPr>
          <w:rFonts w:ascii="Arial" w:hAnsi="Arial" w:cs="Arial"/>
          <w:sz w:val="22"/>
          <w:szCs w:val="22"/>
        </w:rPr>
        <w:t>Integralną część niniejszej SIWZ  stanowią wzory następujących dokumentów:</w:t>
      </w:r>
    </w:p>
    <w:p w14:paraId="77E10112" w14:textId="77777777" w:rsidR="00923FA1" w:rsidRPr="00F76327" w:rsidRDefault="00923FA1" w:rsidP="00996EAD">
      <w:pPr>
        <w:jc w:val="both"/>
        <w:rPr>
          <w:rFonts w:ascii="Arial" w:hAnsi="Arial" w:cs="Arial"/>
          <w:sz w:val="22"/>
          <w:szCs w:val="22"/>
        </w:rPr>
      </w:pPr>
      <w:r w:rsidRPr="00F76327">
        <w:rPr>
          <w:rFonts w:ascii="Arial" w:hAnsi="Arial" w:cs="Arial"/>
          <w:sz w:val="22"/>
          <w:szCs w:val="22"/>
        </w:rPr>
        <w:t xml:space="preserve">załącznik </w:t>
      </w:r>
      <w:r w:rsidRPr="00F76327">
        <w:rPr>
          <w:rFonts w:ascii="Arial" w:hAnsi="Arial" w:cs="Arial"/>
          <w:b/>
          <w:sz w:val="22"/>
          <w:szCs w:val="22"/>
        </w:rPr>
        <w:t>nr 1</w:t>
      </w:r>
      <w:r w:rsidR="008066A5" w:rsidRPr="00F76327">
        <w:rPr>
          <w:rFonts w:ascii="Arial" w:hAnsi="Arial" w:cs="Arial"/>
          <w:sz w:val="22"/>
          <w:szCs w:val="22"/>
        </w:rPr>
        <w:t>:</w:t>
      </w:r>
      <w:r w:rsidR="004B37E5" w:rsidRPr="00F76327">
        <w:rPr>
          <w:rFonts w:ascii="Arial" w:hAnsi="Arial" w:cs="Arial"/>
          <w:sz w:val="22"/>
          <w:szCs w:val="22"/>
        </w:rPr>
        <w:tab/>
      </w:r>
      <w:r w:rsidRPr="00F76327">
        <w:rPr>
          <w:rFonts w:ascii="Arial" w:hAnsi="Arial" w:cs="Arial"/>
          <w:sz w:val="22"/>
          <w:szCs w:val="22"/>
        </w:rPr>
        <w:t>Formularz oferty</w:t>
      </w:r>
      <w:r w:rsidR="00DB3723" w:rsidRPr="00F76327">
        <w:rPr>
          <w:rFonts w:ascii="Arial" w:hAnsi="Arial" w:cs="Arial"/>
          <w:sz w:val="22"/>
          <w:szCs w:val="22"/>
        </w:rPr>
        <w:t>,</w:t>
      </w:r>
    </w:p>
    <w:p w14:paraId="0DF31417" w14:textId="7BD9213F" w:rsidR="0078388F" w:rsidRPr="00F76327" w:rsidRDefault="00923FA1" w:rsidP="008E1AE5">
      <w:pPr>
        <w:ind w:left="2127" w:hanging="2127"/>
        <w:jc w:val="both"/>
      </w:pPr>
      <w:r w:rsidRPr="00F76327">
        <w:rPr>
          <w:rFonts w:ascii="Arial" w:hAnsi="Arial" w:cs="Arial"/>
          <w:sz w:val="22"/>
          <w:szCs w:val="22"/>
        </w:rPr>
        <w:t xml:space="preserve">załącznik </w:t>
      </w:r>
      <w:r w:rsidRPr="00F76327">
        <w:rPr>
          <w:rFonts w:ascii="Arial" w:hAnsi="Arial" w:cs="Arial"/>
          <w:b/>
          <w:sz w:val="22"/>
          <w:szCs w:val="22"/>
        </w:rPr>
        <w:t>nr</w:t>
      </w:r>
      <w:r w:rsidRPr="00F76327">
        <w:rPr>
          <w:rFonts w:ascii="Arial" w:hAnsi="Arial" w:cs="Arial"/>
          <w:sz w:val="22"/>
          <w:szCs w:val="22"/>
        </w:rPr>
        <w:t xml:space="preserve"> </w:t>
      </w:r>
      <w:r w:rsidRPr="00F76327">
        <w:rPr>
          <w:rFonts w:ascii="Arial" w:hAnsi="Arial" w:cs="Arial"/>
          <w:b/>
          <w:sz w:val="22"/>
          <w:szCs w:val="22"/>
        </w:rPr>
        <w:t>2</w:t>
      </w:r>
      <w:r w:rsidR="008066A5" w:rsidRPr="00F76327">
        <w:rPr>
          <w:rFonts w:ascii="Arial" w:hAnsi="Arial" w:cs="Arial"/>
          <w:sz w:val="22"/>
          <w:szCs w:val="22"/>
        </w:rPr>
        <w:t>:</w:t>
      </w:r>
      <w:r w:rsidR="004B37E5" w:rsidRPr="00F76327">
        <w:rPr>
          <w:rFonts w:ascii="Arial" w:hAnsi="Arial" w:cs="Arial"/>
          <w:sz w:val="22"/>
          <w:szCs w:val="22"/>
        </w:rPr>
        <w:tab/>
      </w:r>
      <w:r w:rsidR="00B40630">
        <w:rPr>
          <w:rFonts w:ascii="Arial" w:hAnsi="Arial" w:cs="Arial"/>
          <w:sz w:val="22"/>
          <w:szCs w:val="22"/>
        </w:rPr>
        <w:t xml:space="preserve">Standardowy </w:t>
      </w:r>
      <w:r w:rsidR="002F7535" w:rsidRPr="00F76327">
        <w:rPr>
          <w:rFonts w:ascii="Arial" w:hAnsi="Arial" w:cs="Arial"/>
          <w:bCs/>
          <w:sz w:val="22"/>
          <w:szCs w:val="22"/>
        </w:rPr>
        <w:t>Formularz Jednolitego Europejskiego Dokumentu Zamówienia</w:t>
      </w:r>
    </w:p>
    <w:p w14:paraId="41567645" w14:textId="3483F3B3" w:rsidR="00A40D28" w:rsidRPr="00D12D06" w:rsidRDefault="00923FA1" w:rsidP="00996EAD">
      <w:pPr>
        <w:jc w:val="both"/>
        <w:rPr>
          <w:rFonts w:ascii="Arial" w:hAnsi="Arial" w:cs="Arial"/>
          <w:sz w:val="22"/>
          <w:szCs w:val="22"/>
        </w:rPr>
      </w:pPr>
      <w:r w:rsidRPr="00D12D06">
        <w:rPr>
          <w:rFonts w:ascii="Arial" w:hAnsi="Arial" w:cs="Arial"/>
          <w:sz w:val="22"/>
          <w:szCs w:val="22"/>
        </w:rPr>
        <w:t xml:space="preserve">załącznik </w:t>
      </w:r>
      <w:r w:rsidRPr="00D12D06">
        <w:rPr>
          <w:rFonts w:ascii="Arial" w:hAnsi="Arial" w:cs="Arial"/>
          <w:b/>
          <w:sz w:val="22"/>
          <w:szCs w:val="22"/>
        </w:rPr>
        <w:t>nr 3</w:t>
      </w:r>
      <w:r w:rsidR="008066A5" w:rsidRPr="00D12D06">
        <w:rPr>
          <w:rFonts w:ascii="Arial" w:hAnsi="Arial" w:cs="Arial"/>
          <w:sz w:val="22"/>
          <w:szCs w:val="22"/>
        </w:rPr>
        <w:t>:</w:t>
      </w:r>
      <w:r w:rsidR="004B37E5" w:rsidRPr="00D12D06">
        <w:rPr>
          <w:rFonts w:ascii="Arial" w:hAnsi="Arial" w:cs="Arial"/>
          <w:sz w:val="22"/>
          <w:szCs w:val="22"/>
        </w:rPr>
        <w:tab/>
      </w:r>
      <w:r w:rsidR="00B53937" w:rsidRPr="00D12D06">
        <w:rPr>
          <w:rFonts w:ascii="Arial" w:hAnsi="Arial" w:cs="Arial"/>
          <w:sz w:val="22"/>
          <w:szCs w:val="22"/>
        </w:rPr>
        <w:t xml:space="preserve">Formularz cenowy. </w:t>
      </w:r>
      <w:r w:rsidR="00715388" w:rsidRPr="00D12D06">
        <w:rPr>
          <w:rFonts w:ascii="Arial" w:hAnsi="Arial" w:cs="Arial"/>
          <w:sz w:val="22"/>
          <w:szCs w:val="22"/>
        </w:rPr>
        <w:t xml:space="preserve"> </w:t>
      </w:r>
    </w:p>
    <w:p w14:paraId="2D040C96" w14:textId="4528DEF6" w:rsidR="00923FA1" w:rsidRPr="00D12D06" w:rsidRDefault="00542F2D" w:rsidP="00996EAD">
      <w:pPr>
        <w:jc w:val="both"/>
        <w:rPr>
          <w:rFonts w:ascii="Arial" w:hAnsi="Arial" w:cs="Arial"/>
          <w:sz w:val="22"/>
          <w:szCs w:val="22"/>
        </w:rPr>
      </w:pPr>
      <w:r w:rsidRPr="00D12D06">
        <w:rPr>
          <w:rFonts w:ascii="Arial" w:hAnsi="Arial" w:cs="Arial"/>
          <w:sz w:val="22"/>
          <w:szCs w:val="22"/>
        </w:rPr>
        <w:t xml:space="preserve">załącznik </w:t>
      </w:r>
      <w:r w:rsidRPr="00D12D06">
        <w:rPr>
          <w:rFonts w:ascii="Arial" w:hAnsi="Arial" w:cs="Arial"/>
          <w:b/>
          <w:sz w:val="22"/>
          <w:szCs w:val="22"/>
        </w:rPr>
        <w:t>nr</w:t>
      </w:r>
      <w:r w:rsidRPr="00D12D06">
        <w:rPr>
          <w:rFonts w:ascii="Arial" w:hAnsi="Arial" w:cs="Arial"/>
          <w:sz w:val="22"/>
          <w:szCs w:val="22"/>
        </w:rPr>
        <w:t xml:space="preserve"> </w:t>
      </w:r>
      <w:r w:rsidRPr="00D12D06">
        <w:rPr>
          <w:rFonts w:ascii="Arial" w:hAnsi="Arial" w:cs="Arial"/>
          <w:b/>
          <w:sz w:val="22"/>
          <w:szCs w:val="22"/>
        </w:rPr>
        <w:t>4</w:t>
      </w:r>
      <w:r w:rsidRPr="00D12D06">
        <w:rPr>
          <w:rFonts w:ascii="Arial" w:hAnsi="Arial" w:cs="Arial"/>
          <w:sz w:val="22"/>
          <w:szCs w:val="22"/>
        </w:rPr>
        <w:t>:</w:t>
      </w:r>
      <w:r w:rsidR="004B37E5" w:rsidRPr="00D12D06">
        <w:rPr>
          <w:rFonts w:ascii="Arial" w:hAnsi="Arial" w:cs="Arial"/>
          <w:sz w:val="22"/>
          <w:szCs w:val="22"/>
        </w:rPr>
        <w:tab/>
      </w:r>
      <w:r w:rsidR="00923FA1" w:rsidRPr="00D12D06">
        <w:rPr>
          <w:rFonts w:ascii="Arial" w:hAnsi="Arial" w:cs="Arial"/>
          <w:sz w:val="22"/>
          <w:szCs w:val="22"/>
        </w:rPr>
        <w:t xml:space="preserve">Wykaz </w:t>
      </w:r>
      <w:r w:rsidR="00830574" w:rsidRPr="00D12D06">
        <w:rPr>
          <w:rFonts w:ascii="Arial" w:hAnsi="Arial" w:cs="Arial"/>
          <w:sz w:val="22"/>
          <w:szCs w:val="22"/>
        </w:rPr>
        <w:t xml:space="preserve">osób </w:t>
      </w:r>
    </w:p>
    <w:p w14:paraId="0F638FF7" w14:textId="0CD209D9" w:rsidR="00923FA1" w:rsidRPr="00D12D06" w:rsidRDefault="00542F2D" w:rsidP="00996EAD">
      <w:pPr>
        <w:pStyle w:val="Nagwek"/>
        <w:tabs>
          <w:tab w:val="clear" w:pos="4536"/>
          <w:tab w:val="clear" w:pos="9072"/>
        </w:tabs>
        <w:jc w:val="both"/>
        <w:rPr>
          <w:rFonts w:ascii="Arial" w:hAnsi="Arial" w:cs="Arial"/>
          <w:sz w:val="22"/>
          <w:szCs w:val="22"/>
        </w:rPr>
      </w:pPr>
      <w:r w:rsidRPr="00D12D06">
        <w:rPr>
          <w:rFonts w:ascii="Arial" w:hAnsi="Arial" w:cs="Arial"/>
          <w:sz w:val="22"/>
          <w:szCs w:val="22"/>
        </w:rPr>
        <w:t xml:space="preserve">załącznik </w:t>
      </w:r>
      <w:r w:rsidRPr="00D12D06">
        <w:rPr>
          <w:rFonts w:ascii="Arial" w:hAnsi="Arial" w:cs="Arial"/>
          <w:b/>
          <w:sz w:val="22"/>
          <w:szCs w:val="22"/>
        </w:rPr>
        <w:t>nr</w:t>
      </w:r>
      <w:r w:rsidRPr="00D12D06">
        <w:rPr>
          <w:rFonts w:ascii="Arial" w:hAnsi="Arial" w:cs="Arial"/>
          <w:sz w:val="22"/>
          <w:szCs w:val="22"/>
        </w:rPr>
        <w:t xml:space="preserve"> </w:t>
      </w:r>
      <w:r w:rsidRPr="00D12D06">
        <w:rPr>
          <w:rFonts w:ascii="Arial" w:hAnsi="Arial" w:cs="Arial"/>
          <w:b/>
          <w:sz w:val="22"/>
          <w:szCs w:val="22"/>
        </w:rPr>
        <w:t>5</w:t>
      </w:r>
      <w:r w:rsidRPr="00D12D06">
        <w:rPr>
          <w:rFonts w:ascii="Arial" w:hAnsi="Arial" w:cs="Arial"/>
          <w:sz w:val="22"/>
          <w:szCs w:val="22"/>
        </w:rPr>
        <w:t>:</w:t>
      </w:r>
      <w:r w:rsidR="004B37E5" w:rsidRPr="00D12D06">
        <w:rPr>
          <w:rFonts w:ascii="Arial" w:hAnsi="Arial" w:cs="Arial"/>
          <w:sz w:val="22"/>
          <w:szCs w:val="22"/>
        </w:rPr>
        <w:tab/>
      </w:r>
      <w:r w:rsidR="00D56593" w:rsidRPr="00D12D06">
        <w:rPr>
          <w:rFonts w:ascii="Arial" w:hAnsi="Arial" w:cs="Arial"/>
          <w:sz w:val="22"/>
          <w:szCs w:val="22"/>
        </w:rPr>
        <w:t>Wykaz</w:t>
      </w:r>
      <w:r w:rsidR="00923FA1" w:rsidRPr="00D12D06">
        <w:rPr>
          <w:rFonts w:ascii="Arial" w:hAnsi="Arial" w:cs="Arial"/>
          <w:sz w:val="22"/>
          <w:szCs w:val="22"/>
        </w:rPr>
        <w:t xml:space="preserve"> </w:t>
      </w:r>
      <w:r w:rsidR="002F7535" w:rsidRPr="00D12D06">
        <w:rPr>
          <w:rFonts w:ascii="Arial" w:hAnsi="Arial" w:cs="Arial"/>
          <w:sz w:val="22"/>
          <w:szCs w:val="22"/>
        </w:rPr>
        <w:t>usług</w:t>
      </w:r>
      <w:r w:rsidR="00DB3723" w:rsidRPr="00D12D06">
        <w:rPr>
          <w:rFonts w:ascii="Arial" w:hAnsi="Arial" w:cs="Arial"/>
          <w:sz w:val="22"/>
          <w:szCs w:val="22"/>
        </w:rPr>
        <w:t>,</w:t>
      </w:r>
    </w:p>
    <w:p w14:paraId="7996B66B" w14:textId="77777777" w:rsidR="002D0A2F" w:rsidRPr="001B6A20" w:rsidRDefault="005535D2" w:rsidP="008E1AE5">
      <w:pPr>
        <w:jc w:val="both"/>
        <w:rPr>
          <w:rFonts w:ascii="Arial" w:hAnsi="Arial" w:cs="Arial"/>
          <w:sz w:val="22"/>
          <w:szCs w:val="22"/>
        </w:rPr>
      </w:pPr>
      <w:r w:rsidRPr="001B6A20">
        <w:rPr>
          <w:rFonts w:ascii="Arial" w:hAnsi="Arial" w:cs="Arial"/>
          <w:sz w:val="22"/>
          <w:szCs w:val="22"/>
        </w:rPr>
        <w:t>z</w:t>
      </w:r>
      <w:r w:rsidR="002D0A2F" w:rsidRPr="001B6A20">
        <w:rPr>
          <w:rFonts w:ascii="Arial" w:hAnsi="Arial" w:cs="Arial"/>
          <w:sz w:val="22"/>
          <w:szCs w:val="22"/>
        </w:rPr>
        <w:t xml:space="preserve">ałącznik </w:t>
      </w:r>
      <w:r w:rsidR="002D0A2F" w:rsidRPr="001B6A20">
        <w:rPr>
          <w:rFonts w:ascii="Arial" w:hAnsi="Arial" w:cs="Arial"/>
          <w:b/>
          <w:sz w:val="22"/>
          <w:szCs w:val="22"/>
        </w:rPr>
        <w:t>nr 6</w:t>
      </w:r>
      <w:r w:rsidRPr="001B6A20">
        <w:rPr>
          <w:rFonts w:ascii="Arial" w:hAnsi="Arial" w:cs="Arial"/>
          <w:sz w:val="22"/>
          <w:szCs w:val="22"/>
        </w:rPr>
        <w:t>:</w:t>
      </w:r>
      <w:r w:rsidRPr="001B6A20">
        <w:rPr>
          <w:rFonts w:ascii="Arial" w:hAnsi="Arial" w:cs="Arial"/>
          <w:sz w:val="22"/>
          <w:szCs w:val="22"/>
        </w:rPr>
        <w:tab/>
      </w:r>
      <w:r w:rsidR="002D0A2F" w:rsidRPr="001B6A20">
        <w:rPr>
          <w:rFonts w:ascii="Arial" w:hAnsi="Arial" w:cs="Arial"/>
          <w:sz w:val="22"/>
          <w:szCs w:val="22"/>
        </w:rPr>
        <w:t>Informacja - art.2</w:t>
      </w:r>
      <w:r w:rsidR="00540755" w:rsidRPr="001B6A20">
        <w:rPr>
          <w:rFonts w:ascii="Arial" w:hAnsi="Arial" w:cs="Arial"/>
          <w:sz w:val="22"/>
          <w:szCs w:val="22"/>
        </w:rPr>
        <w:t>4</w:t>
      </w:r>
      <w:r w:rsidR="002D0A2F" w:rsidRPr="001B6A20">
        <w:rPr>
          <w:rFonts w:ascii="Arial" w:hAnsi="Arial" w:cs="Arial"/>
          <w:sz w:val="22"/>
          <w:szCs w:val="22"/>
        </w:rPr>
        <w:t xml:space="preserve"> ust.</w:t>
      </w:r>
      <w:r w:rsidR="00540755" w:rsidRPr="001B6A20">
        <w:rPr>
          <w:rFonts w:ascii="Arial" w:hAnsi="Arial" w:cs="Arial"/>
          <w:sz w:val="22"/>
          <w:szCs w:val="22"/>
        </w:rPr>
        <w:t>1 pkt 23</w:t>
      </w:r>
      <w:r w:rsidR="00780344" w:rsidRPr="001B6A20">
        <w:rPr>
          <w:rFonts w:ascii="Arial" w:hAnsi="Arial" w:cs="Arial"/>
          <w:sz w:val="22"/>
          <w:szCs w:val="22"/>
        </w:rPr>
        <w:t>,</w:t>
      </w:r>
    </w:p>
    <w:p w14:paraId="25E10FD9" w14:textId="2ED641CC" w:rsidR="0033756F" w:rsidRPr="001B6A20" w:rsidRDefault="0033756F" w:rsidP="00BF7A2D">
      <w:pPr>
        <w:tabs>
          <w:tab w:val="left" w:pos="2202"/>
        </w:tabs>
        <w:ind w:left="2127" w:hanging="2127"/>
        <w:jc w:val="both"/>
        <w:rPr>
          <w:rFonts w:ascii="Arial" w:hAnsi="Arial" w:cs="Arial"/>
          <w:sz w:val="22"/>
          <w:szCs w:val="22"/>
        </w:rPr>
      </w:pPr>
      <w:r w:rsidRPr="001B6A20">
        <w:rPr>
          <w:rFonts w:ascii="Arial" w:hAnsi="Arial" w:cs="Arial"/>
          <w:sz w:val="22"/>
          <w:szCs w:val="22"/>
        </w:rPr>
        <w:t>załącznik</w:t>
      </w:r>
      <w:r w:rsidR="00BF7A2D">
        <w:rPr>
          <w:rFonts w:ascii="Arial" w:hAnsi="Arial" w:cs="Arial"/>
          <w:sz w:val="22"/>
          <w:szCs w:val="22"/>
        </w:rPr>
        <w:t> </w:t>
      </w:r>
      <w:r w:rsidRPr="001B6A20">
        <w:rPr>
          <w:rFonts w:ascii="Arial" w:hAnsi="Arial" w:cs="Arial"/>
          <w:b/>
          <w:sz w:val="22"/>
          <w:szCs w:val="22"/>
        </w:rPr>
        <w:t>nr</w:t>
      </w:r>
      <w:r w:rsidR="00BF7A2D">
        <w:rPr>
          <w:rFonts w:ascii="Arial" w:hAnsi="Arial" w:cs="Arial"/>
          <w:b/>
          <w:sz w:val="22"/>
          <w:szCs w:val="22"/>
        </w:rPr>
        <w:t> </w:t>
      </w:r>
      <w:r w:rsidRPr="001B6A20">
        <w:rPr>
          <w:rFonts w:ascii="Arial" w:hAnsi="Arial" w:cs="Arial"/>
          <w:b/>
          <w:sz w:val="22"/>
          <w:szCs w:val="22"/>
        </w:rPr>
        <w:t>7</w:t>
      </w:r>
      <w:r w:rsidR="00B40630">
        <w:rPr>
          <w:rFonts w:ascii="Arial" w:hAnsi="Arial" w:cs="Arial"/>
          <w:sz w:val="22"/>
          <w:szCs w:val="22"/>
        </w:rPr>
        <w:t>:</w:t>
      </w:r>
      <w:r w:rsidR="002F7535" w:rsidRPr="001B6A20">
        <w:rPr>
          <w:rFonts w:ascii="Arial" w:hAnsi="Arial" w:cs="Arial"/>
          <w:sz w:val="22"/>
          <w:szCs w:val="22"/>
        </w:rPr>
        <w:t xml:space="preserve">    </w:t>
      </w:r>
      <w:r w:rsidR="00B53937" w:rsidRPr="00996EAD">
        <w:rPr>
          <w:rFonts w:ascii="Arial" w:hAnsi="Arial" w:cs="Arial"/>
          <w:bCs/>
          <w:sz w:val="22"/>
        </w:rPr>
        <w:t>Wykaz narzędzi, wyposażenia zakładu lub urządzeń technicznych dostępnych Wykonawcy w celu wykonania zamówienia publicznego</w:t>
      </w:r>
      <w:r w:rsidRPr="001B6A20">
        <w:rPr>
          <w:rFonts w:ascii="Arial" w:hAnsi="Arial" w:cs="Arial"/>
          <w:sz w:val="22"/>
          <w:szCs w:val="22"/>
        </w:rPr>
        <w:t>.</w:t>
      </w:r>
    </w:p>
    <w:p w14:paraId="4629BDBD" w14:textId="72290F96" w:rsidR="0042011D" w:rsidRPr="00410025" w:rsidRDefault="0042011D">
      <w:pPr>
        <w:ind w:left="2127" w:hanging="2127"/>
        <w:jc w:val="both"/>
        <w:rPr>
          <w:i/>
        </w:rPr>
      </w:pPr>
      <w:r w:rsidRPr="001B6A20">
        <w:rPr>
          <w:rFonts w:ascii="Arial" w:hAnsi="Arial" w:cs="Arial"/>
          <w:sz w:val="22"/>
          <w:szCs w:val="22"/>
        </w:rPr>
        <w:t xml:space="preserve">załącznik </w:t>
      </w:r>
      <w:r w:rsidRPr="001B6A20">
        <w:rPr>
          <w:rFonts w:ascii="Arial" w:hAnsi="Arial" w:cs="Arial"/>
          <w:b/>
          <w:sz w:val="22"/>
          <w:szCs w:val="22"/>
        </w:rPr>
        <w:t xml:space="preserve">nr </w:t>
      </w:r>
      <w:r w:rsidR="001B6A20" w:rsidRPr="001B6A20">
        <w:rPr>
          <w:rFonts w:ascii="Arial" w:hAnsi="Arial" w:cs="Arial"/>
          <w:b/>
          <w:sz w:val="22"/>
          <w:szCs w:val="22"/>
        </w:rPr>
        <w:t>8</w:t>
      </w:r>
      <w:r w:rsidR="00B40630">
        <w:rPr>
          <w:rFonts w:ascii="Arial" w:hAnsi="Arial" w:cs="Arial"/>
          <w:sz w:val="22"/>
          <w:szCs w:val="22"/>
        </w:rPr>
        <w:t>:</w:t>
      </w:r>
      <w:r w:rsidRPr="001B6A20">
        <w:rPr>
          <w:rFonts w:ascii="Arial" w:hAnsi="Arial" w:cs="Arial"/>
          <w:b/>
          <w:sz w:val="22"/>
          <w:szCs w:val="22"/>
        </w:rPr>
        <w:t xml:space="preserve">   </w:t>
      </w:r>
      <w:r w:rsidR="00237A7D">
        <w:rPr>
          <w:rFonts w:ascii="Arial" w:hAnsi="Arial" w:cs="Arial"/>
          <w:b/>
          <w:sz w:val="22"/>
          <w:szCs w:val="22"/>
        </w:rPr>
        <w:t xml:space="preserve">   </w:t>
      </w:r>
      <w:r w:rsidR="00237A7D">
        <w:rPr>
          <w:rFonts w:ascii="Arial" w:hAnsi="Arial" w:cs="Arial"/>
          <w:b/>
          <w:sz w:val="22"/>
          <w:szCs w:val="22"/>
        </w:rPr>
        <w:tab/>
      </w:r>
      <w:r w:rsidRPr="001B6A20">
        <w:rPr>
          <w:rFonts w:ascii="Arial" w:hAnsi="Arial" w:cs="Arial"/>
          <w:sz w:val="22"/>
          <w:szCs w:val="22"/>
        </w:rPr>
        <w:t>Instrukcja wypełnienia</w:t>
      </w:r>
      <w:r w:rsidRPr="001B6A20">
        <w:rPr>
          <w:rFonts w:ascii="Arial" w:hAnsi="Arial" w:cs="Arial"/>
          <w:b/>
          <w:sz w:val="22"/>
          <w:szCs w:val="22"/>
        </w:rPr>
        <w:t xml:space="preserve"> </w:t>
      </w:r>
      <w:r w:rsidRPr="001B6A20">
        <w:rPr>
          <w:rFonts w:ascii="Arial" w:hAnsi="Arial" w:cs="Arial"/>
          <w:bCs/>
          <w:sz w:val="22"/>
          <w:szCs w:val="22"/>
        </w:rPr>
        <w:t>Jednolitego Europejskiego Dokumentu Zamówienia</w:t>
      </w:r>
      <w:r w:rsidR="00410025">
        <w:rPr>
          <w:rFonts w:ascii="Arial" w:hAnsi="Arial" w:cs="Arial"/>
          <w:bCs/>
          <w:sz w:val="22"/>
          <w:szCs w:val="22"/>
        </w:rPr>
        <w:t xml:space="preserve"> </w:t>
      </w:r>
      <w:r w:rsidR="00410025" w:rsidRPr="00410025">
        <w:rPr>
          <w:rFonts w:ascii="Arial" w:hAnsi="Arial" w:cs="Arial"/>
          <w:bCs/>
          <w:i/>
          <w:sz w:val="22"/>
          <w:szCs w:val="22"/>
        </w:rPr>
        <w:t>(</w:t>
      </w:r>
      <w:r w:rsidR="00410025">
        <w:rPr>
          <w:rFonts w:ascii="Arial" w:hAnsi="Arial" w:cs="Arial"/>
          <w:bCs/>
          <w:i/>
          <w:sz w:val="22"/>
          <w:szCs w:val="22"/>
        </w:rPr>
        <w:t xml:space="preserve">plik w </w:t>
      </w:r>
      <w:r w:rsidR="00410025" w:rsidRPr="00410025">
        <w:rPr>
          <w:rFonts w:ascii="Arial" w:hAnsi="Arial" w:cs="Arial"/>
          <w:bCs/>
          <w:i/>
          <w:sz w:val="22"/>
          <w:szCs w:val="22"/>
        </w:rPr>
        <w:t xml:space="preserve"> .pdf)</w:t>
      </w:r>
    </w:p>
    <w:p w14:paraId="4A60E78E" w14:textId="2AE08AB0" w:rsidR="0042011D" w:rsidRPr="001B6A20" w:rsidRDefault="0042011D">
      <w:pPr>
        <w:tabs>
          <w:tab w:val="left" w:pos="2127"/>
        </w:tabs>
        <w:ind w:left="2127" w:hanging="2127"/>
        <w:jc w:val="both"/>
        <w:rPr>
          <w:rFonts w:ascii="Arial" w:hAnsi="Arial" w:cs="Arial"/>
          <w:sz w:val="22"/>
          <w:szCs w:val="22"/>
        </w:rPr>
      </w:pPr>
      <w:r w:rsidRPr="001B6A20">
        <w:rPr>
          <w:rFonts w:ascii="Arial" w:hAnsi="Arial" w:cs="Arial"/>
          <w:sz w:val="22"/>
          <w:szCs w:val="22"/>
        </w:rPr>
        <w:t xml:space="preserve">załącznik </w:t>
      </w:r>
      <w:r w:rsidRPr="001B6A20">
        <w:rPr>
          <w:rFonts w:ascii="Arial" w:hAnsi="Arial" w:cs="Arial"/>
          <w:b/>
          <w:sz w:val="22"/>
          <w:szCs w:val="22"/>
        </w:rPr>
        <w:t xml:space="preserve">nr </w:t>
      </w:r>
      <w:r w:rsidR="001B6A20" w:rsidRPr="001B6A20">
        <w:rPr>
          <w:rFonts w:ascii="Arial" w:hAnsi="Arial" w:cs="Arial"/>
          <w:b/>
          <w:sz w:val="22"/>
          <w:szCs w:val="22"/>
        </w:rPr>
        <w:t>9</w:t>
      </w:r>
      <w:r w:rsidR="00B40630">
        <w:rPr>
          <w:rFonts w:ascii="Arial" w:hAnsi="Arial" w:cs="Arial"/>
          <w:sz w:val="22"/>
          <w:szCs w:val="22"/>
        </w:rPr>
        <w:t>:</w:t>
      </w:r>
      <w:r w:rsidR="00237A7D">
        <w:rPr>
          <w:rFonts w:ascii="Arial" w:hAnsi="Arial" w:cs="Arial"/>
          <w:sz w:val="22"/>
          <w:szCs w:val="22"/>
        </w:rPr>
        <w:tab/>
      </w:r>
      <w:r w:rsidRPr="001B6A20">
        <w:rPr>
          <w:rFonts w:ascii="Arial" w:hAnsi="Arial" w:cs="Arial"/>
          <w:sz w:val="22"/>
          <w:szCs w:val="22"/>
        </w:rPr>
        <w:t xml:space="preserve">Zestawienie tabelaryczne pasów drogowych objętych przedmiotem </w:t>
      </w:r>
      <w:r w:rsidR="00237A7D">
        <w:rPr>
          <w:rFonts w:ascii="Arial" w:hAnsi="Arial" w:cs="Arial"/>
          <w:sz w:val="22"/>
          <w:szCs w:val="22"/>
        </w:rPr>
        <w:t xml:space="preserve">    </w:t>
      </w:r>
      <w:r w:rsidRPr="001B6A20">
        <w:rPr>
          <w:rFonts w:ascii="Arial" w:hAnsi="Arial" w:cs="Arial"/>
          <w:sz w:val="22"/>
          <w:szCs w:val="22"/>
        </w:rPr>
        <w:t>umowy</w:t>
      </w:r>
      <w:r w:rsidR="00410025">
        <w:rPr>
          <w:rFonts w:ascii="Arial" w:hAnsi="Arial" w:cs="Arial"/>
          <w:sz w:val="22"/>
          <w:szCs w:val="22"/>
        </w:rPr>
        <w:t xml:space="preserve"> (</w:t>
      </w:r>
      <w:r w:rsidR="00410025" w:rsidRPr="00410025">
        <w:rPr>
          <w:rFonts w:ascii="Arial" w:hAnsi="Arial" w:cs="Arial"/>
          <w:i/>
          <w:sz w:val="22"/>
          <w:szCs w:val="22"/>
        </w:rPr>
        <w:t xml:space="preserve"> plik w </w:t>
      </w:r>
      <w:r w:rsidR="000C08D2">
        <w:rPr>
          <w:rFonts w:ascii="Arial" w:hAnsi="Arial" w:cs="Arial"/>
          <w:i/>
          <w:sz w:val="22"/>
          <w:szCs w:val="22"/>
        </w:rPr>
        <w:t>.</w:t>
      </w:r>
      <w:r w:rsidR="00410025" w:rsidRPr="00410025">
        <w:rPr>
          <w:rFonts w:ascii="Arial" w:hAnsi="Arial" w:cs="Arial"/>
          <w:i/>
          <w:sz w:val="22"/>
          <w:szCs w:val="22"/>
        </w:rPr>
        <w:t>xls</w:t>
      </w:r>
      <w:r w:rsidR="00410025">
        <w:rPr>
          <w:rFonts w:ascii="Arial" w:hAnsi="Arial" w:cs="Arial"/>
          <w:sz w:val="22"/>
          <w:szCs w:val="22"/>
        </w:rPr>
        <w:t xml:space="preserve">) </w:t>
      </w:r>
    </w:p>
    <w:p w14:paraId="02A02202" w14:textId="5870EEF9" w:rsidR="0042011D" w:rsidRDefault="0042011D">
      <w:pPr>
        <w:tabs>
          <w:tab w:val="left" w:pos="2127"/>
        </w:tabs>
        <w:ind w:left="2127" w:hanging="2127"/>
        <w:jc w:val="both"/>
        <w:rPr>
          <w:rFonts w:ascii="Arial" w:hAnsi="Arial" w:cs="Arial"/>
          <w:sz w:val="22"/>
          <w:szCs w:val="22"/>
        </w:rPr>
      </w:pPr>
      <w:r w:rsidRPr="001B6A20">
        <w:rPr>
          <w:rFonts w:ascii="Arial" w:hAnsi="Arial" w:cs="Arial"/>
          <w:sz w:val="22"/>
          <w:szCs w:val="22"/>
        </w:rPr>
        <w:t xml:space="preserve">załącznik </w:t>
      </w:r>
      <w:r w:rsidRPr="001B6A20">
        <w:rPr>
          <w:rFonts w:ascii="Arial" w:hAnsi="Arial" w:cs="Arial"/>
          <w:b/>
          <w:sz w:val="22"/>
          <w:szCs w:val="22"/>
        </w:rPr>
        <w:t xml:space="preserve">nr </w:t>
      </w:r>
      <w:r w:rsidR="001B6A20" w:rsidRPr="001B6A20">
        <w:rPr>
          <w:rFonts w:ascii="Arial" w:hAnsi="Arial" w:cs="Arial"/>
          <w:b/>
          <w:sz w:val="22"/>
          <w:szCs w:val="22"/>
        </w:rPr>
        <w:t>10</w:t>
      </w:r>
      <w:r w:rsidR="00B40630">
        <w:rPr>
          <w:rFonts w:ascii="Arial" w:hAnsi="Arial" w:cs="Arial"/>
          <w:sz w:val="22"/>
          <w:szCs w:val="22"/>
        </w:rPr>
        <w:t>:</w:t>
      </w:r>
      <w:r w:rsidR="00237A7D">
        <w:rPr>
          <w:rFonts w:ascii="Arial" w:hAnsi="Arial" w:cs="Arial"/>
          <w:sz w:val="22"/>
          <w:szCs w:val="22"/>
        </w:rPr>
        <w:t xml:space="preserve"> </w:t>
      </w:r>
      <w:r w:rsidR="00237A7D">
        <w:rPr>
          <w:rFonts w:ascii="Arial" w:hAnsi="Arial" w:cs="Arial"/>
          <w:sz w:val="22"/>
          <w:szCs w:val="22"/>
        </w:rPr>
        <w:tab/>
      </w:r>
      <w:r w:rsidRPr="001B6A20">
        <w:rPr>
          <w:rFonts w:ascii="Arial" w:hAnsi="Arial" w:cs="Arial"/>
          <w:sz w:val="22"/>
          <w:szCs w:val="22"/>
        </w:rPr>
        <w:t xml:space="preserve">Zestawienie tabelaryczne przystanków komunikacyjnych objętych </w:t>
      </w:r>
      <w:r w:rsidR="00237A7D">
        <w:rPr>
          <w:rFonts w:ascii="Arial" w:hAnsi="Arial" w:cs="Arial"/>
          <w:sz w:val="22"/>
          <w:szCs w:val="22"/>
        </w:rPr>
        <w:t xml:space="preserve">                   </w:t>
      </w:r>
      <w:r w:rsidRPr="001B6A20">
        <w:rPr>
          <w:rFonts w:ascii="Arial" w:hAnsi="Arial" w:cs="Arial"/>
          <w:sz w:val="22"/>
          <w:szCs w:val="22"/>
        </w:rPr>
        <w:t xml:space="preserve">zakresem </w:t>
      </w:r>
      <w:r w:rsidR="00237A7D">
        <w:rPr>
          <w:rFonts w:ascii="Arial" w:hAnsi="Arial" w:cs="Arial"/>
          <w:sz w:val="22"/>
          <w:szCs w:val="22"/>
        </w:rPr>
        <w:t xml:space="preserve"> </w:t>
      </w:r>
      <w:r w:rsidRPr="001B6A20">
        <w:rPr>
          <w:rFonts w:ascii="Arial" w:hAnsi="Arial" w:cs="Arial"/>
          <w:sz w:val="22"/>
          <w:szCs w:val="22"/>
        </w:rPr>
        <w:t>umowy</w:t>
      </w:r>
      <w:r w:rsidR="000C08D2">
        <w:rPr>
          <w:rFonts w:ascii="Arial" w:hAnsi="Arial" w:cs="Arial"/>
          <w:sz w:val="22"/>
          <w:szCs w:val="22"/>
        </w:rPr>
        <w:t xml:space="preserve"> </w:t>
      </w:r>
      <w:r w:rsidR="000C08D2" w:rsidRPr="000C08D2">
        <w:rPr>
          <w:rFonts w:ascii="Arial" w:hAnsi="Arial" w:cs="Arial"/>
          <w:i/>
          <w:sz w:val="22"/>
          <w:szCs w:val="22"/>
        </w:rPr>
        <w:t>(plik  w .</w:t>
      </w:r>
      <w:proofErr w:type="spellStart"/>
      <w:r w:rsidR="000C08D2" w:rsidRPr="000C08D2">
        <w:rPr>
          <w:rFonts w:ascii="Arial" w:hAnsi="Arial" w:cs="Arial"/>
          <w:i/>
          <w:sz w:val="22"/>
          <w:szCs w:val="22"/>
        </w:rPr>
        <w:t>xlsx</w:t>
      </w:r>
      <w:proofErr w:type="spellEnd"/>
      <w:r w:rsidR="000C08D2">
        <w:rPr>
          <w:rFonts w:ascii="Arial" w:hAnsi="Arial" w:cs="Arial"/>
          <w:sz w:val="22"/>
          <w:szCs w:val="22"/>
        </w:rPr>
        <w:t>)</w:t>
      </w:r>
    </w:p>
    <w:p w14:paraId="54455E06" w14:textId="04760FFD" w:rsidR="001B6A20" w:rsidRPr="00237A7D" w:rsidRDefault="001B6A20">
      <w:pPr>
        <w:ind w:left="2127" w:hanging="2127"/>
        <w:jc w:val="both"/>
        <w:rPr>
          <w:rFonts w:ascii="Arial" w:hAnsi="Arial" w:cs="Arial"/>
          <w:b/>
          <w:sz w:val="22"/>
          <w:szCs w:val="22"/>
        </w:rPr>
      </w:pPr>
      <w:r w:rsidRPr="00237A7D">
        <w:rPr>
          <w:rFonts w:ascii="Arial" w:hAnsi="Arial" w:cs="Arial"/>
          <w:sz w:val="22"/>
          <w:szCs w:val="22"/>
        </w:rPr>
        <w:t xml:space="preserve">załącznik </w:t>
      </w:r>
      <w:r w:rsidRPr="00237A7D">
        <w:rPr>
          <w:rFonts w:ascii="Arial" w:hAnsi="Arial" w:cs="Arial"/>
          <w:b/>
          <w:sz w:val="22"/>
          <w:szCs w:val="22"/>
        </w:rPr>
        <w:t>nr</w:t>
      </w:r>
      <w:r w:rsidR="00B40630">
        <w:rPr>
          <w:rFonts w:ascii="Arial" w:hAnsi="Arial" w:cs="Arial"/>
          <w:b/>
          <w:sz w:val="22"/>
          <w:szCs w:val="22"/>
        </w:rPr>
        <w:t xml:space="preserve"> </w:t>
      </w:r>
      <w:r w:rsidRPr="00237A7D">
        <w:rPr>
          <w:rFonts w:ascii="Arial" w:hAnsi="Arial" w:cs="Arial"/>
          <w:b/>
          <w:sz w:val="22"/>
          <w:szCs w:val="22"/>
        </w:rPr>
        <w:t>11</w:t>
      </w:r>
      <w:r w:rsidR="00B40630">
        <w:rPr>
          <w:rFonts w:ascii="Arial" w:hAnsi="Arial" w:cs="Arial"/>
          <w:sz w:val="22"/>
          <w:szCs w:val="22"/>
        </w:rPr>
        <w:t>:</w:t>
      </w:r>
      <w:r w:rsidRPr="00237A7D">
        <w:rPr>
          <w:rFonts w:ascii="Arial" w:hAnsi="Arial" w:cs="Arial"/>
          <w:b/>
          <w:sz w:val="22"/>
          <w:szCs w:val="22"/>
        </w:rPr>
        <w:t xml:space="preserve">     </w:t>
      </w:r>
      <w:r w:rsidR="00675F39" w:rsidRPr="00237A7D">
        <w:rPr>
          <w:rFonts w:ascii="Arial" w:eastAsia="HiddenHorzOCR" w:hAnsi="Arial" w:cs="Arial"/>
          <w:sz w:val="22"/>
          <w:szCs w:val="22"/>
        </w:rPr>
        <w:t xml:space="preserve">Oświadczenie </w:t>
      </w:r>
      <w:r w:rsidR="00675F39" w:rsidRPr="00237A7D">
        <w:rPr>
          <w:rFonts w:ascii="Arial" w:hAnsi="Arial" w:cs="Arial"/>
          <w:sz w:val="22"/>
          <w:szCs w:val="22"/>
        </w:rPr>
        <w:t xml:space="preserve">na temat </w:t>
      </w:r>
      <w:r w:rsidR="00675F39" w:rsidRPr="00237A7D">
        <w:rPr>
          <w:rFonts w:ascii="Arial" w:eastAsia="HiddenHorzOCR" w:hAnsi="Arial" w:cs="Arial"/>
          <w:sz w:val="22"/>
          <w:szCs w:val="22"/>
        </w:rPr>
        <w:t xml:space="preserve">wielkości średniego </w:t>
      </w:r>
      <w:r w:rsidR="00675F39" w:rsidRPr="00237A7D">
        <w:rPr>
          <w:rFonts w:ascii="Arial" w:hAnsi="Arial" w:cs="Arial"/>
          <w:sz w:val="22"/>
          <w:szCs w:val="22"/>
        </w:rPr>
        <w:t xml:space="preserve">rocznego zatrudnienia u </w:t>
      </w:r>
      <w:r w:rsidR="00675F39">
        <w:rPr>
          <w:rFonts w:ascii="Arial" w:hAnsi="Arial" w:cs="Arial"/>
          <w:sz w:val="22"/>
          <w:szCs w:val="22"/>
        </w:rPr>
        <w:t xml:space="preserve">     </w:t>
      </w:r>
      <w:r w:rsidR="001D50D0">
        <w:rPr>
          <w:rFonts w:ascii="Arial" w:hAnsi="Arial" w:cs="Arial"/>
          <w:sz w:val="22"/>
          <w:szCs w:val="22"/>
        </w:rPr>
        <w:t>W</w:t>
      </w:r>
      <w:r w:rsidR="00675F39" w:rsidRPr="00237A7D">
        <w:rPr>
          <w:rFonts w:ascii="Arial" w:hAnsi="Arial" w:cs="Arial"/>
          <w:sz w:val="22"/>
          <w:szCs w:val="22"/>
        </w:rPr>
        <w:t xml:space="preserve">ykonawcy oraz </w:t>
      </w:r>
      <w:r w:rsidR="00675F39" w:rsidRPr="00237A7D">
        <w:rPr>
          <w:rFonts w:ascii="Arial" w:eastAsia="HiddenHorzOCR" w:hAnsi="Arial" w:cs="Arial"/>
          <w:sz w:val="22"/>
          <w:szCs w:val="22"/>
        </w:rPr>
        <w:t>liczebności kadry kierowniczej.</w:t>
      </w:r>
      <w:r w:rsidR="00675F39">
        <w:rPr>
          <w:rFonts w:ascii="Arial" w:eastAsia="HiddenHorzOCR" w:hAnsi="Arial" w:cs="Arial"/>
          <w:sz w:val="22"/>
          <w:szCs w:val="22"/>
        </w:rPr>
        <w:t xml:space="preserve"> </w:t>
      </w:r>
    </w:p>
    <w:p w14:paraId="0434E7F9" w14:textId="7129AC79" w:rsidR="001B6A20" w:rsidRPr="00237A7D" w:rsidRDefault="001B6A20">
      <w:pPr>
        <w:tabs>
          <w:tab w:val="left" w:pos="2202"/>
        </w:tabs>
        <w:ind w:left="2127" w:hanging="2127"/>
        <w:jc w:val="both"/>
        <w:rPr>
          <w:rFonts w:ascii="Arial" w:hAnsi="Arial" w:cs="Arial"/>
          <w:sz w:val="22"/>
          <w:szCs w:val="22"/>
        </w:rPr>
      </w:pPr>
      <w:r w:rsidRPr="00237A7D">
        <w:rPr>
          <w:rFonts w:ascii="Arial" w:hAnsi="Arial" w:cs="Arial"/>
          <w:sz w:val="22"/>
          <w:szCs w:val="22"/>
        </w:rPr>
        <w:t xml:space="preserve">załącznik </w:t>
      </w:r>
      <w:r w:rsidRPr="00237A7D">
        <w:rPr>
          <w:rFonts w:ascii="Arial" w:hAnsi="Arial" w:cs="Arial"/>
          <w:b/>
          <w:sz w:val="22"/>
          <w:szCs w:val="22"/>
        </w:rPr>
        <w:t>nr 12</w:t>
      </w:r>
      <w:r w:rsidR="00B40630">
        <w:rPr>
          <w:rFonts w:ascii="Arial" w:hAnsi="Arial" w:cs="Arial"/>
          <w:sz w:val="22"/>
          <w:szCs w:val="22"/>
        </w:rPr>
        <w:t>:</w:t>
      </w:r>
      <w:r w:rsidR="00237A7D">
        <w:rPr>
          <w:rFonts w:ascii="Arial" w:hAnsi="Arial" w:cs="Arial"/>
          <w:sz w:val="22"/>
          <w:szCs w:val="22"/>
        </w:rPr>
        <w:t xml:space="preserve">     </w:t>
      </w:r>
      <w:r w:rsidR="00675F39" w:rsidRPr="00237A7D">
        <w:rPr>
          <w:rFonts w:ascii="Arial" w:hAnsi="Arial" w:cs="Arial"/>
          <w:sz w:val="22"/>
          <w:szCs w:val="22"/>
        </w:rPr>
        <w:t xml:space="preserve">Oświadczenie wykonawcy o obrocie </w:t>
      </w:r>
      <w:r w:rsidR="001D50D0">
        <w:rPr>
          <w:rFonts w:ascii="Arial" w:hAnsi="Arial" w:cs="Arial"/>
          <w:sz w:val="22"/>
          <w:szCs w:val="22"/>
        </w:rPr>
        <w:t>W</w:t>
      </w:r>
      <w:r w:rsidR="00675F39" w:rsidRPr="00237A7D">
        <w:rPr>
          <w:rFonts w:ascii="Arial" w:hAnsi="Arial" w:cs="Arial"/>
          <w:sz w:val="22"/>
          <w:szCs w:val="22"/>
        </w:rPr>
        <w:t>ykonawcy w obszarze objętym zamówieniem.</w:t>
      </w:r>
    </w:p>
    <w:p w14:paraId="7CB3F320" w14:textId="527FD812" w:rsidR="001B6A20" w:rsidRPr="00237A7D" w:rsidRDefault="001B6A20">
      <w:pPr>
        <w:spacing w:before="120"/>
        <w:ind w:left="2126" w:hanging="2126"/>
        <w:jc w:val="both"/>
        <w:rPr>
          <w:rFonts w:ascii="Arial" w:hAnsi="Arial" w:cs="Arial"/>
          <w:bCs/>
          <w:sz w:val="22"/>
          <w:szCs w:val="22"/>
        </w:rPr>
      </w:pPr>
      <w:r w:rsidRPr="00237A7D">
        <w:rPr>
          <w:rFonts w:ascii="Arial" w:hAnsi="Arial" w:cs="Arial"/>
          <w:sz w:val="22"/>
          <w:szCs w:val="22"/>
        </w:rPr>
        <w:t xml:space="preserve">załącznik </w:t>
      </w:r>
      <w:r w:rsidRPr="00237A7D">
        <w:rPr>
          <w:rFonts w:ascii="Arial" w:hAnsi="Arial" w:cs="Arial"/>
          <w:b/>
          <w:sz w:val="22"/>
          <w:szCs w:val="22"/>
        </w:rPr>
        <w:t>nr</w:t>
      </w:r>
      <w:r w:rsidR="00B40630">
        <w:rPr>
          <w:rFonts w:ascii="Arial" w:hAnsi="Arial" w:cs="Arial"/>
          <w:b/>
          <w:sz w:val="22"/>
          <w:szCs w:val="22"/>
        </w:rPr>
        <w:t xml:space="preserve"> </w:t>
      </w:r>
      <w:r w:rsidRPr="00237A7D">
        <w:rPr>
          <w:rFonts w:ascii="Arial" w:hAnsi="Arial" w:cs="Arial"/>
          <w:b/>
          <w:sz w:val="22"/>
          <w:szCs w:val="22"/>
        </w:rPr>
        <w:t>13</w:t>
      </w:r>
      <w:r w:rsidR="00675F39">
        <w:rPr>
          <w:rFonts w:ascii="Arial" w:hAnsi="Arial" w:cs="Arial"/>
          <w:b/>
          <w:sz w:val="22"/>
          <w:szCs w:val="22"/>
        </w:rPr>
        <w:t>.</w:t>
      </w:r>
      <w:r w:rsidR="000D6606">
        <w:rPr>
          <w:rFonts w:ascii="Arial" w:hAnsi="Arial" w:cs="Arial"/>
          <w:b/>
          <w:sz w:val="22"/>
          <w:szCs w:val="22"/>
        </w:rPr>
        <w:t>A, B, C</w:t>
      </w:r>
      <w:r w:rsidR="00B40630">
        <w:rPr>
          <w:rFonts w:ascii="Arial" w:hAnsi="Arial" w:cs="Arial"/>
          <w:sz w:val="22"/>
          <w:szCs w:val="22"/>
        </w:rPr>
        <w:t>:</w:t>
      </w:r>
      <w:r w:rsidR="00237A7D">
        <w:rPr>
          <w:rFonts w:ascii="Arial" w:hAnsi="Arial" w:cs="Arial"/>
          <w:sz w:val="22"/>
          <w:szCs w:val="22"/>
        </w:rPr>
        <w:t xml:space="preserve">    </w:t>
      </w:r>
      <w:r w:rsidRPr="00237A7D">
        <w:rPr>
          <w:rFonts w:ascii="Arial" w:hAnsi="Arial" w:cs="Arial"/>
          <w:sz w:val="22"/>
          <w:szCs w:val="22"/>
        </w:rPr>
        <w:t>Oświadczenie Wykonawcy o braku orzeczenia wobec niego tytułem środka zapobiegawczego zakazu ubiegania się o zamówienia publiczne</w:t>
      </w:r>
      <w:r w:rsidR="00675F39">
        <w:rPr>
          <w:rFonts w:ascii="Arial" w:hAnsi="Arial" w:cs="Arial"/>
          <w:sz w:val="22"/>
          <w:szCs w:val="22"/>
        </w:rPr>
        <w:t xml:space="preserve"> </w:t>
      </w:r>
      <w:r w:rsidR="001D50D0">
        <w:rPr>
          <w:rFonts w:ascii="Arial" w:hAnsi="Arial" w:cs="Arial"/>
          <w:sz w:val="22"/>
          <w:szCs w:val="22"/>
        </w:rPr>
        <w:t xml:space="preserve">- </w:t>
      </w:r>
      <w:r w:rsidR="00675F39" w:rsidRPr="001D50D0">
        <w:rPr>
          <w:rFonts w:ascii="Arial" w:hAnsi="Arial" w:cs="Arial"/>
          <w:b/>
          <w:sz w:val="22"/>
          <w:szCs w:val="22"/>
        </w:rPr>
        <w:t>(A</w:t>
      </w:r>
      <w:r w:rsidR="00675F39">
        <w:rPr>
          <w:rFonts w:ascii="Arial" w:hAnsi="Arial" w:cs="Arial"/>
          <w:sz w:val="22"/>
          <w:szCs w:val="22"/>
        </w:rPr>
        <w:t>)</w:t>
      </w:r>
      <w:r w:rsidRPr="00237A7D">
        <w:rPr>
          <w:rFonts w:ascii="Arial" w:hAnsi="Arial" w:cs="Arial"/>
          <w:sz w:val="22"/>
          <w:szCs w:val="22"/>
        </w:rPr>
        <w:t xml:space="preserve">. </w:t>
      </w:r>
      <w:r w:rsidRPr="00237A7D">
        <w:rPr>
          <w:rFonts w:ascii="Arial" w:hAnsi="Arial" w:cs="Arial"/>
          <w:bCs/>
          <w:sz w:val="22"/>
          <w:szCs w:val="22"/>
        </w:rPr>
        <w:t>Oświadczenie Wykonawcy</w:t>
      </w:r>
      <w:r w:rsidRPr="00237A7D">
        <w:rPr>
          <w:rFonts w:ascii="Arial" w:hAnsi="Arial" w:cs="Arial"/>
          <w:sz w:val="22"/>
          <w:szCs w:val="22"/>
        </w:rPr>
        <w:t xml:space="preserve"> </w:t>
      </w:r>
      <w:r w:rsidRPr="00237A7D">
        <w:rPr>
          <w:rFonts w:ascii="Arial" w:hAnsi="Arial" w:cs="Arial"/>
          <w:bCs/>
          <w:spacing w:val="-1"/>
          <w:sz w:val="22"/>
          <w:szCs w:val="22"/>
        </w:rPr>
        <w:t xml:space="preserve">dotyczące </w:t>
      </w:r>
      <w:r w:rsidRPr="00237A7D">
        <w:rPr>
          <w:rFonts w:ascii="Arial" w:hAnsi="Arial" w:cs="Arial"/>
          <w:sz w:val="22"/>
          <w:szCs w:val="22"/>
        </w:rPr>
        <w:t>braku wydania wobec niego prawomocnego wyroku sądu lub ostatecznej decyzji administracyjnej</w:t>
      </w:r>
      <w:r w:rsidR="001D50D0">
        <w:rPr>
          <w:rFonts w:ascii="Arial" w:hAnsi="Arial" w:cs="Arial"/>
          <w:sz w:val="22"/>
          <w:szCs w:val="22"/>
        </w:rPr>
        <w:t xml:space="preserve"> - (</w:t>
      </w:r>
      <w:r w:rsidR="001D50D0" w:rsidRPr="001D50D0">
        <w:rPr>
          <w:rFonts w:ascii="Arial" w:hAnsi="Arial" w:cs="Arial"/>
          <w:b/>
          <w:sz w:val="22"/>
          <w:szCs w:val="22"/>
        </w:rPr>
        <w:t>B</w:t>
      </w:r>
      <w:r w:rsidR="001D50D0">
        <w:rPr>
          <w:rFonts w:ascii="Arial" w:hAnsi="Arial" w:cs="Arial"/>
          <w:sz w:val="22"/>
          <w:szCs w:val="22"/>
        </w:rPr>
        <w:t>)</w:t>
      </w:r>
      <w:r w:rsidRPr="00237A7D">
        <w:rPr>
          <w:rFonts w:ascii="Arial" w:hAnsi="Arial" w:cs="Arial"/>
          <w:kern w:val="1"/>
          <w:sz w:val="22"/>
          <w:szCs w:val="22"/>
        </w:rPr>
        <w:t xml:space="preserve"> </w:t>
      </w:r>
      <w:r w:rsidRPr="00237A7D">
        <w:rPr>
          <w:rFonts w:ascii="Arial" w:hAnsi="Arial" w:cs="Arial"/>
          <w:sz w:val="22"/>
          <w:szCs w:val="22"/>
        </w:rPr>
        <w:t xml:space="preserve">Oświadczenie </w:t>
      </w:r>
      <w:r w:rsidR="001D50D0">
        <w:rPr>
          <w:rFonts w:ascii="Arial" w:hAnsi="Arial" w:cs="Arial"/>
          <w:sz w:val="22"/>
          <w:szCs w:val="22"/>
        </w:rPr>
        <w:t>W</w:t>
      </w:r>
      <w:r w:rsidRPr="00237A7D">
        <w:rPr>
          <w:rFonts w:ascii="Arial" w:hAnsi="Arial" w:cs="Arial"/>
          <w:sz w:val="22"/>
          <w:szCs w:val="22"/>
        </w:rPr>
        <w:t>ykonawcy o niezaleganiu z opłacaniem podatków i opłat lokalnych, o których mowa w ustawie z dnia 12 stycznia 1991 r. o podatkach i o</w:t>
      </w:r>
      <w:r w:rsidR="0064447F">
        <w:rPr>
          <w:rFonts w:ascii="Arial" w:hAnsi="Arial" w:cs="Arial"/>
          <w:sz w:val="22"/>
          <w:szCs w:val="22"/>
        </w:rPr>
        <w:t>płatach lokalnych (Dz. U. z 201</w:t>
      </w:r>
      <w:r w:rsidR="009D601D">
        <w:rPr>
          <w:rFonts w:ascii="Arial" w:hAnsi="Arial" w:cs="Arial"/>
          <w:sz w:val="22"/>
          <w:szCs w:val="22"/>
        </w:rPr>
        <w:t>9</w:t>
      </w:r>
      <w:r w:rsidRPr="00237A7D">
        <w:rPr>
          <w:rFonts w:ascii="Arial" w:hAnsi="Arial" w:cs="Arial"/>
          <w:sz w:val="22"/>
          <w:szCs w:val="22"/>
        </w:rPr>
        <w:t xml:space="preserve"> r. poz. </w:t>
      </w:r>
      <w:r w:rsidR="0064447F">
        <w:rPr>
          <w:rFonts w:ascii="Arial" w:hAnsi="Arial" w:cs="Arial"/>
          <w:sz w:val="22"/>
          <w:szCs w:val="22"/>
        </w:rPr>
        <w:t>1</w:t>
      </w:r>
      <w:r w:rsidR="009D601D">
        <w:rPr>
          <w:rFonts w:ascii="Arial" w:hAnsi="Arial" w:cs="Arial"/>
          <w:sz w:val="22"/>
          <w:szCs w:val="22"/>
        </w:rPr>
        <w:t>170</w:t>
      </w:r>
      <w:r w:rsidR="0064447F">
        <w:rPr>
          <w:rFonts w:ascii="Arial" w:hAnsi="Arial" w:cs="Arial"/>
          <w:sz w:val="22"/>
          <w:szCs w:val="22"/>
        </w:rPr>
        <w:t xml:space="preserve"> z późn. zm</w:t>
      </w:r>
      <w:r w:rsidRPr="00237A7D">
        <w:rPr>
          <w:rFonts w:ascii="Arial" w:hAnsi="Arial" w:cs="Arial"/>
          <w:sz w:val="22"/>
          <w:szCs w:val="22"/>
        </w:rPr>
        <w:t>.</w:t>
      </w:r>
      <w:r w:rsidR="0064447F">
        <w:rPr>
          <w:rFonts w:ascii="Arial" w:hAnsi="Arial" w:cs="Arial"/>
          <w:sz w:val="22"/>
          <w:szCs w:val="22"/>
        </w:rPr>
        <w:t>)</w:t>
      </w:r>
      <w:r w:rsidRPr="00237A7D">
        <w:rPr>
          <w:rFonts w:ascii="Arial" w:hAnsi="Arial" w:cs="Arial"/>
          <w:sz w:val="22"/>
          <w:szCs w:val="22"/>
        </w:rPr>
        <w:t xml:space="preserve"> </w:t>
      </w:r>
      <w:r w:rsidR="001D50D0">
        <w:rPr>
          <w:rFonts w:ascii="Arial" w:hAnsi="Arial" w:cs="Arial"/>
          <w:sz w:val="22"/>
          <w:szCs w:val="22"/>
        </w:rPr>
        <w:t>– (</w:t>
      </w:r>
      <w:r w:rsidR="001D50D0" w:rsidRPr="001D50D0">
        <w:rPr>
          <w:rFonts w:ascii="Arial" w:hAnsi="Arial" w:cs="Arial"/>
          <w:b/>
          <w:sz w:val="22"/>
          <w:szCs w:val="22"/>
        </w:rPr>
        <w:t>C</w:t>
      </w:r>
      <w:r w:rsidR="001D50D0">
        <w:rPr>
          <w:rFonts w:ascii="Arial" w:hAnsi="Arial" w:cs="Arial"/>
          <w:sz w:val="22"/>
          <w:szCs w:val="22"/>
        </w:rPr>
        <w:t>).</w:t>
      </w:r>
    </w:p>
    <w:p w14:paraId="2AA3BC69" w14:textId="2132A99A" w:rsidR="006879DB" w:rsidRDefault="006879DB" w:rsidP="00996EAD">
      <w:pPr>
        <w:ind w:left="1701" w:hanging="1701"/>
        <w:jc w:val="both"/>
        <w:rPr>
          <w:rFonts w:ascii="Arial" w:hAnsi="Arial" w:cs="Arial"/>
          <w:sz w:val="22"/>
          <w:szCs w:val="22"/>
        </w:rPr>
      </w:pPr>
      <w:r w:rsidRPr="006879DB">
        <w:rPr>
          <w:rFonts w:ascii="Arial" w:hAnsi="Arial" w:cs="Arial"/>
          <w:iCs/>
          <w:sz w:val="22"/>
          <w:szCs w:val="22"/>
        </w:rPr>
        <w:t>załącznik</w:t>
      </w:r>
      <w:r w:rsidRPr="006879DB">
        <w:rPr>
          <w:rFonts w:ascii="Arial" w:hAnsi="Arial" w:cs="Arial"/>
          <w:b/>
          <w:iCs/>
          <w:sz w:val="22"/>
          <w:szCs w:val="22"/>
        </w:rPr>
        <w:t xml:space="preserve"> nr 14  </w:t>
      </w:r>
      <w:r>
        <w:rPr>
          <w:rFonts w:ascii="Arial" w:hAnsi="Arial" w:cs="Arial"/>
          <w:b/>
          <w:iCs/>
          <w:sz w:val="22"/>
          <w:szCs w:val="22"/>
        </w:rPr>
        <w:t xml:space="preserve">        </w:t>
      </w:r>
      <w:r w:rsidRPr="006879DB">
        <w:rPr>
          <w:rFonts w:ascii="Arial" w:hAnsi="Arial" w:cs="Arial"/>
          <w:sz w:val="22"/>
          <w:szCs w:val="22"/>
        </w:rPr>
        <w:t>Przykładowy projekt gwarancji</w:t>
      </w:r>
      <w:r>
        <w:rPr>
          <w:rFonts w:ascii="Arial" w:hAnsi="Arial" w:cs="Arial"/>
          <w:sz w:val="22"/>
          <w:szCs w:val="22"/>
        </w:rPr>
        <w:t>.</w:t>
      </w:r>
    </w:p>
    <w:p w14:paraId="632EF6A5" w14:textId="77777777" w:rsidR="00B27001" w:rsidRDefault="00B27001" w:rsidP="00996EAD">
      <w:pPr>
        <w:ind w:left="1701" w:hanging="1701"/>
        <w:jc w:val="both"/>
        <w:rPr>
          <w:rFonts w:ascii="Arial" w:hAnsi="Arial" w:cs="Arial"/>
          <w:sz w:val="22"/>
          <w:szCs w:val="22"/>
        </w:rPr>
      </w:pPr>
    </w:p>
    <w:p w14:paraId="17695ABA" w14:textId="0ACE1BD3" w:rsidR="00B27001" w:rsidRDefault="00E07FAD" w:rsidP="00996EAD">
      <w:pPr>
        <w:ind w:left="2127" w:hanging="2127"/>
        <w:jc w:val="both"/>
        <w:rPr>
          <w:rFonts w:ascii="Arial" w:hAnsi="Arial" w:cs="Arial"/>
          <w:b/>
          <w:sz w:val="22"/>
          <w:szCs w:val="22"/>
        </w:rPr>
      </w:pPr>
      <w:r>
        <w:rPr>
          <w:rFonts w:ascii="Arial" w:hAnsi="Arial" w:cs="Arial"/>
          <w:sz w:val="22"/>
          <w:szCs w:val="22"/>
        </w:rPr>
        <w:t>z</w:t>
      </w:r>
      <w:r w:rsidR="00BF7A2D">
        <w:rPr>
          <w:rFonts w:ascii="Arial" w:hAnsi="Arial" w:cs="Arial"/>
          <w:sz w:val="22"/>
          <w:szCs w:val="22"/>
        </w:rPr>
        <w:t>ałącz</w:t>
      </w:r>
      <w:r w:rsidR="00B27001">
        <w:rPr>
          <w:rFonts w:ascii="Arial" w:hAnsi="Arial" w:cs="Arial"/>
          <w:sz w:val="22"/>
          <w:szCs w:val="22"/>
        </w:rPr>
        <w:t xml:space="preserve">nik </w:t>
      </w:r>
      <w:r w:rsidR="00B27001" w:rsidRPr="00B27001">
        <w:rPr>
          <w:rFonts w:ascii="Arial" w:hAnsi="Arial" w:cs="Arial"/>
          <w:b/>
          <w:sz w:val="22"/>
          <w:szCs w:val="22"/>
        </w:rPr>
        <w:t>nr</w:t>
      </w:r>
      <w:r w:rsidR="009A3292">
        <w:rPr>
          <w:rFonts w:ascii="Arial" w:hAnsi="Arial" w:cs="Arial"/>
          <w:b/>
          <w:sz w:val="22"/>
          <w:szCs w:val="22"/>
        </w:rPr>
        <w:t> </w:t>
      </w:r>
      <w:r w:rsidR="00B27001" w:rsidRPr="00B27001">
        <w:rPr>
          <w:rFonts w:ascii="Arial" w:hAnsi="Arial" w:cs="Arial"/>
          <w:b/>
          <w:sz w:val="22"/>
          <w:szCs w:val="22"/>
        </w:rPr>
        <w:t>15</w:t>
      </w:r>
      <w:r w:rsidR="00B27001">
        <w:rPr>
          <w:rFonts w:ascii="Arial" w:hAnsi="Arial" w:cs="Arial"/>
          <w:b/>
          <w:sz w:val="22"/>
          <w:szCs w:val="22"/>
        </w:rPr>
        <w:t xml:space="preserve">.a   </w:t>
      </w:r>
      <w:r w:rsidR="00B27001" w:rsidRPr="00B27001">
        <w:rPr>
          <w:rFonts w:ascii="Arial" w:hAnsi="Arial" w:cs="Arial"/>
          <w:sz w:val="22"/>
          <w:szCs w:val="22"/>
        </w:rPr>
        <w:t>Zestawienie</w:t>
      </w:r>
      <w:r w:rsidR="00DE14E0">
        <w:rPr>
          <w:rFonts w:ascii="Arial" w:hAnsi="Arial" w:cs="Arial"/>
          <w:sz w:val="22"/>
          <w:szCs w:val="22"/>
        </w:rPr>
        <w:t xml:space="preserve"> tab. </w:t>
      </w:r>
      <w:r w:rsidR="00B27001" w:rsidRPr="00B27001">
        <w:rPr>
          <w:rFonts w:ascii="Arial" w:hAnsi="Arial" w:cs="Arial"/>
          <w:sz w:val="22"/>
          <w:szCs w:val="22"/>
        </w:rPr>
        <w:t xml:space="preserve"> </w:t>
      </w:r>
      <w:r w:rsidR="00B27001">
        <w:rPr>
          <w:rFonts w:ascii="Arial" w:hAnsi="Arial" w:cs="Arial"/>
          <w:sz w:val="22"/>
          <w:szCs w:val="22"/>
        </w:rPr>
        <w:t>pojemników na papiery i szkło (w obrębie pasów drogowych</w:t>
      </w:r>
      <w:r w:rsidR="00195844">
        <w:rPr>
          <w:rFonts w:ascii="Arial" w:hAnsi="Arial" w:cs="Arial"/>
          <w:sz w:val="22"/>
          <w:szCs w:val="22"/>
        </w:rPr>
        <w:t>,</w:t>
      </w:r>
      <w:r w:rsidR="00DE14E0">
        <w:rPr>
          <w:rFonts w:ascii="Arial" w:hAnsi="Arial" w:cs="Arial"/>
          <w:sz w:val="22"/>
          <w:szCs w:val="22"/>
        </w:rPr>
        <w:t xml:space="preserve"> wskazane lokalizacje</w:t>
      </w:r>
      <w:r w:rsidR="00B27001">
        <w:rPr>
          <w:rFonts w:ascii="Arial" w:hAnsi="Arial" w:cs="Arial"/>
          <w:sz w:val="22"/>
          <w:szCs w:val="22"/>
        </w:rPr>
        <w:t xml:space="preserve">) - po </w:t>
      </w:r>
      <w:r w:rsidR="00B27001" w:rsidRPr="00B27001">
        <w:rPr>
          <w:rFonts w:ascii="Arial" w:hAnsi="Arial" w:cs="Arial"/>
          <w:i/>
          <w:sz w:val="22"/>
          <w:szCs w:val="22"/>
        </w:rPr>
        <w:t>10m</w:t>
      </w:r>
      <w:r w:rsidR="00B27001" w:rsidRPr="00B27001">
        <w:rPr>
          <w:rFonts w:ascii="Arial" w:hAnsi="Arial" w:cs="Arial"/>
          <w:i/>
          <w:sz w:val="22"/>
          <w:szCs w:val="22"/>
          <w:vertAlign w:val="superscript"/>
        </w:rPr>
        <w:t>2</w:t>
      </w:r>
      <w:r w:rsidR="00B27001">
        <w:rPr>
          <w:rFonts w:ascii="Arial" w:hAnsi="Arial" w:cs="Arial"/>
          <w:sz w:val="22"/>
          <w:szCs w:val="22"/>
        </w:rPr>
        <w:t xml:space="preserve">- sprzątanie wg stand. </w:t>
      </w:r>
      <w:r w:rsidR="00B27001" w:rsidRPr="00B27001">
        <w:rPr>
          <w:rFonts w:ascii="Arial" w:hAnsi="Arial" w:cs="Arial"/>
          <w:b/>
          <w:sz w:val="22"/>
          <w:szCs w:val="22"/>
        </w:rPr>
        <w:t>II-A</w:t>
      </w:r>
    </w:p>
    <w:p w14:paraId="1BB8F6E1" w14:textId="0A12CD9B" w:rsidR="00B27001" w:rsidRPr="00E07FAD" w:rsidRDefault="00E07FAD" w:rsidP="00996EAD">
      <w:pPr>
        <w:ind w:left="1701" w:hanging="1701"/>
        <w:jc w:val="both"/>
        <w:rPr>
          <w:rFonts w:ascii="Arial" w:hAnsi="Arial" w:cs="Arial"/>
          <w:sz w:val="22"/>
          <w:szCs w:val="22"/>
        </w:rPr>
      </w:pPr>
      <w:r>
        <w:rPr>
          <w:rFonts w:ascii="Arial" w:hAnsi="Arial" w:cs="Arial"/>
          <w:sz w:val="22"/>
          <w:szCs w:val="22"/>
        </w:rPr>
        <w:t>z</w:t>
      </w:r>
      <w:r w:rsidR="00B27001" w:rsidRPr="00B27001">
        <w:rPr>
          <w:rFonts w:ascii="Arial" w:hAnsi="Arial" w:cs="Arial"/>
          <w:sz w:val="22"/>
          <w:szCs w:val="22"/>
        </w:rPr>
        <w:t>ałą</w:t>
      </w:r>
      <w:r w:rsidR="00B27001">
        <w:rPr>
          <w:rFonts w:ascii="Arial" w:hAnsi="Arial" w:cs="Arial"/>
          <w:sz w:val="22"/>
          <w:szCs w:val="22"/>
        </w:rPr>
        <w:t>cz</w:t>
      </w:r>
      <w:r w:rsidR="00B27001" w:rsidRPr="00B27001">
        <w:rPr>
          <w:rFonts w:ascii="Arial" w:hAnsi="Arial" w:cs="Arial"/>
          <w:sz w:val="22"/>
          <w:szCs w:val="22"/>
        </w:rPr>
        <w:t xml:space="preserve">nik </w:t>
      </w:r>
      <w:r w:rsidR="00B27001">
        <w:rPr>
          <w:rFonts w:ascii="Arial" w:hAnsi="Arial" w:cs="Arial"/>
          <w:b/>
          <w:sz w:val="22"/>
          <w:szCs w:val="22"/>
        </w:rPr>
        <w:t xml:space="preserve">nr 15.b </w:t>
      </w:r>
      <w:r w:rsidR="00660384">
        <w:rPr>
          <w:rFonts w:ascii="Arial" w:hAnsi="Arial" w:cs="Arial"/>
          <w:b/>
          <w:sz w:val="22"/>
          <w:szCs w:val="22"/>
        </w:rPr>
        <w:t xml:space="preserve">    </w:t>
      </w:r>
      <w:r w:rsidR="00B27001">
        <w:rPr>
          <w:rFonts w:ascii="Arial" w:hAnsi="Arial" w:cs="Arial"/>
          <w:sz w:val="22"/>
          <w:szCs w:val="22"/>
        </w:rPr>
        <w:t xml:space="preserve"> </w:t>
      </w:r>
      <w:r>
        <w:rPr>
          <w:rFonts w:ascii="Arial" w:hAnsi="Arial" w:cs="Arial"/>
          <w:sz w:val="22"/>
          <w:szCs w:val="22"/>
        </w:rPr>
        <w:t> </w:t>
      </w:r>
      <w:r w:rsidR="00B27001">
        <w:rPr>
          <w:rFonts w:ascii="Arial" w:hAnsi="Arial" w:cs="Arial"/>
          <w:sz w:val="22"/>
          <w:szCs w:val="22"/>
        </w:rPr>
        <w:t xml:space="preserve">Mapki </w:t>
      </w:r>
      <w:r>
        <w:rPr>
          <w:rFonts w:ascii="Arial" w:hAnsi="Arial" w:cs="Arial"/>
          <w:sz w:val="22"/>
          <w:szCs w:val="22"/>
        </w:rPr>
        <w:t>(</w:t>
      </w:r>
      <w:r w:rsidRPr="00E07FAD">
        <w:rPr>
          <w:rFonts w:ascii="Arial" w:hAnsi="Arial" w:cs="Arial"/>
          <w:sz w:val="22"/>
          <w:szCs w:val="22"/>
          <w:u w:val="single"/>
        </w:rPr>
        <w:t xml:space="preserve">3 </w:t>
      </w:r>
      <w:proofErr w:type="spellStart"/>
      <w:r w:rsidRPr="00E07FAD">
        <w:rPr>
          <w:rFonts w:ascii="Arial" w:hAnsi="Arial" w:cs="Arial"/>
          <w:sz w:val="22"/>
          <w:szCs w:val="22"/>
          <w:u w:val="single"/>
        </w:rPr>
        <w:t>szt</w:t>
      </w:r>
      <w:proofErr w:type="spellEnd"/>
      <w:r>
        <w:rPr>
          <w:rFonts w:ascii="Arial" w:hAnsi="Arial" w:cs="Arial"/>
          <w:sz w:val="22"/>
          <w:szCs w:val="22"/>
        </w:rPr>
        <w:t xml:space="preserve">) </w:t>
      </w:r>
      <w:r w:rsidR="00B27001">
        <w:rPr>
          <w:rFonts w:ascii="Arial" w:hAnsi="Arial" w:cs="Arial"/>
          <w:sz w:val="22"/>
          <w:szCs w:val="22"/>
        </w:rPr>
        <w:t>z lokalizacjami pojemni</w:t>
      </w:r>
      <w:r w:rsidR="00DE14E0">
        <w:rPr>
          <w:rFonts w:ascii="Arial" w:hAnsi="Arial" w:cs="Arial"/>
          <w:sz w:val="22"/>
          <w:szCs w:val="22"/>
        </w:rPr>
        <w:t>k</w:t>
      </w:r>
      <w:r w:rsidR="00B27001">
        <w:rPr>
          <w:rFonts w:ascii="Arial" w:hAnsi="Arial" w:cs="Arial"/>
          <w:sz w:val="22"/>
          <w:szCs w:val="22"/>
        </w:rPr>
        <w:t>ów (szkło i papier)</w:t>
      </w:r>
      <w:r>
        <w:rPr>
          <w:rFonts w:ascii="Arial" w:hAnsi="Arial" w:cs="Arial"/>
          <w:sz w:val="22"/>
          <w:szCs w:val="22"/>
        </w:rPr>
        <w:t xml:space="preserve"> – </w:t>
      </w:r>
      <w:r w:rsidRPr="00E07FAD">
        <w:rPr>
          <w:rFonts w:ascii="Arial" w:hAnsi="Arial" w:cs="Arial"/>
          <w:i/>
          <w:sz w:val="22"/>
          <w:szCs w:val="22"/>
        </w:rPr>
        <w:t>pliki  „.jpg</w:t>
      </w:r>
      <w:r w:rsidRPr="00E07FAD">
        <w:rPr>
          <w:rFonts w:ascii="Arial" w:hAnsi="Arial" w:cs="Arial"/>
          <w:sz w:val="22"/>
          <w:szCs w:val="22"/>
        </w:rPr>
        <w:t>”</w:t>
      </w:r>
    </w:p>
    <w:p w14:paraId="2539C38E" w14:textId="0E666B49" w:rsidR="00A936C1" w:rsidRPr="00E07FAD" w:rsidRDefault="00E07FAD" w:rsidP="00996EAD">
      <w:pPr>
        <w:ind w:left="1701" w:hanging="1701"/>
        <w:jc w:val="both"/>
        <w:rPr>
          <w:rFonts w:ascii="Arial" w:hAnsi="Arial" w:cs="Arial"/>
          <w:b/>
          <w:iCs/>
          <w:sz w:val="22"/>
          <w:szCs w:val="22"/>
        </w:rPr>
      </w:pPr>
      <w:r w:rsidRPr="00E07FAD">
        <w:rPr>
          <w:rFonts w:ascii="Arial" w:hAnsi="Arial" w:cs="Arial"/>
          <w:sz w:val="22"/>
          <w:szCs w:val="22"/>
        </w:rPr>
        <w:t>z</w:t>
      </w:r>
      <w:r w:rsidR="00660384" w:rsidRPr="00E07FAD">
        <w:rPr>
          <w:rFonts w:ascii="Arial" w:hAnsi="Arial" w:cs="Arial"/>
          <w:sz w:val="22"/>
          <w:szCs w:val="22"/>
        </w:rPr>
        <w:t xml:space="preserve">ałącznik </w:t>
      </w:r>
      <w:r w:rsidR="00660384" w:rsidRPr="00E07FAD">
        <w:rPr>
          <w:rFonts w:ascii="Arial" w:hAnsi="Arial" w:cs="Arial"/>
          <w:b/>
          <w:sz w:val="22"/>
          <w:szCs w:val="22"/>
        </w:rPr>
        <w:t>nr 16</w:t>
      </w:r>
      <w:r w:rsidR="00660384" w:rsidRPr="00E07FAD">
        <w:rPr>
          <w:rFonts w:ascii="Arial" w:hAnsi="Arial" w:cs="Arial"/>
          <w:sz w:val="22"/>
          <w:szCs w:val="22"/>
        </w:rPr>
        <w:t xml:space="preserve">         </w:t>
      </w:r>
      <w:r w:rsidRPr="00E07FAD">
        <w:rPr>
          <w:rFonts w:ascii="Arial" w:hAnsi="Arial" w:cs="Arial"/>
          <w:sz w:val="22"/>
          <w:szCs w:val="22"/>
        </w:rPr>
        <w:t xml:space="preserve"> </w:t>
      </w:r>
      <w:r w:rsidR="00660384" w:rsidRPr="00E07FAD">
        <w:rPr>
          <w:rFonts w:ascii="Arial" w:hAnsi="Arial" w:cs="Arial"/>
          <w:sz w:val="22"/>
          <w:szCs w:val="22"/>
        </w:rPr>
        <w:t>Mapa</w:t>
      </w:r>
      <w:r>
        <w:rPr>
          <w:rFonts w:ascii="Arial" w:hAnsi="Arial" w:cs="Arial"/>
          <w:sz w:val="22"/>
          <w:szCs w:val="22"/>
        </w:rPr>
        <w:t xml:space="preserve"> poglądowa </w:t>
      </w:r>
      <w:r w:rsidR="00660384" w:rsidRPr="00E07FAD">
        <w:rPr>
          <w:rFonts w:ascii="Arial" w:hAnsi="Arial" w:cs="Arial"/>
          <w:sz w:val="22"/>
          <w:szCs w:val="22"/>
        </w:rPr>
        <w:t xml:space="preserve"> miasta </w:t>
      </w:r>
      <w:r w:rsidRPr="00E07FAD">
        <w:rPr>
          <w:rFonts w:ascii="Arial" w:hAnsi="Arial" w:cs="Arial"/>
          <w:sz w:val="22"/>
          <w:szCs w:val="22"/>
        </w:rPr>
        <w:t>K-</w:t>
      </w:r>
      <w:proofErr w:type="spellStart"/>
      <w:r w:rsidRPr="00E07FAD">
        <w:rPr>
          <w:rFonts w:ascii="Arial" w:hAnsi="Arial" w:cs="Arial"/>
          <w:sz w:val="22"/>
          <w:szCs w:val="22"/>
        </w:rPr>
        <w:t>gu</w:t>
      </w:r>
      <w:proofErr w:type="spellEnd"/>
      <w:r w:rsidRPr="00E07FAD">
        <w:rPr>
          <w:rFonts w:ascii="Arial" w:hAnsi="Arial" w:cs="Arial"/>
          <w:sz w:val="22"/>
          <w:szCs w:val="22"/>
        </w:rPr>
        <w:t xml:space="preserve"> </w:t>
      </w:r>
      <w:r w:rsidR="00660384" w:rsidRPr="00E07FAD">
        <w:rPr>
          <w:rFonts w:ascii="Arial" w:hAnsi="Arial" w:cs="Arial"/>
          <w:sz w:val="22"/>
          <w:szCs w:val="22"/>
        </w:rPr>
        <w:t xml:space="preserve">z </w:t>
      </w:r>
      <w:r w:rsidRPr="00E07FAD">
        <w:rPr>
          <w:rFonts w:ascii="Arial" w:hAnsi="Arial" w:cs="Arial"/>
          <w:sz w:val="22"/>
          <w:szCs w:val="22"/>
        </w:rPr>
        <w:t xml:space="preserve">układem ulic - </w:t>
      </w:r>
      <w:r w:rsidRPr="00E07FAD">
        <w:rPr>
          <w:rFonts w:ascii="Arial" w:hAnsi="Arial" w:cs="Arial"/>
          <w:i/>
          <w:sz w:val="22"/>
          <w:szCs w:val="22"/>
        </w:rPr>
        <w:t>plik w „.pdf”</w:t>
      </w:r>
      <w:r w:rsidR="00660384" w:rsidRPr="00E07FAD">
        <w:rPr>
          <w:rFonts w:ascii="Arial" w:hAnsi="Arial" w:cs="Arial"/>
          <w:i/>
          <w:sz w:val="22"/>
          <w:szCs w:val="22"/>
        </w:rPr>
        <w:t>.</w:t>
      </w:r>
    </w:p>
    <w:p w14:paraId="782B222A" w14:textId="77777777" w:rsidR="00D839A8" w:rsidRPr="003C0E18" w:rsidRDefault="00D839A8" w:rsidP="00BF7A2D">
      <w:pPr>
        <w:spacing w:before="120"/>
        <w:jc w:val="both"/>
        <w:rPr>
          <w:rFonts w:ascii="Arial" w:hAnsi="Arial" w:cs="Arial"/>
          <w:bCs/>
          <w:color w:val="000000"/>
          <w:sz w:val="22"/>
          <w:szCs w:val="22"/>
        </w:rPr>
      </w:pPr>
      <w:r w:rsidRPr="00BF7A2D">
        <w:rPr>
          <w:rFonts w:ascii="Arial" w:hAnsi="Arial" w:cs="Arial"/>
          <w:color w:val="000000"/>
          <w:sz w:val="22"/>
          <w:szCs w:val="22"/>
          <w:u w:val="single"/>
        </w:rPr>
        <w:t>ponadto:</w:t>
      </w:r>
      <w:r>
        <w:rPr>
          <w:rFonts w:ascii="Arial" w:hAnsi="Arial" w:cs="Arial"/>
          <w:color w:val="000000"/>
          <w:sz w:val="22"/>
          <w:szCs w:val="22"/>
        </w:rPr>
        <w:t xml:space="preserve">                     </w:t>
      </w:r>
      <w:r w:rsidRPr="00BF7A2D">
        <w:rPr>
          <w:rFonts w:ascii="Arial" w:hAnsi="Arial" w:cs="Arial"/>
          <w:b/>
          <w:color w:val="000000"/>
          <w:sz w:val="22"/>
          <w:szCs w:val="22"/>
        </w:rPr>
        <w:t>Klucz publiczny</w:t>
      </w:r>
    </w:p>
    <w:p w14:paraId="31ED0C3E" w14:textId="646A7DB0" w:rsidR="00F957FA" w:rsidRDefault="00F957FA" w:rsidP="008E1AE5">
      <w:pPr>
        <w:jc w:val="both"/>
        <w:rPr>
          <w:rFonts w:ascii="Arial" w:hAnsi="Arial" w:cs="Arial"/>
          <w:b/>
          <w:iCs/>
          <w:sz w:val="22"/>
          <w:szCs w:val="22"/>
          <w:u w:val="single"/>
        </w:rPr>
      </w:pPr>
    </w:p>
    <w:p w14:paraId="6464B5E2" w14:textId="77777777" w:rsidR="00F957FA" w:rsidRDefault="00F957FA">
      <w:pPr>
        <w:jc w:val="both"/>
        <w:rPr>
          <w:rFonts w:ascii="Arial" w:hAnsi="Arial" w:cs="Arial"/>
          <w:b/>
          <w:iCs/>
          <w:sz w:val="22"/>
          <w:szCs w:val="22"/>
          <w:u w:val="single"/>
        </w:rPr>
      </w:pPr>
    </w:p>
    <w:p w14:paraId="340FE95E" w14:textId="77777777" w:rsidR="000A731F" w:rsidRPr="00B63614" w:rsidRDefault="000A731F" w:rsidP="00996EAD">
      <w:pPr>
        <w:spacing w:before="120" w:after="120"/>
        <w:jc w:val="both"/>
        <w:rPr>
          <w:rFonts w:ascii="Arial" w:hAnsi="Arial" w:cs="Arial"/>
          <w:b/>
          <w:iCs/>
          <w:sz w:val="22"/>
          <w:szCs w:val="22"/>
          <w:u w:val="single"/>
        </w:rPr>
      </w:pPr>
      <w:r w:rsidRPr="00B63614">
        <w:rPr>
          <w:rFonts w:ascii="Arial" w:hAnsi="Arial" w:cs="Arial"/>
          <w:b/>
          <w:iCs/>
          <w:sz w:val="22"/>
          <w:szCs w:val="22"/>
          <w:u w:val="single"/>
        </w:rPr>
        <w:t xml:space="preserve">UWAGA: </w:t>
      </w:r>
    </w:p>
    <w:p w14:paraId="61787943" w14:textId="77777777" w:rsidR="000A731F" w:rsidRPr="00B63614" w:rsidRDefault="000A731F" w:rsidP="008E1AE5">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65D0EF6E" w14:textId="77777777" w:rsidR="000A731F" w:rsidRPr="00B63614" w:rsidRDefault="000A731F" w:rsidP="00996EAD">
      <w:pPr>
        <w:spacing w:before="120" w:after="120"/>
        <w:ind w:left="181"/>
        <w:jc w:val="both"/>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1B7E44FA" w14:textId="77777777" w:rsidR="000A731F" w:rsidRPr="00B63614" w:rsidRDefault="000A731F" w:rsidP="00996EAD">
      <w:pPr>
        <w:spacing w:before="120" w:after="120"/>
        <w:ind w:left="180"/>
        <w:jc w:val="both"/>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5628E184" w14:textId="77777777" w:rsidR="00085F1C" w:rsidRDefault="000A731F" w:rsidP="00996EAD">
      <w:pPr>
        <w:spacing w:before="120" w:after="120"/>
        <w:ind w:left="180"/>
        <w:jc w:val="both"/>
        <w:rPr>
          <w:rFonts w:ascii="Arial" w:hAnsi="Arial" w:cs="Arial"/>
          <w:sz w:val="22"/>
          <w:szCs w:val="22"/>
        </w:rPr>
      </w:pPr>
      <w:r w:rsidRPr="00B63614">
        <w:rPr>
          <w:rFonts w:ascii="Arial" w:hAnsi="Arial" w:cs="Arial"/>
          <w:b/>
          <w:sz w:val="22"/>
          <w:szCs w:val="22"/>
        </w:rPr>
        <w:lastRenderedPageBreak/>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796075B8" w14:textId="77777777" w:rsidR="008F6ABE" w:rsidRPr="001F22C1" w:rsidRDefault="00262BA1" w:rsidP="00996EAD">
      <w:pPr>
        <w:spacing w:before="120" w:after="120"/>
        <w:ind w:left="180"/>
        <w:jc w:val="both"/>
        <w:rPr>
          <w:rFonts w:ascii="Arial" w:hAnsi="Arial" w:cs="Arial"/>
          <w:i/>
          <w:iCs/>
          <w:sz w:val="22"/>
          <w:szCs w:val="22"/>
        </w:rPr>
      </w:pPr>
      <w:r>
        <w:rPr>
          <w:rFonts w:ascii="Arial" w:hAnsi="Arial" w:cs="Arial"/>
          <w:b/>
          <w:sz w:val="22"/>
          <w:szCs w:val="22"/>
        </w:rPr>
        <w:br w:type="page"/>
      </w:r>
      <w:r w:rsidR="00923FA1" w:rsidRPr="001F22C1">
        <w:rPr>
          <w:rFonts w:ascii="Arial" w:hAnsi="Arial" w:cs="Arial"/>
          <w:b/>
          <w:i/>
          <w:iCs/>
          <w:sz w:val="22"/>
          <w:szCs w:val="22"/>
        </w:rPr>
        <w:lastRenderedPageBreak/>
        <w:t>Z</w:t>
      </w:r>
      <w:r w:rsidR="00E84A66" w:rsidRPr="001F22C1">
        <w:rPr>
          <w:rFonts w:ascii="Arial" w:hAnsi="Arial" w:cs="Arial"/>
          <w:b/>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0490FBD9" w14:textId="4FAEECB2" w:rsidR="00923FA1" w:rsidRPr="00B63614" w:rsidRDefault="00923FA1" w:rsidP="001F22C1">
      <w:pPr>
        <w:pStyle w:val="Nagwek1"/>
        <w:spacing w:before="120" w:after="120"/>
        <w:jc w:val="center"/>
        <w:rPr>
          <w:kern w:val="0"/>
          <w:sz w:val="24"/>
          <w:szCs w:val="24"/>
        </w:rPr>
      </w:pPr>
      <w:bookmarkStart w:id="36" w:name="_Toc412451409"/>
      <w:r w:rsidRPr="00B63614">
        <w:rPr>
          <w:kern w:val="0"/>
          <w:sz w:val="24"/>
          <w:szCs w:val="24"/>
        </w:rPr>
        <w:t>F</w:t>
      </w:r>
      <w:r w:rsidR="00782D82" w:rsidRPr="00B63614">
        <w:rPr>
          <w:kern w:val="0"/>
          <w:sz w:val="24"/>
          <w:szCs w:val="24"/>
        </w:rPr>
        <w:t>ormularz oferty</w:t>
      </w:r>
      <w:bookmarkEnd w:id="36"/>
    </w:p>
    <w:p w14:paraId="491A6BCE" w14:textId="77777777" w:rsidR="00E84A66" w:rsidRPr="00B63614" w:rsidRDefault="00E84A66" w:rsidP="00996EAD">
      <w:pPr>
        <w:spacing w:before="120" w:after="120"/>
        <w:jc w:val="both"/>
        <w:rPr>
          <w:rFonts w:ascii="Arial" w:hAnsi="Arial" w:cs="Arial"/>
          <w:sz w:val="22"/>
          <w:szCs w:val="22"/>
        </w:rPr>
      </w:pPr>
    </w:p>
    <w:p w14:paraId="15A68B9D" w14:textId="01D4972E" w:rsidR="00923FA1" w:rsidRPr="00B63614" w:rsidRDefault="00410CEF" w:rsidP="00996EAD">
      <w:pPr>
        <w:spacing w:before="120" w:after="120"/>
        <w:jc w:val="both"/>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w:t>
      </w:r>
      <w:r w:rsidR="00DE626F">
        <w:rPr>
          <w:rFonts w:ascii="Arial" w:hAnsi="Arial" w:cs="Arial"/>
          <w:b/>
          <w:sz w:val="22"/>
          <w:szCs w:val="22"/>
        </w:rPr>
        <w:t>20</w:t>
      </w:r>
      <w:r w:rsidRPr="00B63614">
        <w:rPr>
          <w:rFonts w:ascii="Arial" w:hAnsi="Arial" w:cs="Arial"/>
          <w:b/>
          <w:sz w:val="22"/>
          <w:szCs w:val="22"/>
        </w:rPr>
        <w:t>r</w:t>
      </w:r>
      <w:r w:rsidR="00450D96" w:rsidRPr="00B63614">
        <w:rPr>
          <w:rFonts w:ascii="Arial" w:hAnsi="Arial" w:cs="Arial"/>
          <w:b/>
          <w:sz w:val="22"/>
          <w:szCs w:val="22"/>
        </w:rPr>
        <w:t>.</w:t>
      </w:r>
    </w:p>
    <w:p w14:paraId="3146CE58" w14:textId="77777777" w:rsidR="00D845DB" w:rsidRPr="00275062" w:rsidRDefault="00D845DB" w:rsidP="00996EAD">
      <w:pPr>
        <w:jc w:val="both"/>
        <w:rPr>
          <w:rFonts w:ascii="Arial" w:hAnsi="Arial" w:cs="Arial"/>
          <w:sz w:val="22"/>
          <w:szCs w:val="22"/>
        </w:rPr>
      </w:pPr>
      <w:r w:rsidRPr="00275062">
        <w:rPr>
          <w:rFonts w:ascii="Arial" w:hAnsi="Arial" w:cs="Arial"/>
          <w:sz w:val="22"/>
          <w:szCs w:val="22"/>
        </w:rPr>
        <w:t>pełna nazwa Wykonawcy</w:t>
      </w:r>
    </w:p>
    <w:p w14:paraId="0466C450" w14:textId="77777777" w:rsidR="00D845DB" w:rsidRPr="00275062" w:rsidRDefault="00D845DB" w:rsidP="00996EAD">
      <w:pPr>
        <w:jc w:val="both"/>
        <w:rPr>
          <w:rFonts w:ascii="Arial" w:hAnsi="Arial" w:cs="Arial"/>
          <w:sz w:val="22"/>
          <w:szCs w:val="22"/>
        </w:rPr>
      </w:pPr>
      <w:r w:rsidRPr="00275062">
        <w:rPr>
          <w:rFonts w:ascii="Arial" w:hAnsi="Arial" w:cs="Arial"/>
          <w:sz w:val="22"/>
          <w:szCs w:val="22"/>
        </w:rPr>
        <w:t>…............................................................</w:t>
      </w:r>
    </w:p>
    <w:p w14:paraId="7585E955" w14:textId="77777777" w:rsidR="00D845DB" w:rsidRPr="00275062" w:rsidRDefault="00D845DB" w:rsidP="00996EAD">
      <w:pPr>
        <w:jc w:val="both"/>
        <w:rPr>
          <w:rFonts w:ascii="Arial" w:hAnsi="Arial" w:cs="Arial"/>
          <w:sz w:val="22"/>
          <w:szCs w:val="22"/>
        </w:rPr>
      </w:pPr>
      <w:r w:rsidRPr="00275062">
        <w:rPr>
          <w:rFonts w:ascii="Arial" w:hAnsi="Arial" w:cs="Arial"/>
          <w:sz w:val="22"/>
          <w:szCs w:val="22"/>
        </w:rPr>
        <w:t>…............................................................</w:t>
      </w:r>
    </w:p>
    <w:p w14:paraId="2D554B87" w14:textId="77777777" w:rsidR="00D845DB" w:rsidRPr="00275062" w:rsidRDefault="00D845DB" w:rsidP="00996EAD">
      <w:pPr>
        <w:pStyle w:val="Nagwek"/>
        <w:tabs>
          <w:tab w:val="clear" w:pos="4536"/>
          <w:tab w:val="clear" w:pos="9072"/>
        </w:tabs>
        <w:jc w:val="both"/>
        <w:rPr>
          <w:rFonts w:ascii="Arial" w:hAnsi="Arial" w:cs="Arial"/>
          <w:sz w:val="22"/>
          <w:szCs w:val="22"/>
        </w:rPr>
      </w:pPr>
      <w:r w:rsidRPr="00275062">
        <w:rPr>
          <w:rFonts w:ascii="Arial" w:hAnsi="Arial" w:cs="Arial"/>
          <w:sz w:val="22"/>
          <w:szCs w:val="22"/>
        </w:rPr>
        <w:t>adres siedziby Wykonawcy</w:t>
      </w:r>
    </w:p>
    <w:p w14:paraId="3C3F5861" w14:textId="77777777" w:rsidR="00D845DB" w:rsidRPr="00275062" w:rsidRDefault="00D845DB" w:rsidP="00996EAD">
      <w:pPr>
        <w:pStyle w:val="Nagwek"/>
        <w:tabs>
          <w:tab w:val="clear" w:pos="4536"/>
          <w:tab w:val="clear" w:pos="9072"/>
        </w:tabs>
        <w:jc w:val="both"/>
        <w:rPr>
          <w:rFonts w:ascii="Arial" w:hAnsi="Arial" w:cs="Arial"/>
          <w:sz w:val="22"/>
          <w:szCs w:val="22"/>
        </w:rPr>
      </w:pPr>
      <w:r w:rsidRPr="00275062">
        <w:rPr>
          <w:rFonts w:ascii="Arial" w:hAnsi="Arial" w:cs="Arial"/>
          <w:sz w:val="22"/>
          <w:szCs w:val="22"/>
        </w:rPr>
        <w:t>kod …………………………..……………</w:t>
      </w:r>
    </w:p>
    <w:p w14:paraId="652E4F03" w14:textId="77777777" w:rsidR="00D845DB" w:rsidRPr="00275062" w:rsidRDefault="00D845DB" w:rsidP="00996EAD">
      <w:pPr>
        <w:jc w:val="both"/>
        <w:rPr>
          <w:rFonts w:ascii="Arial" w:hAnsi="Arial" w:cs="Arial"/>
          <w:sz w:val="22"/>
          <w:szCs w:val="22"/>
        </w:rPr>
      </w:pPr>
      <w:r w:rsidRPr="00275062">
        <w:rPr>
          <w:rFonts w:ascii="Arial" w:hAnsi="Arial" w:cs="Arial"/>
          <w:sz w:val="22"/>
          <w:szCs w:val="22"/>
        </w:rPr>
        <w:t>ulica…....................................................</w:t>
      </w:r>
    </w:p>
    <w:p w14:paraId="3C9A14C2" w14:textId="77777777" w:rsidR="00D845DB" w:rsidRPr="00275062" w:rsidRDefault="00D845DB" w:rsidP="00996EAD">
      <w:pPr>
        <w:jc w:val="both"/>
        <w:rPr>
          <w:rFonts w:ascii="Arial" w:hAnsi="Arial" w:cs="Arial"/>
          <w:sz w:val="22"/>
          <w:szCs w:val="22"/>
        </w:rPr>
      </w:pPr>
      <w:r w:rsidRPr="00275062">
        <w:rPr>
          <w:rFonts w:ascii="Arial" w:hAnsi="Arial" w:cs="Arial"/>
          <w:sz w:val="22"/>
          <w:szCs w:val="22"/>
        </w:rPr>
        <w:t>miasto…………………………..…………</w:t>
      </w:r>
    </w:p>
    <w:p w14:paraId="7E1B3B2D" w14:textId="77777777" w:rsidR="00D845DB" w:rsidRPr="00275062" w:rsidRDefault="00D845DB" w:rsidP="00996EAD">
      <w:pPr>
        <w:jc w:val="both"/>
        <w:rPr>
          <w:rFonts w:ascii="Arial" w:hAnsi="Arial" w:cs="Arial"/>
          <w:sz w:val="22"/>
          <w:szCs w:val="22"/>
        </w:rPr>
      </w:pPr>
      <w:r w:rsidRPr="00275062">
        <w:rPr>
          <w:rFonts w:ascii="Arial" w:hAnsi="Arial" w:cs="Arial"/>
          <w:sz w:val="22"/>
          <w:szCs w:val="22"/>
        </w:rPr>
        <w:t>województwo  …………………..……….</w:t>
      </w:r>
    </w:p>
    <w:p w14:paraId="75BA3258" w14:textId="77777777" w:rsidR="00D845DB" w:rsidRPr="00275062" w:rsidRDefault="00D845DB" w:rsidP="00996EAD">
      <w:pPr>
        <w:jc w:val="both"/>
        <w:rPr>
          <w:rFonts w:ascii="Arial" w:hAnsi="Arial" w:cs="Arial"/>
          <w:sz w:val="22"/>
          <w:szCs w:val="22"/>
        </w:rPr>
      </w:pPr>
      <w:r w:rsidRPr="00275062">
        <w:rPr>
          <w:rFonts w:ascii="Arial" w:hAnsi="Arial" w:cs="Arial"/>
          <w:sz w:val="22"/>
          <w:szCs w:val="22"/>
        </w:rPr>
        <w:t>Nr NIP …................................................</w:t>
      </w:r>
    </w:p>
    <w:p w14:paraId="032A43B2" w14:textId="77777777" w:rsidR="00D845DB" w:rsidRPr="00275062" w:rsidRDefault="00D845DB" w:rsidP="00996EAD">
      <w:pPr>
        <w:jc w:val="both"/>
        <w:rPr>
          <w:rFonts w:ascii="Arial" w:hAnsi="Arial" w:cs="Arial"/>
          <w:sz w:val="22"/>
          <w:szCs w:val="22"/>
        </w:rPr>
      </w:pPr>
      <w:r w:rsidRPr="00275062">
        <w:rPr>
          <w:rFonts w:ascii="Arial" w:hAnsi="Arial" w:cs="Arial"/>
          <w:sz w:val="22"/>
          <w:szCs w:val="22"/>
        </w:rPr>
        <w:t>Nr  REGON…………………..…..………</w:t>
      </w:r>
    </w:p>
    <w:p w14:paraId="0773C288" w14:textId="77777777" w:rsidR="00D845DB" w:rsidRPr="00275062" w:rsidRDefault="00D845DB" w:rsidP="00996EAD">
      <w:pPr>
        <w:jc w:val="both"/>
        <w:rPr>
          <w:rFonts w:ascii="Arial" w:hAnsi="Arial" w:cs="Arial"/>
          <w:sz w:val="22"/>
          <w:szCs w:val="22"/>
        </w:rPr>
      </w:pPr>
      <w:r w:rsidRPr="00275062">
        <w:rPr>
          <w:rFonts w:ascii="Arial" w:hAnsi="Arial" w:cs="Arial"/>
          <w:sz w:val="22"/>
          <w:szCs w:val="22"/>
        </w:rPr>
        <w:t>Nr konta bankowego</w:t>
      </w:r>
    </w:p>
    <w:p w14:paraId="7EFA9E17" w14:textId="77777777" w:rsidR="00D845DB" w:rsidRPr="00275062" w:rsidRDefault="00D845DB" w:rsidP="00996EAD">
      <w:pPr>
        <w:jc w:val="both"/>
        <w:rPr>
          <w:rFonts w:ascii="Arial" w:hAnsi="Arial" w:cs="Arial"/>
          <w:sz w:val="22"/>
          <w:szCs w:val="22"/>
        </w:rPr>
      </w:pPr>
      <w:r w:rsidRPr="00275062">
        <w:rPr>
          <w:rFonts w:ascii="Arial" w:hAnsi="Arial" w:cs="Arial"/>
          <w:sz w:val="22"/>
          <w:szCs w:val="22"/>
        </w:rPr>
        <w:t>…............................................................</w:t>
      </w:r>
    </w:p>
    <w:p w14:paraId="6F8FE283" w14:textId="77777777" w:rsidR="00D845DB" w:rsidRPr="00275062" w:rsidRDefault="00D845DB" w:rsidP="00996EAD">
      <w:pPr>
        <w:jc w:val="both"/>
        <w:rPr>
          <w:rFonts w:ascii="Arial" w:hAnsi="Arial" w:cs="Arial"/>
          <w:sz w:val="22"/>
          <w:szCs w:val="22"/>
        </w:rPr>
      </w:pPr>
      <w:r w:rsidRPr="00275062">
        <w:rPr>
          <w:rFonts w:ascii="Arial" w:hAnsi="Arial" w:cs="Arial"/>
          <w:sz w:val="22"/>
          <w:szCs w:val="22"/>
        </w:rPr>
        <w:t>nr telefonu …..........................................</w:t>
      </w:r>
    </w:p>
    <w:p w14:paraId="7DF1AA8E" w14:textId="77777777" w:rsidR="00D845DB" w:rsidRPr="00275062" w:rsidRDefault="00D845DB" w:rsidP="00996EAD">
      <w:pPr>
        <w:jc w:val="both"/>
        <w:rPr>
          <w:rFonts w:ascii="Arial" w:hAnsi="Arial" w:cs="Arial"/>
          <w:sz w:val="22"/>
          <w:szCs w:val="22"/>
        </w:rPr>
      </w:pPr>
      <w:r w:rsidRPr="00275062">
        <w:rPr>
          <w:rFonts w:ascii="Arial" w:hAnsi="Arial" w:cs="Arial"/>
          <w:sz w:val="22"/>
          <w:szCs w:val="22"/>
        </w:rPr>
        <w:t>nr fax …..................................................</w:t>
      </w:r>
    </w:p>
    <w:p w14:paraId="3B290A3D" w14:textId="77777777" w:rsidR="00D845DB" w:rsidRDefault="00D845DB" w:rsidP="00996EAD">
      <w:pPr>
        <w:jc w:val="both"/>
        <w:rPr>
          <w:rFonts w:ascii="Arial" w:hAnsi="Arial" w:cs="Arial"/>
          <w:sz w:val="22"/>
          <w:szCs w:val="22"/>
        </w:rPr>
      </w:pPr>
      <w:r w:rsidRPr="00275062">
        <w:rPr>
          <w:rFonts w:ascii="Arial" w:hAnsi="Arial" w:cs="Arial"/>
          <w:sz w:val="22"/>
          <w:szCs w:val="22"/>
        </w:rPr>
        <w:t>e-mail: …………………………………….</w:t>
      </w:r>
    </w:p>
    <w:p w14:paraId="307A9B5B" w14:textId="049226A3" w:rsidR="00D845DB" w:rsidRPr="008B34EF" w:rsidRDefault="00D845DB" w:rsidP="00996EAD">
      <w:pPr>
        <w:jc w:val="both"/>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w:t>
      </w:r>
      <w:r w:rsidR="00B71D16">
        <w:rPr>
          <w:rFonts w:ascii="Arial" w:hAnsi="Arial" w:cs="Arial"/>
          <w:sz w:val="22"/>
          <w:szCs w:val="22"/>
        </w:rPr>
        <w:t xml:space="preserve">ziby </w:t>
      </w:r>
      <w:proofErr w:type="spellStart"/>
      <w:r w:rsidR="00B71D16">
        <w:rPr>
          <w:rFonts w:ascii="Arial" w:hAnsi="Arial" w:cs="Arial"/>
          <w:sz w:val="22"/>
          <w:szCs w:val="22"/>
        </w:rPr>
        <w:t>Wykonawc</w:t>
      </w:r>
      <w:proofErr w:type="spellEnd"/>
      <w:r w:rsidR="00B71D16">
        <w:rPr>
          <w:rFonts w:ascii="Arial" w:hAnsi="Arial" w:cs="Arial"/>
          <w:sz w:val="22"/>
          <w:szCs w:val="22"/>
        </w:rPr>
        <w:t>……………………………………………………..</w:t>
      </w:r>
    </w:p>
    <w:p w14:paraId="6AA6B9B0" w14:textId="77777777" w:rsidR="00294C6E" w:rsidRDefault="00294C6E" w:rsidP="00996EAD">
      <w:pPr>
        <w:jc w:val="both"/>
        <w:rPr>
          <w:rFonts w:ascii="Arial" w:hAnsi="Arial" w:cs="Arial"/>
          <w:sz w:val="22"/>
          <w:szCs w:val="22"/>
        </w:rPr>
      </w:pPr>
      <w:r w:rsidRPr="00ED6D36">
        <w:rPr>
          <w:rFonts w:ascii="Arial" w:hAnsi="Arial" w:cs="Arial"/>
          <w:sz w:val="22"/>
          <w:szCs w:val="22"/>
        </w:rPr>
        <w:t>Wykonawca jest</w:t>
      </w:r>
      <w:r w:rsidR="00AA1975" w:rsidRPr="00ED6D36">
        <w:rPr>
          <w:rFonts w:ascii="Arial" w:hAnsi="Arial" w:cs="Arial"/>
          <w:sz w:val="22"/>
          <w:szCs w:val="22"/>
        </w:rPr>
        <w:t xml:space="preserve"> </w:t>
      </w:r>
      <w:r w:rsidR="000010B5" w:rsidRPr="00237A7D">
        <w:rPr>
          <w:rFonts w:ascii="Arial" w:hAnsi="Arial" w:cs="Arial"/>
          <w:sz w:val="22"/>
          <w:szCs w:val="22"/>
        </w:rPr>
        <w:t xml:space="preserve">mikro, </w:t>
      </w:r>
      <w:r w:rsidRPr="00ED6D36">
        <w:rPr>
          <w:rFonts w:ascii="Arial" w:hAnsi="Arial" w:cs="Arial"/>
          <w:sz w:val="22"/>
          <w:szCs w:val="22"/>
        </w:rPr>
        <w:t>małym lub średnim przedsiębiorstwem TAK/NIE*</w:t>
      </w:r>
    </w:p>
    <w:p w14:paraId="192E87A8" w14:textId="77777777" w:rsidR="008F6ABE" w:rsidRPr="00ED6D36" w:rsidRDefault="008F6ABE" w:rsidP="00996EAD">
      <w:pPr>
        <w:jc w:val="both"/>
        <w:rPr>
          <w:rFonts w:ascii="Arial" w:hAnsi="Arial" w:cs="Arial"/>
          <w:sz w:val="22"/>
          <w:szCs w:val="22"/>
        </w:rPr>
      </w:pPr>
    </w:p>
    <w:p w14:paraId="2916EF08" w14:textId="77777777" w:rsidR="00923FA1" w:rsidRPr="00B63614" w:rsidRDefault="00923FA1" w:rsidP="00996EAD">
      <w:pPr>
        <w:spacing w:before="120" w:after="120"/>
        <w:ind w:left="5580"/>
        <w:jc w:val="both"/>
        <w:rPr>
          <w:rFonts w:ascii="Arial" w:hAnsi="Arial" w:cs="Arial"/>
          <w:b/>
          <w:bCs/>
          <w:sz w:val="24"/>
          <w:szCs w:val="24"/>
        </w:rPr>
      </w:pPr>
      <w:r w:rsidRPr="00B63614">
        <w:rPr>
          <w:rFonts w:ascii="Arial" w:hAnsi="Arial" w:cs="Arial"/>
          <w:b/>
          <w:bCs/>
          <w:sz w:val="24"/>
          <w:szCs w:val="24"/>
        </w:rPr>
        <w:t xml:space="preserve">Gmina Miasto Kołobrzeg </w:t>
      </w:r>
    </w:p>
    <w:p w14:paraId="6FDCC5D1" w14:textId="77777777" w:rsidR="00923FA1" w:rsidRPr="00B63614" w:rsidRDefault="00923FA1" w:rsidP="00996EAD">
      <w:pPr>
        <w:spacing w:before="120" w:after="120"/>
        <w:ind w:left="5580"/>
        <w:jc w:val="both"/>
        <w:rPr>
          <w:rFonts w:ascii="Arial" w:hAnsi="Arial" w:cs="Arial"/>
          <w:b/>
          <w:sz w:val="24"/>
          <w:szCs w:val="24"/>
        </w:rPr>
      </w:pPr>
      <w:r w:rsidRPr="00B63614">
        <w:rPr>
          <w:rFonts w:ascii="Arial" w:hAnsi="Arial" w:cs="Arial"/>
          <w:b/>
          <w:sz w:val="24"/>
          <w:szCs w:val="24"/>
        </w:rPr>
        <w:t>ul. Ratuszowa 13</w:t>
      </w:r>
    </w:p>
    <w:p w14:paraId="039DE0CF" w14:textId="77777777" w:rsidR="00E84A66" w:rsidRPr="00FA4E31" w:rsidRDefault="00923FA1" w:rsidP="00996EAD">
      <w:pPr>
        <w:pStyle w:val="Spistreci1"/>
        <w:tabs>
          <w:tab w:val="clear" w:pos="720"/>
          <w:tab w:val="clear" w:pos="9396"/>
        </w:tabs>
        <w:spacing w:before="120" w:after="120"/>
        <w:ind w:left="5580"/>
        <w:jc w:val="both"/>
        <w:rPr>
          <w:rFonts w:ascii="Arial" w:hAnsi="Arial" w:cs="Arial"/>
          <w:sz w:val="22"/>
          <w:szCs w:val="22"/>
        </w:rPr>
      </w:pPr>
      <w:r w:rsidRPr="00B63614">
        <w:rPr>
          <w:rFonts w:ascii="Arial" w:hAnsi="Arial" w:cs="Arial"/>
          <w:szCs w:val="24"/>
        </w:rPr>
        <w:t>78-100 Kołobrzeg</w:t>
      </w:r>
      <w:bookmarkStart w:id="37" w:name="_Toc251758230"/>
      <w:bookmarkStart w:id="38" w:name="_Toc254173112"/>
      <w:bookmarkStart w:id="39" w:name="_Toc254173323"/>
    </w:p>
    <w:p w14:paraId="5AC61EAB" w14:textId="77777777" w:rsidR="008F6ABE" w:rsidRDefault="008F6ABE" w:rsidP="00996EAD">
      <w:pPr>
        <w:pStyle w:val="Tekstpodstawowy"/>
        <w:spacing w:before="120" w:after="120"/>
        <w:jc w:val="both"/>
        <w:rPr>
          <w:rFonts w:ascii="Arial" w:hAnsi="Arial"/>
          <w:b/>
          <w:sz w:val="24"/>
          <w:szCs w:val="24"/>
        </w:rPr>
      </w:pPr>
    </w:p>
    <w:p w14:paraId="7D936C2C" w14:textId="44436361" w:rsidR="00E84A66" w:rsidRPr="008B34EF" w:rsidRDefault="00923FA1" w:rsidP="00996EAD">
      <w:pPr>
        <w:pStyle w:val="Tekstpodstawowy"/>
        <w:spacing w:before="120" w:after="120"/>
        <w:jc w:val="both"/>
        <w:rPr>
          <w:rFonts w:ascii="Arial" w:hAnsi="Arial"/>
          <w:b/>
          <w:sz w:val="24"/>
          <w:szCs w:val="24"/>
        </w:rPr>
      </w:pPr>
      <w:r w:rsidRPr="00B63614">
        <w:rPr>
          <w:rFonts w:ascii="Arial" w:hAnsi="Arial"/>
          <w:b/>
          <w:sz w:val="24"/>
          <w:szCs w:val="24"/>
        </w:rPr>
        <w:t>OFERTA</w:t>
      </w:r>
      <w:bookmarkEnd w:id="37"/>
      <w:bookmarkEnd w:id="38"/>
      <w:bookmarkEnd w:id="39"/>
    </w:p>
    <w:p w14:paraId="1BA9BCF6" w14:textId="77777777" w:rsidR="00216F02" w:rsidRPr="00FA4E31" w:rsidRDefault="00923FA1" w:rsidP="008E1AE5">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w:t>
      </w:r>
      <w:r w:rsidR="00F67571">
        <w:rPr>
          <w:rFonts w:ascii="Arial" w:hAnsi="Arial" w:cs="Arial"/>
          <w:sz w:val="22"/>
          <w:szCs w:val="22"/>
        </w:rPr>
        <w:t xml:space="preserve"> usługi całorocznej na  </w:t>
      </w:r>
      <w:r w:rsidR="00AC3080" w:rsidRPr="00B63614">
        <w:rPr>
          <w:rFonts w:ascii="Arial" w:hAnsi="Arial" w:cs="Arial"/>
          <w:b/>
          <w:sz w:val="22"/>
          <w:szCs w:val="22"/>
        </w:rPr>
        <w:t>„</w:t>
      </w:r>
      <w:r w:rsidR="00065134" w:rsidRPr="00065134">
        <w:rPr>
          <w:rFonts w:ascii="Arial" w:hAnsi="Arial" w:cs="Arial"/>
          <w:b/>
          <w:i/>
          <w:sz w:val="22"/>
          <w:szCs w:val="22"/>
        </w:rPr>
        <w:t xml:space="preserve">Utrzymanie czystości i porządku  w pasach drogowych ulic gminnych i innych </w:t>
      </w:r>
      <w:proofErr w:type="spellStart"/>
      <w:r w:rsidR="00065134" w:rsidRPr="00065134">
        <w:rPr>
          <w:rFonts w:ascii="Arial" w:hAnsi="Arial" w:cs="Arial"/>
          <w:b/>
          <w:i/>
          <w:sz w:val="22"/>
          <w:szCs w:val="22"/>
        </w:rPr>
        <w:t>ciagach</w:t>
      </w:r>
      <w:proofErr w:type="spellEnd"/>
      <w:r w:rsidR="00065134" w:rsidRPr="00065134">
        <w:rPr>
          <w:rFonts w:ascii="Arial" w:hAnsi="Arial" w:cs="Arial"/>
          <w:b/>
          <w:i/>
          <w:sz w:val="22"/>
          <w:szCs w:val="22"/>
        </w:rPr>
        <w:t xml:space="preserve"> komunikacyjnych w granicach administracyjnych miasta Kołobrzeg</w:t>
      </w:r>
      <w:r w:rsidR="00F67571">
        <w:rPr>
          <w:rFonts w:ascii="Arial" w:hAnsi="Arial" w:cs="Arial"/>
          <w:b/>
          <w:sz w:val="22"/>
          <w:szCs w:val="22"/>
        </w:rPr>
        <w:t>”</w:t>
      </w:r>
    </w:p>
    <w:p w14:paraId="59C2EF46" w14:textId="77777777" w:rsidR="00EA6B7C" w:rsidRDefault="00EA6B7C">
      <w:pPr>
        <w:tabs>
          <w:tab w:val="left" w:pos="709"/>
        </w:tabs>
        <w:spacing w:before="120" w:after="120"/>
        <w:jc w:val="both"/>
        <w:rPr>
          <w:rFonts w:ascii="Arial" w:hAnsi="Arial" w:cs="Arial"/>
          <w:bCs/>
          <w:sz w:val="22"/>
          <w:szCs w:val="22"/>
        </w:rPr>
      </w:pPr>
    </w:p>
    <w:p w14:paraId="26623C54" w14:textId="77777777" w:rsidR="004B7C69" w:rsidRDefault="00793CB2">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21B12B93" w14:textId="77777777" w:rsidR="008F6ABE" w:rsidRPr="00A42A28" w:rsidRDefault="008F6ABE">
      <w:pPr>
        <w:tabs>
          <w:tab w:val="left" w:pos="709"/>
        </w:tabs>
        <w:spacing w:before="120" w:after="120"/>
        <w:jc w:val="both"/>
        <w:rPr>
          <w:rFonts w:ascii="Arial" w:hAnsi="Arial" w:cs="Arial"/>
          <w:bCs/>
          <w:sz w:val="22"/>
          <w:szCs w:val="22"/>
        </w:rPr>
      </w:pPr>
    </w:p>
    <w:p w14:paraId="74D477D0" w14:textId="1ABCBB97" w:rsidR="00A42A28" w:rsidRPr="00065134" w:rsidRDefault="00FA4E31" w:rsidP="00996EAD">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F67571">
        <w:rPr>
          <w:rFonts w:ascii="Arial" w:hAnsi="Arial" w:cs="Arial"/>
          <w:sz w:val="22"/>
          <w:szCs w:val="22"/>
        </w:rPr>
        <w:t>Oferujemy wykonanie przedmiotu zamówienia określonego w specyfikacji istotnych warunków zamówienia, opisie przedmiotu zamówienia, projekcie umowy</w:t>
      </w:r>
      <w:r w:rsidR="00446BA5">
        <w:rPr>
          <w:rFonts w:ascii="Arial" w:hAnsi="Arial" w:cs="Arial"/>
          <w:sz w:val="22"/>
          <w:szCs w:val="22"/>
        </w:rPr>
        <w:t xml:space="preserve"> </w:t>
      </w:r>
      <w:r w:rsidRPr="00F67571">
        <w:rPr>
          <w:rFonts w:ascii="Arial" w:hAnsi="Arial" w:cs="Arial"/>
          <w:sz w:val="22"/>
          <w:szCs w:val="22"/>
        </w:rPr>
        <w:t xml:space="preserve">za </w:t>
      </w:r>
      <w:r w:rsidRPr="005C2B11">
        <w:rPr>
          <w:rFonts w:ascii="Arial" w:hAnsi="Arial" w:cs="Arial"/>
          <w:sz w:val="22"/>
          <w:szCs w:val="22"/>
        </w:rPr>
        <w:t>wynagrodzeniem</w:t>
      </w:r>
      <w:r w:rsidR="002F166C" w:rsidRPr="005C2B11">
        <w:rPr>
          <w:rFonts w:ascii="Arial" w:hAnsi="Arial" w:cs="Arial"/>
          <w:sz w:val="22"/>
          <w:szCs w:val="22"/>
        </w:rPr>
        <w:t xml:space="preserve"> </w:t>
      </w:r>
      <w:r w:rsidR="005C2B11" w:rsidRPr="005C2B11">
        <w:rPr>
          <w:rFonts w:ascii="Arial" w:hAnsi="Arial" w:cs="Arial"/>
          <w:sz w:val="22"/>
          <w:szCs w:val="22"/>
        </w:rPr>
        <w:t xml:space="preserve">wynikającym z </w:t>
      </w:r>
      <w:r w:rsidR="001F22C1">
        <w:rPr>
          <w:rFonts w:ascii="Arial" w:hAnsi="Arial" w:cs="Arial"/>
          <w:sz w:val="22"/>
          <w:szCs w:val="22"/>
        </w:rPr>
        <w:t>F</w:t>
      </w:r>
      <w:r w:rsidR="003924B7">
        <w:rPr>
          <w:rFonts w:ascii="Arial" w:hAnsi="Arial" w:cs="Arial"/>
          <w:sz w:val="22"/>
          <w:szCs w:val="22"/>
        </w:rPr>
        <w:t>ormularza cenowego</w:t>
      </w:r>
      <w:r w:rsidR="005C2B11">
        <w:rPr>
          <w:rFonts w:ascii="Arial" w:hAnsi="Arial" w:cs="Arial"/>
          <w:sz w:val="22"/>
          <w:szCs w:val="22"/>
        </w:rPr>
        <w:t xml:space="preserve">, </w:t>
      </w:r>
      <w:r w:rsidRPr="00F67571">
        <w:rPr>
          <w:rFonts w:ascii="Arial" w:hAnsi="Arial" w:cs="Arial"/>
          <w:sz w:val="22"/>
          <w:szCs w:val="22"/>
        </w:rPr>
        <w:t>w cenie: ………</w:t>
      </w:r>
      <w:r w:rsidR="00F67571">
        <w:rPr>
          <w:rFonts w:ascii="Arial" w:hAnsi="Arial" w:cs="Arial"/>
          <w:sz w:val="22"/>
          <w:szCs w:val="22"/>
        </w:rPr>
        <w:t>..</w:t>
      </w:r>
      <w:r w:rsidRPr="00F67571">
        <w:rPr>
          <w:rFonts w:ascii="Arial" w:hAnsi="Arial" w:cs="Arial"/>
          <w:sz w:val="22"/>
          <w:szCs w:val="22"/>
        </w:rPr>
        <w:t>…….………….……</w:t>
      </w:r>
      <w:r w:rsidR="00A42A28" w:rsidRPr="00F67571">
        <w:rPr>
          <w:rFonts w:ascii="Arial" w:hAnsi="Arial" w:cs="Arial"/>
          <w:sz w:val="22"/>
          <w:szCs w:val="22"/>
        </w:rPr>
        <w:t>……..</w:t>
      </w:r>
      <w:r w:rsidRPr="00F67571">
        <w:rPr>
          <w:rFonts w:ascii="Arial" w:hAnsi="Arial" w:cs="Arial"/>
          <w:b/>
          <w:sz w:val="22"/>
          <w:szCs w:val="22"/>
        </w:rPr>
        <w:t>zł (netto)</w:t>
      </w:r>
      <w:r w:rsidR="00A42A28" w:rsidRPr="00F67571">
        <w:rPr>
          <w:rFonts w:ascii="Arial" w:hAnsi="Arial" w:cs="Arial"/>
          <w:b/>
          <w:sz w:val="22"/>
          <w:szCs w:val="22"/>
        </w:rPr>
        <w:t xml:space="preserve"> </w:t>
      </w:r>
      <w:r w:rsidRPr="00F67571">
        <w:rPr>
          <w:rFonts w:ascii="Arial" w:hAnsi="Arial" w:cs="Arial"/>
          <w:sz w:val="22"/>
          <w:szCs w:val="22"/>
        </w:rPr>
        <w:t>+</w:t>
      </w:r>
      <w:r w:rsidR="00A42A28" w:rsidRPr="00F67571">
        <w:rPr>
          <w:rFonts w:ascii="Arial" w:hAnsi="Arial" w:cs="Arial"/>
          <w:sz w:val="22"/>
          <w:szCs w:val="22"/>
        </w:rPr>
        <w:t xml:space="preserve"> </w:t>
      </w:r>
      <w:r w:rsidRPr="00F67571">
        <w:rPr>
          <w:rFonts w:ascii="Arial" w:hAnsi="Arial" w:cs="Arial"/>
          <w:sz w:val="22"/>
          <w:szCs w:val="22"/>
        </w:rPr>
        <w:t>…</w:t>
      </w:r>
      <w:r w:rsidR="00F67571">
        <w:rPr>
          <w:rFonts w:ascii="Arial" w:hAnsi="Arial" w:cs="Arial"/>
          <w:sz w:val="22"/>
          <w:szCs w:val="22"/>
        </w:rPr>
        <w:t>.</w:t>
      </w:r>
      <w:r w:rsidRPr="00F67571">
        <w:rPr>
          <w:rFonts w:ascii="Arial" w:hAnsi="Arial" w:cs="Arial"/>
          <w:sz w:val="22"/>
          <w:szCs w:val="22"/>
        </w:rPr>
        <w:t>…..…</w:t>
      </w:r>
      <w:r w:rsidR="003924B7">
        <w:rPr>
          <w:rFonts w:ascii="Arial" w:hAnsi="Arial" w:cs="Arial"/>
          <w:sz w:val="22"/>
          <w:szCs w:val="22"/>
        </w:rPr>
        <w:t xml:space="preserve">zł </w:t>
      </w:r>
      <w:r w:rsidRPr="00F67571">
        <w:rPr>
          <w:rFonts w:ascii="Arial" w:hAnsi="Arial" w:cs="Arial"/>
          <w:sz w:val="22"/>
          <w:szCs w:val="22"/>
        </w:rPr>
        <w:t xml:space="preserve"> podatku VAT,</w:t>
      </w:r>
      <w:r w:rsidR="003A5C90">
        <w:rPr>
          <w:rFonts w:ascii="Arial" w:hAnsi="Arial" w:cs="Arial"/>
          <w:sz w:val="22"/>
          <w:szCs w:val="22"/>
        </w:rPr>
        <w:t> </w:t>
      </w:r>
      <w:r w:rsidRPr="00065134">
        <w:rPr>
          <w:rFonts w:ascii="Arial" w:hAnsi="Arial" w:cs="Arial"/>
          <w:sz w:val="22"/>
          <w:szCs w:val="22"/>
        </w:rPr>
        <w:t>tj.</w:t>
      </w:r>
      <w:r w:rsidR="003A5C90">
        <w:rPr>
          <w:rFonts w:ascii="Arial" w:hAnsi="Arial" w:cs="Arial"/>
          <w:sz w:val="22"/>
          <w:szCs w:val="22"/>
        </w:rPr>
        <w:t> </w:t>
      </w:r>
      <w:r w:rsidRPr="00065134">
        <w:rPr>
          <w:rFonts w:ascii="Arial" w:hAnsi="Arial" w:cs="Arial"/>
          <w:b/>
          <w:sz w:val="22"/>
          <w:szCs w:val="22"/>
        </w:rPr>
        <w:t>ogółem</w:t>
      </w:r>
      <w:r w:rsidR="003A5C90">
        <w:rPr>
          <w:rFonts w:ascii="Arial" w:hAnsi="Arial" w:cs="Arial"/>
          <w:b/>
          <w:sz w:val="22"/>
          <w:szCs w:val="22"/>
        </w:rPr>
        <w:t>   </w:t>
      </w:r>
      <w:r w:rsidRPr="00065134">
        <w:rPr>
          <w:rFonts w:ascii="Arial" w:hAnsi="Arial" w:cs="Arial"/>
          <w:sz w:val="22"/>
          <w:szCs w:val="22"/>
        </w:rPr>
        <w:t>……………</w:t>
      </w:r>
      <w:r w:rsidR="00F67571" w:rsidRPr="00065134">
        <w:rPr>
          <w:rFonts w:ascii="Arial" w:hAnsi="Arial" w:cs="Arial"/>
          <w:sz w:val="22"/>
          <w:szCs w:val="22"/>
        </w:rPr>
        <w:t>..</w:t>
      </w:r>
      <w:r w:rsidRPr="00065134">
        <w:rPr>
          <w:rFonts w:ascii="Arial" w:hAnsi="Arial" w:cs="Arial"/>
          <w:sz w:val="22"/>
          <w:szCs w:val="22"/>
        </w:rPr>
        <w:t>..………</w:t>
      </w:r>
      <w:r w:rsidR="003A5C90">
        <w:rPr>
          <w:rFonts w:ascii="Arial" w:hAnsi="Arial" w:cs="Arial"/>
          <w:sz w:val="22"/>
          <w:szCs w:val="22"/>
        </w:rPr>
        <w:t>…………….. </w:t>
      </w:r>
      <w:r w:rsidR="003A5C90" w:rsidRPr="003A5C90">
        <w:rPr>
          <w:rFonts w:ascii="Arial" w:hAnsi="Arial" w:cs="Arial"/>
          <w:b/>
          <w:sz w:val="22"/>
          <w:szCs w:val="22"/>
        </w:rPr>
        <w:t>z</w:t>
      </w:r>
      <w:r w:rsidRPr="00065134">
        <w:rPr>
          <w:rFonts w:ascii="Arial" w:hAnsi="Arial" w:cs="Arial"/>
          <w:b/>
          <w:sz w:val="22"/>
          <w:szCs w:val="22"/>
        </w:rPr>
        <w:t>ł</w:t>
      </w:r>
      <w:r w:rsidR="003A5C90">
        <w:rPr>
          <w:rFonts w:ascii="Arial" w:hAnsi="Arial" w:cs="Arial"/>
          <w:b/>
          <w:sz w:val="22"/>
          <w:szCs w:val="22"/>
        </w:rPr>
        <w:t> </w:t>
      </w:r>
      <w:r w:rsidRPr="00065134">
        <w:rPr>
          <w:rFonts w:ascii="Arial" w:hAnsi="Arial" w:cs="Arial"/>
          <w:b/>
          <w:sz w:val="22"/>
          <w:szCs w:val="22"/>
        </w:rPr>
        <w:t>brutto</w:t>
      </w:r>
      <w:r w:rsidRPr="00065134">
        <w:rPr>
          <w:rFonts w:ascii="Arial" w:hAnsi="Arial" w:cs="Arial"/>
          <w:sz w:val="22"/>
          <w:szCs w:val="22"/>
        </w:rPr>
        <w:t>.</w:t>
      </w:r>
      <w:r w:rsidR="003A5C90">
        <w:rPr>
          <w:rFonts w:ascii="Arial" w:hAnsi="Arial" w:cs="Arial"/>
          <w:sz w:val="22"/>
          <w:szCs w:val="22"/>
        </w:rPr>
        <w:t> </w:t>
      </w:r>
      <w:r w:rsidRPr="00065134">
        <w:rPr>
          <w:rFonts w:ascii="Arial" w:hAnsi="Arial" w:cs="Arial"/>
          <w:sz w:val="22"/>
          <w:szCs w:val="22"/>
        </w:rPr>
        <w:t>(Słownie</w:t>
      </w:r>
      <w:r w:rsidR="003A5C90">
        <w:rPr>
          <w:rFonts w:ascii="Arial" w:hAnsi="Arial" w:cs="Arial"/>
          <w:sz w:val="22"/>
          <w:szCs w:val="22"/>
        </w:rPr>
        <w:t> z</w:t>
      </w:r>
      <w:r w:rsidR="003B1A35" w:rsidRPr="00065134">
        <w:rPr>
          <w:rFonts w:ascii="Arial" w:hAnsi="Arial" w:cs="Arial"/>
          <w:sz w:val="22"/>
          <w:szCs w:val="22"/>
        </w:rPr>
        <w:t>ł</w:t>
      </w:r>
      <w:r w:rsidR="0002474A" w:rsidRPr="00065134">
        <w:rPr>
          <w:rFonts w:ascii="Arial" w:hAnsi="Arial" w:cs="Arial"/>
          <w:sz w:val="22"/>
          <w:szCs w:val="22"/>
        </w:rPr>
        <w:t>:</w:t>
      </w:r>
      <w:r w:rsidR="00A850B8" w:rsidRPr="00065134">
        <w:rPr>
          <w:rFonts w:ascii="Arial" w:hAnsi="Arial" w:cs="Arial"/>
          <w:sz w:val="22"/>
          <w:szCs w:val="22"/>
        </w:rPr>
        <w:t>…………………………………</w:t>
      </w:r>
      <w:r w:rsidR="003B1A35" w:rsidRPr="00065134">
        <w:rPr>
          <w:rFonts w:ascii="Arial" w:hAnsi="Arial" w:cs="Arial"/>
          <w:sz w:val="22"/>
          <w:szCs w:val="22"/>
        </w:rPr>
        <w:t>………………………</w:t>
      </w:r>
      <w:r w:rsidR="00F67571" w:rsidRPr="00065134">
        <w:rPr>
          <w:rFonts w:ascii="Arial" w:hAnsi="Arial" w:cs="Arial"/>
          <w:sz w:val="22"/>
          <w:szCs w:val="22"/>
        </w:rPr>
        <w:t>.</w:t>
      </w:r>
      <w:r w:rsidR="003B1A35" w:rsidRPr="00065134">
        <w:rPr>
          <w:rFonts w:ascii="Arial" w:hAnsi="Arial" w:cs="Arial"/>
          <w:sz w:val="22"/>
          <w:szCs w:val="22"/>
        </w:rPr>
        <w:t>…………………………………………………………………………</w:t>
      </w:r>
      <w:r w:rsidR="00A42A28" w:rsidRPr="00065134">
        <w:rPr>
          <w:rFonts w:ascii="Arial" w:hAnsi="Arial" w:cs="Arial"/>
          <w:sz w:val="22"/>
          <w:szCs w:val="22"/>
        </w:rPr>
        <w:t>…</w:t>
      </w:r>
      <w:r w:rsidR="00F67571" w:rsidRPr="00065134">
        <w:rPr>
          <w:rFonts w:ascii="Arial" w:hAnsi="Arial" w:cs="Arial"/>
          <w:sz w:val="22"/>
          <w:szCs w:val="22"/>
        </w:rPr>
        <w:t>……………………………………………………………………………</w:t>
      </w:r>
      <w:r w:rsidR="00F71AE8" w:rsidRPr="00065134">
        <w:rPr>
          <w:rFonts w:ascii="Arial" w:hAnsi="Arial" w:cs="Arial"/>
          <w:b/>
          <w:sz w:val="22"/>
          <w:szCs w:val="22"/>
        </w:rPr>
        <w:t xml:space="preserve"> </w:t>
      </w:r>
    </w:p>
    <w:p w14:paraId="160553F6" w14:textId="576DEE10" w:rsidR="00F67571" w:rsidRDefault="00923FA1" w:rsidP="00996EAD">
      <w:pPr>
        <w:pStyle w:val="Akapitzlist"/>
        <w:numPr>
          <w:ilvl w:val="1"/>
          <w:numId w:val="34"/>
        </w:numPr>
        <w:tabs>
          <w:tab w:val="clear" w:pos="1440"/>
          <w:tab w:val="num" w:pos="709"/>
        </w:tabs>
        <w:spacing w:before="120" w:after="120"/>
        <w:ind w:hanging="1156"/>
        <w:jc w:val="both"/>
        <w:rPr>
          <w:rFonts w:ascii="Arial" w:hAnsi="Arial" w:cs="Arial"/>
          <w:sz w:val="22"/>
          <w:szCs w:val="22"/>
        </w:rPr>
      </w:pPr>
      <w:r w:rsidRPr="0002474A">
        <w:rPr>
          <w:rFonts w:ascii="Arial" w:hAnsi="Arial" w:cs="Arial"/>
          <w:sz w:val="22"/>
          <w:szCs w:val="22"/>
        </w:rPr>
        <w:t xml:space="preserve">Oferujemy wykonanie przedmiotu zamówienia w terminie </w:t>
      </w:r>
      <w:r w:rsidR="00F67571">
        <w:rPr>
          <w:rFonts w:ascii="Arial" w:hAnsi="Arial" w:cs="Arial"/>
          <w:sz w:val="22"/>
          <w:szCs w:val="22"/>
        </w:rPr>
        <w:t>:</w:t>
      </w:r>
    </w:p>
    <w:p w14:paraId="2F52C4F0" w14:textId="77777777" w:rsidR="00DF262A" w:rsidRDefault="00DF262A" w:rsidP="00DF262A">
      <w:pPr>
        <w:pStyle w:val="Akapitzlist"/>
        <w:spacing w:before="120" w:after="120"/>
        <w:ind w:left="1440"/>
        <w:jc w:val="both"/>
        <w:rPr>
          <w:rFonts w:ascii="Arial" w:hAnsi="Arial" w:cs="Arial"/>
          <w:sz w:val="22"/>
          <w:szCs w:val="22"/>
        </w:rPr>
      </w:pPr>
    </w:p>
    <w:p w14:paraId="6572BF55" w14:textId="63378A45" w:rsidR="0002474A" w:rsidRPr="00410025" w:rsidRDefault="008635FE" w:rsidP="00446BA5">
      <w:pPr>
        <w:spacing w:before="120" w:after="120"/>
        <w:ind w:left="426"/>
        <w:jc w:val="both"/>
        <w:rPr>
          <w:rFonts w:ascii="Arial" w:hAnsi="Arial" w:cs="Arial"/>
          <w:sz w:val="22"/>
          <w:szCs w:val="22"/>
        </w:rPr>
      </w:pPr>
      <w:r w:rsidRPr="00410025">
        <w:rPr>
          <w:rFonts w:ascii="Arial" w:hAnsi="Arial" w:cs="Arial"/>
          <w:sz w:val="22"/>
          <w:szCs w:val="22"/>
        </w:rPr>
        <w:t xml:space="preserve">       </w:t>
      </w:r>
      <w:r w:rsidR="00446BA5" w:rsidRPr="00F719FF">
        <w:rPr>
          <w:rFonts w:ascii="Arial" w:hAnsi="Arial"/>
          <w:b/>
          <w:sz w:val="22"/>
          <w:szCs w:val="22"/>
          <w:u w:val="single"/>
        </w:rPr>
        <w:t xml:space="preserve">od dnia </w:t>
      </w:r>
      <w:r w:rsidR="00FC4439" w:rsidRPr="00F719FF">
        <w:rPr>
          <w:rFonts w:ascii="Arial" w:hAnsi="Arial"/>
          <w:b/>
          <w:sz w:val="22"/>
          <w:szCs w:val="22"/>
          <w:u w:val="single"/>
        </w:rPr>
        <w:t xml:space="preserve">zawarcia </w:t>
      </w:r>
      <w:r w:rsidR="00446BA5" w:rsidRPr="00F719FF">
        <w:rPr>
          <w:rFonts w:ascii="Arial" w:hAnsi="Arial"/>
          <w:b/>
          <w:sz w:val="22"/>
          <w:szCs w:val="22"/>
          <w:u w:val="single"/>
        </w:rPr>
        <w:t>umowy</w:t>
      </w:r>
      <w:r w:rsidR="00446BA5" w:rsidRPr="00391976">
        <w:rPr>
          <w:rFonts w:ascii="Arial" w:hAnsi="Arial"/>
          <w:sz w:val="22"/>
          <w:szCs w:val="22"/>
          <w:u w:val="single"/>
        </w:rPr>
        <w:t xml:space="preserve"> do </w:t>
      </w:r>
      <w:r w:rsidR="00446BA5" w:rsidRPr="00F719FF">
        <w:rPr>
          <w:rFonts w:ascii="Arial" w:hAnsi="Arial"/>
          <w:b/>
          <w:sz w:val="22"/>
          <w:szCs w:val="22"/>
          <w:u w:val="single"/>
        </w:rPr>
        <w:t>31.12.2021r</w:t>
      </w:r>
      <w:r w:rsidR="00446BA5">
        <w:rPr>
          <w:rFonts w:ascii="Arial" w:hAnsi="Arial"/>
          <w:sz w:val="22"/>
          <w:szCs w:val="22"/>
        </w:rPr>
        <w:t>.</w:t>
      </w:r>
    </w:p>
    <w:p w14:paraId="7E231E34" w14:textId="19FC9E90" w:rsidR="00A42A28" w:rsidRPr="009E560A" w:rsidRDefault="005C2B11" w:rsidP="00996EAD">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O</w:t>
      </w:r>
      <w:r w:rsidR="00F67571" w:rsidRPr="009E560A">
        <w:rPr>
          <w:rFonts w:ascii="Arial" w:hAnsi="Arial" w:cs="Arial"/>
          <w:sz w:val="22"/>
          <w:szCs w:val="22"/>
        </w:rPr>
        <w:t xml:space="preserve">ferujemy </w:t>
      </w:r>
      <w:r w:rsidR="00B05DBA" w:rsidRPr="009E560A">
        <w:rPr>
          <w:rFonts w:ascii="Arial" w:hAnsi="Arial" w:cs="Arial"/>
          <w:sz w:val="22"/>
          <w:szCs w:val="22"/>
        </w:rPr>
        <w:t xml:space="preserve">Zamawiającemu </w:t>
      </w:r>
      <w:r w:rsidR="00F67571" w:rsidRPr="009E560A">
        <w:rPr>
          <w:rFonts w:ascii="Arial" w:hAnsi="Arial" w:cs="Arial"/>
          <w:sz w:val="22"/>
          <w:szCs w:val="22"/>
        </w:rPr>
        <w:t xml:space="preserve"> </w:t>
      </w:r>
      <w:r w:rsidR="00703606" w:rsidRPr="003A5C90">
        <w:rPr>
          <w:rFonts w:ascii="Arial" w:hAnsi="Arial" w:cs="Arial"/>
          <w:b/>
          <w:sz w:val="22"/>
          <w:szCs w:val="22"/>
        </w:rPr>
        <w:t>stawkę kary umownej</w:t>
      </w:r>
      <w:r w:rsidR="00703606" w:rsidRPr="009E560A">
        <w:rPr>
          <w:rFonts w:ascii="Arial" w:hAnsi="Arial" w:cs="Arial"/>
          <w:sz w:val="22"/>
          <w:szCs w:val="22"/>
        </w:rPr>
        <w:t xml:space="preserve"> w wysokości </w:t>
      </w:r>
      <w:r w:rsidR="00F67571" w:rsidRPr="009E560A">
        <w:rPr>
          <w:rFonts w:ascii="Arial" w:hAnsi="Arial" w:cs="Arial"/>
          <w:sz w:val="22"/>
          <w:szCs w:val="22"/>
        </w:rPr>
        <w:t xml:space="preserve">…… </w:t>
      </w:r>
      <w:r w:rsidR="00703606" w:rsidRPr="003A5C90">
        <w:rPr>
          <w:rFonts w:ascii="Arial" w:hAnsi="Arial" w:cs="Arial"/>
          <w:b/>
          <w:sz w:val="22"/>
          <w:szCs w:val="22"/>
        </w:rPr>
        <w:t>%</w:t>
      </w:r>
      <w:r w:rsidR="00B05DBA" w:rsidRPr="009E560A">
        <w:rPr>
          <w:rFonts w:ascii="Arial" w:hAnsi="Arial" w:cs="Arial"/>
          <w:sz w:val="22"/>
          <w:szCs w:val="22"/>
        </w:rPr>
        <w:t xml:space="preserve">**) </w:t>
      </w:r>
      <w:r w:rsidR="002F166C" w:rsidRPr="009E560A">
        <w:rPr>
          <w:rFonts w:ascii="Arial" w:hAnsi="Arial" w:cs="Arial"/>
          <w:sz w:val="22"/>
          <w:szCs w:val="22"/>
        </w:rPr>
        <w:t xml:space="preserve">. </w:t>
      </w:r>
    </w:p>
    <w:p w14:paraId="244ABA89" w14:textId="77777777" w:rsidR="00A42A28" w:rsidRPr="009E560A" w:rsidRDefault="00B05DBA" w:rsidP="00996EAD">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9E560A">
        <w:rPr>
          <w:rFonts w:ascii="Arial" w:hAnsi="Arial" w:cs="Arial"/>
          <w:sz w:val="22"/>
          <w:szCs w:val="22"/>
        </w:rPr>
        <w:t>.</w:t>
      </w:r>
    </w:p>
    <w:p w14:paraId="61E2E72B" w14:textId="77777777" w:rsidR="00A42A28" w:rsidRPr="009E560A" w:rsidRDefault="00923FA1" w:rsidP="00996EAD">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lastRenderedPageBreak/>
        <w:t>Oświadczamy, że uważamy się za związanych nini</w:t>
      </w:r>
      <w:r w:rsidR="00782D82" w:rsidRPr="009E560A">
        <w:rPr>
          <w:rFonts w:ascii="Arial" w:hAnsi="Arial" w:cs="Arial"/>
          <w:sz w:val="22"/>
          <w:szCs w:val="22"/>
        </w:rPr>
        <w:t xml:space="preserve">ejszą ofertą na czas wskazany </w:t>
      </w:r>
      <w:r w:rsidR="00A42A28" w:rsidRPr="009E560A">
        <w:rPr>
          <w:rFonts w:ascii="Arial" w:hAnsi="Arial" w:cs="Arial"/>
          <w:sz w:val="22"/>
          <w:szCs w:val="22"/>
        </w:rPr>
        <w:t xml:space="preserve">                </w:t>
      </w:r>
      <w:r w:rsidR="00782D82" w:rsidRPr="009E560A">
        <w:rPr>
          <w:rFonts w:ascii="Arial" w:hAnsi="Arial" w:cs="Arial"/>
          <w:sz w:val="22"/>
          <w:szCs w:val="22"/>
        </w:rPr>
        <w:t xml:space="preserve">w </w:t>
      </w:r>
      <w:r w:rsidRPr="009E560A">
        <w:rPr>
          <w:rFonts w:ascii="Arial" w:hAnsi="Arial" w:cs="Arial"/>
          <w:sz w:val="22"/>
          <w:szCs w:val="22"/>
        </w:rPr>
        <w:t>specyfikacji istotnych warunków zamówienia.</w:t>
      </w:r>
    </w:p>
    <w:p w14:paraId="58CB4ED0" w14:textId="77777777" w:rsidR="00304589" w:rsidRPr="009E560A" w:rsidRDefault="00923FA1" w:rsidP="00996EAD">
      <w:pPr>
        <w:pStyle w:val="Akapitzlist"/>
        <w:numPr>
          <w:ilvl w:val="1"/>
          <w:numId w:val="34"/>
        </w:numPr>
        <w:tabs>
          <w:tab w:val="clear" w:pos="1440"/>
          <w:tab w:val="num" w:pos="709"/>
        </w:tabs>
        <w:spacing w:before="120" w:after="120"/>
        <w:ind w:left="709" w:hanging="425"/>
        <w:jc w:val="both"/>
        <w:rPr>
          <w:rFonts w:ascii="Arial" w:hAnsi="Arial" w:cs="Arial"/>
          <w:sz w:val="22"/>
          <w:szCs w:val="22"/>
        </w:rPr>
      </w:pPr>
      <w:r w:rsidRPr="009E560A">
        <w:rPr>
          <w:rFonts w:ascii="Arial" w:hAnsi="Arial" w:cs="Arial"/>
          <w:sz w:val="22"/>
          <w:szCs w:val="22"/>
        </w:rPr>
        <w:t>Prace objęte zamówieniem zamierzamy wykonać</w:t>
      </w:r>
      <w:r w:rsidR="00304589" w:rsidRPr="009E560A">
        <w:rPr>
          <w:rFonts w:ascii="Arial" w:hAnsi="Arial" w:cs="Arial"/>
          <w:sz w:val="22"/>
          <w:szCs w:val="22"/>
        </w:rPr>
        <w:t>:</w:t>
      </w:r>
    </w:p>
    <w:p w14:paraId="0A9B5483" w14:textId="77777777" w:rsidR="00304589" w:rsidRPr="009E560A" w:rsidRDefault="0002474A">
      <w:pPr>
        <w:pStyle w:val="Akapitzlist"/>
        <w:numPr>
          <w:ilvl w:val="0"/>
          <w:numId w:val="15"/>
        </w:numPr>
        <w:spacing w:before="120" w:after="120"/>
        <w:ind w:left="709" w:hanging="425"/>
        <w:jc w:val="both"/>
        <w:rPr>
          <w:rFonts w:ascii="Arial" w:hAnsi="Arial" w:cs="Arial"/>
          <w:sz w:val="22"/>
          <w:szCs w:val="22"/>
        </w:rPr>
      </w:pPr>
      <w:r w:rsidRPr="009E560A">
        <w:rPr>
          <w:rFonts w:ascii="Arial" w:hAnsi="Arial" w:cs="Arial"/>
          <w:sz w:val="22"/>
          <w:szCs w:val="22"/>
        </w:rPr>
        <w:t>S</w:t>
      </w:r>
      <w:r w:rsidR="00304589" w:rsidRPr="009E560A">
        <w:rPr>
          <w:rFonts w:ascii="Arial" w:hAnsi="Arial" w:cs="Arial"/>
          <w:sz w:val="22"/>
          <w:szCs w:val="22"/>
        </w:rPr>
        <w:t>ami</w:t>
      </w:r>
    </w:p>
    <w:p w14:paraId="0405DBFE" w14:textId="77777777" w:rsidR="00991523" w:rsidRPr="009E560A" w:rsidRDefault="00923FA1">
      <w:pPr>
        <w:pStyle w:val="Akapitzlist"/>
        <w:numPr>
          <w:ilvl w:val="0"/>
          <w:numId w:val="15"/>
        </w:numPr>
        <w:spacing w:before="120" w:after="120"/>
        <w:ind w:left="709" w:hanging="425"/>
        <w:jc w:val="both"/>
        <w:rPr>
          <w:rFonts w:ascii="Arial" w:hAnsi="Arial" w:cs="Arial"/>
          <w:sz w:val="22"/>
          <w:szCs w:val="22"/>
        </w:rPr>
      </w:pPr>
      <w:r w:rsidRPr="009E560A">
        <w:rPr>
          <w:rFonts w:ascii="Arial" w:hAnsi="Arial" w:cs="Arial"/>
          <w:sz w:val="22"/>
          <w:szCs w:val="22"/>
        </w:rPr>
        <w:t>siłami podwykonawcy</w:t>
      </w:r>
      <w:r w:rsidR="00304589" w:rsidRPr="009E560A">
        <w:rPr>
          <w:rFonts w:ascii="Arial" w:hAnsi="Arial" w:cs="Arial"/>
          <w:sz w:val="22"/>
          <w:szCs w:val="22"/>
        </w:rPr>
        <w:t xml:space="preserve"> - </w:t>
      </w:r>
      <w:r w:rsidR="00991523" w:rsidRPr="009E560A">
        <w:rPr>
          <w:rFonts w:ascii="Arial" w:hAnsi="Arial" w:cs="Arial"/>
          <w:sz w:val="22"/>
          <w:szCs w:val="22"/>
        </w:rPr>
        <w:t>Część zamówienia, którą</w:t>
      </w:r>
      <w:r w:rsidR="00304589" w:rsidRPr="009E560A">
        <w:rPr>
          <w:rFonts w:ascii="Arial" w:hAnsi="Arial" w:cs="Arial"/>
          <w:sz w:val="22"/>
          <w:szCs w:val="22"/>
        </w:rPr>
        <w:t xml:space="preserve"> wykonywać będzie podwykonawca: </w:t>
      </w:r>
      <w:r w:rsidR="00991523" w:rsidRPr="009E560A">
        <w:rPr>
          <w:rFonts w:ascii="Arial" w:hAnsi="Arial" w:cs="Arial"/>
          <w:sz w:val="22"/>
          <w:szCs w:val="22"/>
        </w:rPr>
        <w:t>…………………………………………………………………</w:t>
      </w:r>
      <w:r w:rsidR="00304589" w:rsidRPr="009E560A">
        <w:rPr>
          <w:rFonts w:ascii="Arial" w:hAnsi="Arial" w:cs="Arial"/>
          <w:sz w:val="22"/>
          <w:szCs w:val="22"/>
        </w:rPr>
        <w:t>……</w:t>
      </w:r>
      <w:r w:rsidR="0002474A" w:rsidRPr="009E560A">
        <w:rPr>
          <w:rFonts w:ascii="Arial" w:hAnsi="Arial" w:cs="Arial"/>
          <w:sz w:val="22"/>
          <w:szCs w:val="22"/>
        </w:rPr>
        <w:t>……………..…….…………………………………………………………………………………………………………..nazwa firmy podwykonawcy/</w:t>
      </w:r>
      <w:r w:rsidR="00C328E5" w:rsidRPr="009E560A">
        <w:rPr>
          <w:rFonts w:ascii="Arial" w:hAnsi="Arial" w:cs="Arial"/>
          <w:sz w:val="22"/>
          <w:szCs w:val="22"/>
        </w:rPr>
        <w:t>ów …………</w:t>
      </w:r>
      <w:r w:rsidR="00B05DBA" w:rsidRPr="009E560A">
        <w:rPr>
          <w:rFonts w:ascii="Arial" w:hAnsi="Arial" w:cs="Arial"/>
          <w:sz w:val="22"/>
          <w:szCs w:val="22"/>
        </w:rPr>
        <w:t>…</w:t>
      </w:r>
      <w:r w:rsidR="0002474A" w:rsidRPr="009E560A">
        <w:rPr>
          <w:rFonts w:ascii="Arial" w:hAnsi="Arial" w:cs="Arial"/>
          <w:sz w:val="22"/>
          <w:szCs w:val="22"/>
        </w:rPr>
        <w:t>………………………………………………</w:t>
      </w:r>
    </w:p>
    <w:p w14:paraId="6FD54DCD" w14:textId="77777777" w:rsidR="000010B5" w:rsidRPr="009E560A" w:rsidRDefault="000010B5">
      <w:pPr>
        <w:pStyle w:val="Akapitzlist"/>
        <w:spacing w:before="120" w:after="120"/>
        <w:ind w:left="709"/>
        <w:jc w:val="both"/>
        <w:rPr>
          <w:rFonts w:ascii="Arial" w:hAnsi="Arial" w:cs="Arial"/>
          <w:b/>
          <w:sz w:val="22"/>
          <w:szCs w:val="22"/>
        </w:rPr>
      </w:pPr>
    </w:p>
    <w:p w14:paraId="3182F8D7" w14:textId="77777777" w:rsidR="00961BD8" w:rsidRPr="009E560A" w:rsidRDefault="00961BD8">
      <w:pPr>
        <w:pStyle w:val="Akapitzlist"/>
        <w:spacing w:before="120" w:after="120"/>
        <w:ind w:left="709"/>
        <w:jc w:val="both"/>
        <w:rPr>
          <w:rFonts w:ascii="Arial" w:hAnsi="Arial" w:cs="Arial"/>
          <w:sz w:val="22"/>
          <w:szCs w:val="22"/>
        </w:rPr>
      </w:pPr>
    </w:p>
    <w:p w14:paraId="532A2F8E" w14:textId="3F03851F" w:rsidR="0002474A" w:rsidRPr="008F5C6A" w:rsidRDefault="00C24C96">
      <w:pPr>
        <w:spacing w:before="120" w:after="120"/>
        <w:ind w:left="284" w:hanging="284"/>
        <w:jc w:val="both"/>
        <w:rPr>
          <w:rFonts w:ascii="Arial" w:hAnsi="Arial" w:cs="Arial"/>
          <w:sz w:val="22"/>
          <w:szCs w:val="22"/>
        </w:rPr>
      </w:pPr>
      <w:r w:rsidRPr="008F5C6A">
        <w:rPr>
          <w:rFonts w:ascii="Arial" w:hAnsi="Arial" w:cs="Arial"/>
          <w:sz w:val="22"/>
          <w:szCs w:val="22"/>
        </w:rPr>
        <w:t xml:space="preserve">3) </w:t>
      </w:r>
      <w:r w:rsidR="002F166C" w:rsidRPr="008F5C6A">
        <w:rPr>
          <w:rFonts w:ascii="Arial" w:hAnsi="Arial" w:cs="Arial"/>
          <w:sz w:val="22"/>
          <w:szCs w:val="22"/>
        </w:rPr>
        <w:t xml:space="preserve">Prosimy o zwrot wadium (wniesionego w pieniądzu), na zasadach określonych w art. 46 ustawy </w:t>
      </w:r>
      <w:proofErr w:type="spellStart"/>
      <w:r w:rsidR="00EB05B9" w:rsidRPr="008F5C6A">
        <w:rPr>
          <w:rFonts w:ascii="Arial" w:hAnsi="Arial" w:cs="Arial"/>
          <w:sz w:val="22"/>
          <w:szCs w:val="22"/>
        </w:rPr>
        <w:t>P</w:t>
      </w:r>
      <w:r w:rsidR="00EB05B9">
        <w:rPr>
          <w:rFonts w:ascii="Arial" w:hAnsi="Arial" w:cs="Arial"/>
          <w:sz w:val="22"/>
          <w:szCs w:val="22"/>
        </w:rPr>
        <w:t>zp</w:t>
      </w:r>
      <w:proofErr w:type="spellEnd"/>
      <w:r w:rsidR="002F166C" w:rsidRPr="008F5C6A">
        <w:rPr>
          <w:rFonts w:ascii="Arial" w:hAnsi="Arial" w:cs="Arial"/>
          <w:sz w:val="22"/>
          <w:szCs w:val="22"/>
        </w:rPr>
        <w:t>, na nastę</w:t>
      </w:r>
      <w:r w:rsidR="0002474A" w:rsidRPr="008F5C6A">
        <w:rPr>
          <w:rFonts w:ascii="Arial" w:hAnsi="Arial" w:cs="Arial"/>
          <w:sz w:val="22"/>
          <w:szCs w:val="22"/>
        </w:rPr>
        <w:t>pujący rachunek: …...</w:t>
      </w:r>
      <w:r w:rsidR="003D41A9">
        <w:rPr>
          <w:rFonts w:ascii="Arial" w:hAnsi="Arial" w:cs="Arial"/>
          <w:sz w:val="22"/>
          <w:szCs w:val="22"/>
        </w:rPr>
        <w:t>......................................................................... .</w:t>
      </w:r>
      <w:r w:rsidR="0002474A" w:rsidRPr="008F5C6A">
        <w:rPr>
          <w:rFonts w:ascii="Arial" w:hAnsi="Arial" w:cs="Arial"/>
          <w:sz w:val="22"/>
          <w:szCs w:val="22"/>
        </w:rPr>
        <w:t>………………....……………………</w:t>
      </w:r>
      <w:r w:rsidR="003D41A9">
        <w:rPr>
          <w:rFonts w:ascii="Arial" w:hAnsi="Arial" w:cs="Arial"/>
          <w:sz w:val="22"/>
          <w:szCs w:val="22"/>
        </w:rPr>
        <w:t>…………………………………………………………</w:t>
      </w:r>
      <w:r w:rsidR="0002474A" w:rsidRPr="008F5C6A">
        <w:rPr>
          <w:rFonts w:ascii="Arial" w:hAnsi="Arial" w:cs="Arial"/>
          <w:sz w:val="22"/>
          <w:szCs w:val="22"/>
        </w:rPr>
        <w:t>…..</w:t>
      </w:r>
    </w:p>
    <w:p w14:paraId="146F4031" w14:textId="77777777" w:rsidR="003B3C73" w:rsidRPr="008F5C6A" w:rsidRDefault="00C24C96">
      <w:pPr>
        <w:spacing w:before="120" w:after="120"/>
        <w:ind w:left="284" w:hanging="284"/>
        <w:jc w:val="both"/>
        <w:rPr>
          <w:rFonts w:ascii="Arial" w:hAnsi="Arial" w:cs="Arial"/>
          <w:sz w:val="22"/>
          <w:szCs w:val="22"/>
        </w:rPr>
      </w:pPr>
      <w:r w:rsidRPr="008F5C6A">
        <w:rPr>
          <w:rFonts w:ascii="Arial" w:hAnsi="Arial" w:cs="Arial"/>
          <w:sz w:val="22"/>
          <w:szCs w:val="22"/>
        </w:rPr>
        <w:t>4)</w:t>
      </w:r>
      <w:r w:rsidR="000010B5" w:rsidRPr="008F5C6A">
        <w:rPr>
          <w:rFonts w:ascii="Arial" w:hAnsi="Arial" w:cs="Arial"/>
          <w:sz w:val="22"/>
          <w:szCs w:val="22"/>
        </w:rPr>
        <w:t xml:space="preserve"> </w:t>
      </w:r>
      <w:r w:rsidR="003B3C73" w:rsidRPr="008F5C6A">
        <w:rPr>
          <w:rFonts w:ascii="Arial" w:hAnsi="Arial" w:cs="Arial"/>
          <w:sz w:val="22"/>
          <w:szCs w:val="22"/>
        </w:rPr>
        <w:t xml:space="preserve"> </w:t>
      </w:r>
      <w:r w:rsidR="00923FA1" w:rsidRPr="008F5C6A">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8F5C6A">
        <w:rPr>
          <w:rFonts w:ascii="Arial" w:hAnsi="Arial" w:cs="Arial"/>
          <w:sz w:val="22"/>
          <w:szCs w:val="22"/>
        </w:rPr>
        <w:t xml:space="preserve"> </w:t>
      </w:r>
    </w:p>
    <w:p w14:paraId="0AFE56F8" w14:textId="77777777" w:rsidR="00CA7D7C" w:rsidRPr="00B63614" w:rsidRDefault="00C24C96">
      <w:pPr>
        <w:spacing w:before="120" w:after="120"/>
        <w:ind w:left="284" w:hanging="284"/>
        <w:jc w:val="both"/>
        <w:rPr>
          <w:rFonts w:ascii="Arial" w:hAnsi="Arial" w:cs="Arial"/>
          <w:sz w:val="22"/>
          <w:szCs w:val="22"/>
        </w:rPr>
      </w:pPr>
      <w:r w:rsidRPr="008F5C6A">
        <w:rPr>
          <w:rFonts w:ascii="Arial" w:hAnsi="Arial" w:cs="Arial"/>
          <w:sz w:val="22"/>
          <w:szCs w:val="22"/>
        </w:rPr>
        <w:t>5)</w:t>
      </w:r>
      <w:r w:rsidR="000010B5" w:rsidRPr="008F5C6A">
        <w:rPr>
          <w:rFonts w:ascii="Arial" w:hAnsi="Arial" w:cs="Arial"/>
          <w:sz w:val="22"/>
          <w:szCs w:val="22"/>
        </w:rPr>
        <w:t xml:space="preserve"> </w:t>
      </w:r>
      <w:r w:rsidR="00923FA1" w:rsidRPr="008F5C6A">
        <w:rPr>
          <w:rFonts w:ascii="Arial" w:hAnsi="Arial" w:cs="Arial"/>
          <w:sz w:val="22"/>
          <w:szCs w:val="22"/>
        </w:rPr>
        <w:t>Oświadczamy, że oferta zawiera informacje stanowią</w:t>
      </w:r>
      <w:r w:rsidR="00782D82" w:rsidRPr="008F5C6A">
        <w:rPr>
          <w:rFonts w:ascii="Arial" w:hAnsi="Arial" w:cs="Arial"/>
          <w:sz w:val="22"/>
          <w:szCs w:val="22"/>
        </w:rPr>
        <w:t xml:space="preserve">ce tajemnicę przedsiębiorstwa </w:t>
      </w:r>
      <w:r w:rsidR="0002474A" w:rsidRPr="008F5C6A">
        <w:rPr>
          <w:rFonts w:ascii="Arial" w:hAnsi="Arial" w:cs="Arial"/>
          <w:sz w:val="22"/>
          <w:szCs w:val="22"/>
        </w:rPr>
        <w:t xml:space="preserve">  </w:t>
      </w:r>
      <w:r w:rsidR="003B3C73" w:rsidRPr="008F5C6A">
        <w:rPr>
          <w:rFonts w:ascii="Arial" w:hAnsi="Arial" w:cs="Arial"/>
          <w:sz w:val="22"/>
          <w:szCs w:val="22"/>
        </w:rPr>
        <w:t xml:space="preserve">               </w:t>
      </w:r>
      <w:r w:rsidR="00782D82" w:rsidRPr="00B63614">
        <w:rPr>
          <w:rFonts w:ascii="Arial" w:hAnsi="Arial" w:cs="Arial"/>
          <w:sz w:val="22"/>
          <w:szCs w:val="22"/>
        </w:rPr>
        <w:t xml:space="preserve">w </w:t>
      </w:r>
      <w:r w:rsidR="00923FA1"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00923FA1" w:rsidRPr="00B63614">
        <w:rPr>
          <w:rFonts w:ascii="Arial" w:hAnsi="Arial" w:cs="Arial"/>
          <w:sz w:val="22"/>
          <w:szCs w:val="22"/>
        </w:rPr>
        <w:t>takie</w:t>
      </w:r>
      <w:r w:rsidR="00782D82" w:rsidRPr="00B63614">
        <w:rPr>
          <w:rFonts w:ascii="Arial" w:hAnsi="Arial" w:cs="Arial"/>
          <w:sz w:val="22"/>
          <w:szCs w:val="22"/>
        </w:rPr>
        <w:t xml:space="preserve"> </w:t>
      </w:r>
      <w:r w:rsidR="00923FA1"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14:paraId="5A5B204A" w14:textId="77777777" w:rsidR="003B3C73" w:rsidRDefault="00793CB2">
      <w:pPr>
        <w:ind w:firstLine="284"/>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14:paraId="74F2998F" w14:textId="77777777" w:rsidR="00923FA1" w:rsidRPr="00B63614" w:rsidRDefault="00294C6E">
      <w:pPr>
        <w:ind w:firstLine="284"/>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19FA0B9F" w14:textId="77777777" w:rsidR="00443EB3" w:rsidRDefault="00443EB3">
      <w:pPr>
        <w:spacing w:before="120" w:after="120"/>
        <w:ind w:left="357"/>
        <w:jc w:val="both"/>
        <w:rPr>
          <w:rFonts w:ascii="Arial" w:hAnsi="Arial" w:cs="Arial"/>
        </w:rPr>
      </w:pPr>
      <w:r w:rsidRPr="00443EB3">
        <w:rPr>
          <w:rFonts w:ascii="Arial" w:hAnsi="Arial" w:cs="Arial"/>
        </w:rPr>
        <w:t>*) wybrać odpowiedź TAK lub NIE</w:t>
      </w:r>
    </w:p>
    <w:p w14:paraId="289C923A" w14:textId="77777777" w:rsidR="00923FA1" w:rsidRPr="00443EB3" w:rsidRDefault="00443EB3">
      <w:pPr>
        <w:spacing w:before="120" w:after="120" w:line="360" w:lineRule="auto"/>
        <w:ind w:left="357"/>
        <w:jc w:val="both"/>
        <w:rPr>
          <w:rFonts w:ascii="Arial" w:hAnsi="Arial" w:cs="Arial"/>
          <w:b/>
          <w:bCs/>
        </w:rPr>
      </w:pPr>
      <w:r w:rsidRPr="00443EB3">
        <w:rPr>
          <w:rFonts w:ascii="Arial" w:hAnsi="Arial" w:cs="Arial"/>
          <w:bCs/>
        </w:rPr>
        <w:t>*</w:t>
      </w:r>
      <w:r w:rsidR="00C12A55" w:rsidRPr="00443EB3">
        <w:rPr>
          <w:rFonts w:ascii="Arial" w:hAnsi="Arial" w:cs="Arial"/>
          <w:bCs/>
        </w:rPr>
        <w:t>*)</w:t>
      </w:r>
      <w:r w:rsidRPr="00443EB3">
        <w:rPr>
          <w:rFonts w:ascii="Arial" w:hAnsi="Arial" w:cs="Arial"/>
          <w:bCs/>
        </w:rPr>
        <w:t xml:space="preserve"> </w:t>
      </w:r>
      <w:r w:rsidR="00C534BA">
        <w:rPr>
          <w:rFonts w:ascii="Arial" w:hAnsi="Arial" w:cs="Arial"/>
          <w:bCs/>
        </w:rPr>
        <w:t xml:space="preserve">stawka kary umownej w </w:t>
      </w:r>
      <w:r w:rsidR="00C534BA" w:rsidRPr="00C534BA">
        <w:rPr>
          <w:rFonts w:ascii="Arial" w:hAnsi="Arial" w:cs="Arial"/>
          <w:b/>
          <w:bCs/>
        </w:rPr>
        <w:t>%</w:t>
      </w:r>
    </w:p>
    <w:p w14:paraId="0C5A2A47" w14:textId="77777777" w:rsidR="008B34EF" w:rsidRPr="006D5F04" w:rsidRDefault="008B34EF">
      <w:pPr>
        <w:pStyle w:val="Tekstprzypisudolnego"/>
        <w:jc w:val="both"/>
        <w:rPr>
          <w:rStyle w:val="DeltaViewInsertion"/>
          <w:rFonts w:ascii="Arial" w:hAnsi="Arial" w:cs="Arial"/>
          <w:b w:val="0"/>
          <w:i w:val="0"/>
          <w:color w:val="FF0000"/>
          <w:sz w:val="16"/>
          <w:szCs w:val="16"/>
          <w:lang w:eastAsia="pl-PL"/>
        </w:rPr>
      </w:pPr>
    </w:p>
    <w:p w14:paraId="7763F930" w14:textId="77777777" w:rsidR="00694966" w:rsidRPr="006D5F04" w:rsidRDefault="00694966" w:rsidP="00694966">
      <w:pPr>
        <w:jc w:val="both"/>
        <w:rPr>
          <w:rStyle w:val="DeltaViewInsertion"/>
          <w:rFonts w:ascii="Arial" w:hAnsi="Arial" w:cs="Arial"/>
          <w:b w:val="0"/>
          <w:i w:val="0"/>
          <w:color w:val="FF0000"/>
          <w:sz w:val="16"/>
          <w:szCs w:val="16"/>
        </w:rPr>
      </w:pPr>
    </w:p>
    <w:p w14:paraId="515BAD28" w14:textId="77777777" w:rsidR="00694966" w:rsidRPr="005B028F" w:rsidRDefault="00694966" w:rsidP="00694966">
      <w:pPr>
        <w:widowControl w:val="0"/>
        <w:tabs>
          <w:tab w:val="right" w:leader="dot" w:pos="6354"/>
          <w:tab w:val="center" w:pos="6670"/>
          <w:tab w:val="right" w:pos="7443"/>
          <w:tab w:val="left" w:leader="dot" w:pos="8341"/>
        </w:tabs>
        <w:contextualSpacing/>
        <w:jc w:val="both"/>
        <w:rPr>
          <w:rFonts w:ascii="Arial" w:hAnsi="Arial" w:cs="Arial"/>
          <w:color w:val="000000"/>
          <w:sz w:val="16"/>
          <w:szCs w:val="16"/>
          <w:shd w:val="clear" w:color="auto" w:fill="FFFFFF"/>
        </w:rPr>
      </w:pPr>
      <w:r w:rsidRPr="005B028F">
        <w:rPr>
          <w:rFonts w:ascii="Arial" w:eastAsia="Calibri" w:hAnsi="Arial" w:cs="Arial"/>
          <w:bCs/>
          <w:color w:val="000000"/>
          <w:sz w:val="16"/>
          <w:szCs w:val="16"/>
          <w:lang w:eastAsia="en-US"/>
        </w:rPr>
        <w:t xml:space="preserve">Wykonawca wskazuje, wyłącznie do celów statystycznych, czy jest </w:t>
      </w:r>
      <w:r w:rsidRPr="005B028F">
        <w:rPr>
          <w:rFonts w:ascii="Arial" w:eastAsia="Calibri" w:hAnsi="Arial" w:cs="Arial"/>
          <w:color w:val="000000"/>
          <w:sz w:val="16"/>
          <w:szCs w:val="16"/>
          <w:lang w:eastAsia="en-US"/>
        </w:rPr>
        <w:t xml:space="preserve">mikroprzedsiębiorstwem bądź małym lub średnim przedsiębiorstwem. </w:t>
      </w:r>
      <w:r w:rsidRPr="005B028F">
        <w:rPr>
          <w:rFonts w:ascii="Arial" w:eastAsia="Calibri" w:hAnsi="Arial" w:cs="Arial"/>
          <w:color w:val="000000"/>
          <w:sz w:val="16"/>
          <w:szCs w:val="16"/>
        </w:rPr>
        <w:t>I tak zgodnie z przepisami ustawy z dnia 6 marca 2018 r. Prawo przedsiębiorców (Dz.U. z 2018 r., poz. 646):</w:t>
      </w:r>
    </w:p>
    <w:p w14:paraId="450EC826" w14:textId="77777777" w:rsidR="00694966" w:rsidRPr="005B028F" w:rsidRDefault="00694966" w:rsidP="00694966">
      <w:pPr>
        <w:widowControl w:val="0"/>
        <w:numPr>
          <w:ilvl w:val="0"/>
          <w:numId w:val="86"/>
        </w:numPr>
        <w:tabs>
          <w:tab w:val="right" w:leader="dot" w:pos="851"/>
          <w:tab w:val="center" w:pos="6670"/>
          <w:tab w:val="right" w:pos="7443"/>
          <w:tab w:val="left" w:leader="dot" w:pos="8341"/>
        </w:tabs>
        <w:contextualSpacing/>
        <w:jc w:val="both"/>
        <w:rPr>
          <w:rFonts w:ascii="Arial" w:hAnsi="Arial" w:cs="Arial"/>
          <w:b/>
          <w:color w:val="000000"/>
          <w:sz w:val="16"/>
          <w:szCs w:val="16"/>
          <w:u w:val="single"/>
        </w:rPr>
      </w:pPr>
      <w:proofErr w:type="spellStart"/>
      <w:r w:rsidRPr="005B028F">
        <w:rPr>
          <w:rFonts w:ascii="Arial" w:hAnsi="Arial" w:cs="Arial"/>
          <w:b/>
          <w:color w:val="000000"/>
          <w:sz w:val="16"/>
          <w:szCs w:val="16"/>
        </w:rPr>
        <w:t>mikroprzedsiębiorca</w:t>
      </w:r>
      <w:proofErr w:type="spellEnd"/>
      <w:r w:rsidRPr="005B028F">
        <w:rPr>
          <w:rFonts w:ascii="Arial" w:hAnsi="Arial" w:cs="Arial"/>
          <w:color w:val="000000"/>
          <w:sz w:val="16"/>
          <w:szCs w:val="16"/>
        </w:rPr>
        <w:t xml:space="preserve"> – to </w:t>
      </w:r>
      <w:r w:rsidRPr="005B028F">
        <w:rPr>
          <w:rFonts w:ascii="Arial" w:hAnsi="Arial" w:cs="Arial"/>
          <w:color w:val="000000"/>
          <w:sz w:val="16"/>
          <w:szCs w:val="16"/>
          <w:shd w:val="clear" w:color="auto" w:fill="FFFFFF"/>
        </w:rPr>
        <w:t xml:space="preserve">przedsiębiorca, który w co najmniej jednym roku z dwóch ostatnich lat obrotowych spełniał łącznie następujące warunki: </w:t>
      </w:r>
      <w:r w:rsidRPr="005B028F">
        <w:rPr>
          <w:rFonts w:ascii="Arial" w:hAnsi="Arial" w:cs="Arial"/>
          <w:color w:val="000000"/>
          <w:sz w:val="16"/>
          <w:szCs w:val="16"/>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32133DE" w14:textId="77777777" w:rsidR="00694966" w:rsidRPr="005B028F" w:rsidRDefault="00694966" w:rsidP="00694966">
      <w:pPr>
        <w:widowControl w:val="0"/>
        <w:numPr>
          <w:ilvl w:val="0"/>
          <w:numId w:val="86"/>
        </w:numPr>
        <w:tabs>
          <w:tab w:val="right" w:leader="dot" w:pos="851"/>
          <w:tab w:val="center" w:pos="6670"/>
          <w:tab w:val="right" w:pos="7443"/>
          <w:tab w:val="left" w:leader="dot" w:pos="8341"/>
        </w:tabs>
        <w:contextualSpacing/>
        <w:jc w:val="both"/>
        <w:rPr>
          <w:rFonts w:ascii="Arial" w:hAnsi="Arial" w:cs="Arial"/>
          <w:b/>
          <w:color w:val="000000"/>
          <w:sz w:val="16"/>
          <w:szCs w:val="16"/>
          <w:u w:val="single"/>
        </w:rPr>
      </w:pPr>
      <w:r w:rsidRPr="005B028F">
        <w:rPr>
          <w:rFonts w:ascii="Arial" w:hAnsi="Arial" w:cs="Arial"/>
          <w:b/>
          <w:color w:val="000000"/>
          <w:sz w:val="16"/>
          <w:szCs w:val="16"/>
        </w:rPr>
        <w:t xml:space="preserve">mały przedsiębiorca </w:t>
      </w:r>
      <w:r w:rsidRPr="005B028F">
        <w:rPr>
          <w:rFonts w:ascii="Arial" w:hAnsi="Arial" w:cs="Arial"/>
          <w:color w:val="000000"/>
          <w:sz w:val="16"/>
          <w:szCs w:val="16"/>
        </w:rPr>
        <w:t xml:space="preserve">– to </w:t>
      </w:r>
      <w:r w:rsidRPr="005B028F">
        <w:rPr>
          <w:rFonts w:ascii="Arial" w:hAnsi="Arial" w:cs="Arial"/>
          <w:color w:val="000000"/>
          <w:sz w:val="16"/>
          <w:szCs w:val="16"/>
          <w:shd w:val="clear" w:color="auto" w:fill="FFFFFF"/>
        </w:rPr>
        <w:t xml:space="preserve">przedsiębiorca, który w co najmniej jednym roku z dwóch ostatnich lat obrotowych spełniał łącznie następujące warunki: </w:t>
      </w:r>
      <w:r w:rsidRPr="005B028F">
        <w:rPr>
          <w:rFonts w:ascii="Arial" w:hAnsi="Arial" w:cs="Arial"/>
          <w:color w:val="000000"/>
          <w:sz w:val="16"/>
          <w:szCs w:val="16"/>
        </w:rPr>
        <w:t xml:space="preserve">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B028F">
        <w:rPr>
          <w:rFonts w:ascii="Arial" w:hAnsi="Arial" w:cs="Arial"/>
          <w:color w:val="000000"/>
          <w:sz w:val="16"/>
          <w:szCs w:val="16"/>
        </w:rPr>
        <w:t>mikroprzedsiębiorcą</w:t>
      </w:r>
      <w:proofErr w:type="spellEnd"/>
    </w:p>
    <w:p w14:paraId="0BCFB23B" w14:textId="77777777" w:rsidR="00694966" w:rsidRPr="005B028F" w:rsidRDefault="00694966" w:rsidP="00694966">
      <w:pPr>
        <w:widowControl w:val="0"/>
        <w:numPr>
          <w:ilvl w:val="0"/>
          <w:numId w:val="86"/>
        </w:numPr>
        <w:contextualSpacing/>
        <w:jc w:val="both"/>
        <w:rPr>
          <w:rFonts w:ascii="Arial" w:hAnsi="Arial" w:cs="Arial"/>
          <w:b/>
          <w:color w:val="000000"/>
          <w:sz w:val="16"/>
          <w:szCs w:val="16"/>
          <w:u w:val="single"/>
        </w:rPr>
      </w:pPr>
      <w:r>
        <w:rPr>
          <w:rFonts w:ascii="Arial" w:hAnsi="Arial" w:cs="Arial"/>
          <w:b/>
          <w:color w:val="000000"/>
          <w:sz w:val="16"/>
          <w:szCs w:val="16"/>
        </w:rPr>
        <w:t>ś</w:t>
      </w:r>
      <w:r w:rsidRPr="005B028F">
        <w:rPr>
          <w:rFonts w:ascii="Arial" w:hAnsi="Arial" w:cs="Arial"/>
          <w:b/>
          <w:color w:val="000000"/>
          <w:sz w:val="16"/>
          <w:szCs w:val="16"/>
        </w:rPr>
        <w:t xml:space="preserve">redni przedsiębiorca </w:t>
      </w:r>
      <w:r w:rsidRPr="005B028F">
        <w:rPr>
          <w:rFonts w:ascii="Arial" w:hAnsi="Arial" w:cs="Arial"/>
          <w:color w:val="000000"/>
          <w:sz w:val="16"/>
          <w:szCs w:val="16"/>
        </w:rPr>
        <w:t xml:space="preserve">– to </w:t>
      </w:r>
      <w:r w:rsidRPr="005B028F">
        <w:rPr>
          <w:rFonts w:ascii="Arial" w:hAnsi="Arial" w:cs="Arial"/>
          <w:color w:val="000000"/>
          <w:sz w:val="16"/>
          <w:szCs w:val="16"/>
          <w:shd w:val="clear" w:color="auto" w:fill="FFFFFF"/>
        </w:rPr>
        <w:t xml:space="preserve">przedsiębiorca, który w co najmniej jednym roku z dwóch ostatnich lat obrotowych spełniał łącznie następujące warunki: </w:t>
      </w:r>
      <w:r w:rsidRPr="005B028F">
        <w:rPr>
          <w:rFonts w:ascii="Arial" w:hAnsi="Arial" w:cs="Arial"/>
          <w:color w:val="000000"/>
          <w:sz w:val="16"/>
          <w:szCs w:val="16"/>
        </w:rPr>
        <w:t xml:space="preserve">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B028F">
        <w:rPr>
          <w:rFonts w:ascii="Arial" w:hAnsi="Arial" w:cs="Arial"/>
          <w:color w:val="000000"/>
          <w:sz w:val="16"/>
          <w:szCs w:val="16"/>
        </w:rPr>
        <w:t>mikroprzedsiębiorcą</w:t>
      </w:r>
      <w:proofErr w:type="spellEnd"/>
      <w:r w:rsidRPr="005B028F">
        <w:rPr>
          <w:rFonts w:ascii="Arial" w:hAnsi="Arial" w:cs="Arial"/>
          <w:color w:val="000000"/>
          <w:sz w:val="16"/>
          <w:szCs w:val="16"/>
        </w:rPr>
        <w:t xml:space="preserve"> ani małym przedsiębiorcą.</w:t>
      </w:r>
    </w:p>
    <w:p w14:paraId="39F52819" w14:textId="77777777" w:rsidR="00694966" w:rsidRPr="00FF7D9B" w:rsidRDefault="00694966" w:rsidP="00694966">
      <w:pPr>
        <w:widowControl w:val="0"/>
        <w:tabs>
          <w:tab w:val="right" w:leader="dot" w:pos="6354"/>
          <w:tab w:val="center" w:pos="6670"/>
          <w:tab w:val="right" w:pos="7443"/>
          <w:tab w:val="left" w:leader="dot" w:pos="8341"/>
        </w:tabs>
        <w:jc w:val="both"/>
        <w:rPr>
          <w:rFonts w:ascii="Calibri" w:hAnsi="Calibri" w:cs="Arial"/>
          <w:b/>
          <w:color w:val="000000"/>
          <w:sz w:val="24"/>
          <w:szCs w:val="24"/>
        </w:rPr>
      </w:pPr>
    </w:p>
    <w:p w14:paraId="0D10166F" w14:textId="77777777" w:rsidR="00694966" w:rsidRPr="005B028F" w:rsidRDefault="00694966" w:rsidP="00694966">
      <w:pPr>
        <w:widowControl w:val="0"/>
        <w:tabs>
          <w:tab w:val="right" w:leader="dot" w:pos="6354"/>
          <w:tab w:val="center" w:pos="6670"/>
          <w:tab w:val="right" w:pos="7443"/>
          <w:tab w:val="left" w:leader="dot" w:pos="8341"/>
        </w:tabs>
        <w:jc w:val="both"/>
        <w:rPr>
          <w:rFonts w:ascii="Arial" w:hAnsi="Arial" w:cs="Arial"/>
          <w:color w:val="000000"/>
          <w:sz w:val="16"/>
          <w:szCs w:val="16"/>
          <w:shd w:val="clear" w:color="auto" w:fill="FFFFFF"/>
        </w:rPr>
      </w:pPr>
      <w:r w:rsidRPr="005B028F">
        <w:rPr>
          <w:rFonts w:ascii="Arial" w:hAnsi="Arial" w:cs="Arial"/>
          <w:b/>
          <w:color w:val="000000"/>
          <w:sz w:val="16"/>
          <w:szCs w:val="16"/>
        </w:rPr>
        <w:t>Uwaga:</w:t>
      </w:r>
      <w:r w:rsidRPr="005B028F">
        <w:rPr>
          <w:rFonts w:ascii="Arial" w:hAnsi="Arial" w:cs="Arial"/>
          <w:color w:val="000000"/>
          <w:sz w:val="16"/>
          <w:szCs w:val="16"/>
        </w:rPr>
        <w:t xml:space="preserve"> Por. </w:t>
      </w:r>
      <w:r w:rsidRPr="005B028F">
        <w:rPr>
          <w:rFonts w:ascii="Arial" w:hAnsi="Arial" w:cs="Arial"/>
          <w:b/>
          <w:i/>
          <w:color w:val="000000"/>
          <w:sz w:val="16"/>
          <w:szCs w:val="16"/>
        </w:rPr>
        <w:t xml:space="preserve">zalecenie Komisji z dnia 6 maja 2003 r. </w:t>
      </w:r>
      <w:r w:rsidRPr="005B028F">
        <w:rPr>
          <w:rFonts w:ascii="Arial" w:hAnsi="Arial" w:cs="Arial"/>
          <w:color w:val="000000"/>
          <w:sz w:val="16"/>
          <w:szCs w:val="16"/>
          <w:shd w:val="clear" w:color="auto" w:fill="FFFFFF"/>
        </w:rPr>
        <w:t xml:space="preserve">dotyczącego definicji przedsiębiorstw mikro, małych i średnich (notyfikowane jako dokument nr C(2003) 1422) (Dz.U. L 124 z 20.5.2003, s. 36–41). </w:t>
      </w:r>
      <w:r w:rsidRPr="005B028F">
        <w:rPr>
          <w:rFonts w:ascii="Arial" w:hAnsi="Arial" w:cs="Arial"/>
          <w:b/>
          <w:i/>
          <w:color w:val="000000"/>
          <w:sz w:val="16"/>
          <w:szCs w:val="16"/>
        </w:rPr>
        <w:t>Te informacje są wymagane wyłącznie do celów statystycznych.</w:t>
      </w:r>
    </w:p>
    <w:p w14:paraId="16D9ACCA" w14:textId="77777777" w:rsidR="00923FA1" w:rsidRPr="00B63614" w:rsidRDefault="00923FA1" w:rsidP="00996EAD">
      <w:pPr>
        <w:spacing w:before="120" w:after="120"/>
        <w:jc w:val="both"/>
        <w:rPr>
          <w:rFonts w:ascii="Arial" w:hAnsi="Arial" w:cs="Arial"/>
          <w:sz w:val="22"/>
          <w:szCs w:val="22"/>
        </w:rPr>
      </w:pPr>
      <w:r w:rsidRPr="00B63614">
        <w:rPr>
          <w:rFonts w:ascii="Arial" w:hAnsi="Arial" w:cs="Arial"/>
          <w:sz w:val="22"/>
          <w:szCs w:val="22"/>
        </w:rPr>
        <w:t>Załącznikami do niniejszej oferty są:</w:t>
      </w:r>
    </w:p>
    <w:p w14:paraId="37C680FF" w14:textId="77777777" w:rsidR="00923FA1" w:rsidRPr="00B63614" w:rsidRDefault="00923FA1" w:rsidP="00996EAD">
      <w:pPr>
        <w:numPr>
          <w:ilvl w:val="1"/>
          <w:numId w:val="8"/>
        </w:numPr>
        <w:suppressAutoHyphens/>
        <w:spacing w:before="120" w:after="120"/>
        <w:ind w:left="1361" w:hanging="357"/>
        <w:jc w:val="both"/>
        <w:rPr>
          <w:rFonts w:ascii="Arial" w:hAnsi="Arial" w:cs="Arial"/>
          <w:sz w:val="22"/>
          <w:szCs w:val="22"/>
        </w:rPr>
      </w:pPr>
      <w:r w:rsidRPr="00B63614">
        <w:rPr>
          <w:rFonts w:ascii="Arial" w:hAnsi="Arial" w:cs="Arial"/>
          <w:sz w:val="22"/>
          <w:szCs w:val="22"/>
        </w:rPr>
        <w:t>…………………………………………………</w:t>
      </w:r>
    </w:p>
    <w:p w14:paraId="554F98A4" w14:textId="77777777" w:rsidR="00923FA1" w:rsidRPr="00B63614" w:rsidRDefault="00923FA1" w:rsidP="00996EAD">
      <w:pPr>
        <w:numPr>
          <w:ilvl w:val="1"/>
          <w:numId w:val="8"/>
        </w:numPr>
        <w:suppressAutoHyphens/>
        <w:spacing w:before="120" w:after="120"/>
        <w:ind w:left="1361" w:hanging="357"/>
        <w:jc w:val="both"/>
        <w:rPr>
          <w:rFonts w:ascii="Arial" w:hAnsi="Arial" w:cs="Arial"/>
          <w:sz w:val="22"/>
          <w:szCs w:val="22"/>
        </w:rPr>
      </w:pPr>
      <w:r w:rsidRPr="00B63614">
        <w:rPr>
          <w:rFonts w:ascii="Arial" w:hAnsi="Arial" w:cs="Arial"/>
          <w:sz w:val="22"/>
          <w:szCs w:val="22"/>
        </w:rPr>
        <w:t>…………………………………………………</w:t>
      </w:r>
    </w:p>
    <w:p w14:paraId="699FBBE5" w14:textId="77777777" w:rsidR="00923FA1" w:rsidRPr="00B63614" w:rsidRDefault="00923FA1" w:rsidP="00996EAD">
      <w:pPr>
        <w:numPr>
          <w:ilvl w:val="1"/>
          <w:numId w:val="8"/>
        </w:numPr>
        <w:suppressAutoHyphens/>
        <w:spacing w:before="120" w:after="120"/>
        <w:ind w:left="1361" w:hanging="357"/>
        <w:jc w:val="both"/>
        <w:rPr>
          <w:rFonts w:ascii="Arial" w:hAnsi="Arial" w:cs="Arial"/>
          <w:sz w:val="22"/>
          <w:szCs w:val="22"/>
        </w:rPr>
      </w:pPr>
      <w:r w:rsidRPr="00B63614">
        <w:rPr>
          <w:rFonts w:ascii="Arial" w:hAnsi="Arial" w:cs="Arial"/>
          <w:sz w:val="22"/>
          <w:szCs w:val="22"/>
        </w:rPr>
        <w:t>…………………………………………………</w:t>
      </w:r>
    </w:p>
    <w:p w14:paraId="2FF824BF" w14:textId="77777777" w:rsidR="00923FA1" w:rsidRPr="00B63614" w:rsidRDefault="00C94EF9" w:rsidP="00996EAD">
      <w:pPr>
        <w:numPr>
          <w:ilvl w:val="1"/>
          <w:numId w:val="8"/>
        </w:numPr>
        <w:suppressAutoHyphens/>
        <w:spacing w:before="120" w:after="120"/>
        <w:ind w:left="1361" w:hanging="357"/>
        <w:jc w:val="both"/>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5DA68415" w14:textId="77777777" w:rsidR="00782D82" w:rsidRPr="00B63614" w:rsidRDefault="00923FA1" w:rsidP="00996EAD">
      <w:pPr>
        <w:suppressAutoHyphens/>
        <w:spacing w:before="120" w:after="120" w:line="360" w:lineRule="auto"/>
        <w:jc w:val="both"/>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2104F62E" w14:textId="77777777" w:rsidR="00417173" w:rsidRDefault="00417173" w:rsidP="00996EAD">
      <w:pPr>
        <w:jc w:val="both"/>
        <w:rPr>
          <w:rFonts w:ascii="Arial" w:hAnsi="Arial" w:cs="Arial"/>
          <w:i/>
          <w:sz w:val="16"/>
          <w:szCs w:val="16"/>
        </w:rPr>
      </w:pPr>
    </w:p>
    <w:p w14:paraId="3B321508" w14:textId="77777777" w:rsidR="00417173" w:rsidRDefault="00417173" w:rsidP="00996EAD">
      <w:pPr>
        <w:jc w:val="both"/>
        <w:rPr>
          <w:rFonts w:ascii="Arial" w:hAnsi="Arial" w:cs="Arial"/>
          <w:i/>
          <w:sz w:val="16"/>
          <w:szCs w:val="16"/>
        </w:rPr>
      </w:pPr>
    </w:p>
    <w:p w14:paraId="16F3691E" w14:textId="256FAF42" w:rsidR="00DD4AF6" w:rsidRPr="0027609E" w:rsidRDefault="00D130B5" w:rsidP="00996EAD">
      <w:pPr>
        <w:jc w:val="both"/>
        <w:rPr>
          <w:rFonts w:ascii="Arial" w:hAnsi="Arial" w:cs="Arial"/>
          <w:sz w:val="22"/>
          <w:szCs w:val="22"/>
        </w:rPr>
      </w:pPr>
      <w:r w:rsidRPr="001F22C1">
        <w:rPr>
          <w:rFonts w:ascii="Arial" w:hAnsi="Arial" w:cs="Arial"/>
          <w:b/>
          <w:sz w:val="22"/>
          <w:szCs w:val="22"/>
        </w:rPr>
        <w:t>Z</w:t>
      </w:r>
      <w:r w:rsidR="00E84A66" w:rsidRPr="001F22C1">
        <w:rPr>
          <w:rFonts w:ascii="Arial" w:hAnsi="Arial" w:cs="Arial"/>
          <w:b/>
          <w:sz w:val="22"/>
          <w:szCs w:val="22"/>
        </w:rPr>
        <w:t>ałącznik</w:t>
      </w:r>
      <w:r w:rsidRPr="0027609E">
        <w:rPr>
          <w:rFonts w:ascii="Arial" w:hAnsi="Arial" w:cs="Arial"/>
          <w:sz w:val="22"/>
          <w:szCs w:val="22"/>
        </w:rPr>
        <w:t xml:space="preserve"> </w:t>
      </w:r>
      <w:r w:rsidR="001F22C1">
        <w:rPr>
          <w:rFonts w:ascii="Arial" w:hAnsi="Arial" w:cs="Arial"/>
          <w:b/>
          <w:sz w:val="22"/>
          <w:szCs w:val="22"/>
        </w:rPr>
        <w:t>nr</w:t>
      </w:r>
      <w:r w:rsidRPr="0027609E">
        <w:rPr>
          <w:rFonts w:ascii="Arial" w:hAnsi="Arial" w:cs="Arial"/>
          <w:b/>
          <w:sz w:val="22"/>
          <w:szCs w:val="22"/>
        </w:rPr>
        <w:t xml:space="preserve"> 2</w:t>
      </w:r>
      <w:r w:rsidR="00DD4AF6" w:rsidRPr="0027609E">
        <w:rPr>
          <w:rFonts w:ascii="Arial" w:hAnsi="Arial" w:cs="Arial"/>
          <w:b/>
          <w:sz w:val="22"/>
          <w:szCs w:val="22"/>
        </w:rPr>
        <w:t xml:space="preserve"> </w:t>
      </w:r>
      <w:r w:rsidR="00DD4AF6" w:rsidRPr="001F22C1">
        <w:rPr>
          <w:rFonts w:ascii="Arial" w:hAnsi="Arial" w:cs="Arial"/>
          <w:sz w:val="22"/>
          <w:szCs w:val="22"/>
        </w:rPr>
        <w:t>do</w:t>
      </w:r>
      <w:r w:rsidRPr="001F22C1">
        <w:rPr>
          <w:rFonts w:ascii="Arial" w:hAnsi="Arial" w:cs="Arial"/>
          <w:sz w:val="22"/>
          <w:szCs w:val="22"/>
        </w:rPr>
        <w:t xml:space="preserve"> </w:t>
      </w:r>
      <w:r w:rsidRPr="0027609E">
        <w:rPr>
          <w:rFonts w:ascii="Arial" w:hAnsi="Arial" w:cs="Arial"/>
          <w:sz w:val="22"/>
          <w:szCs w:val="22"/>
        </w:rPr>
        <w:t xml:space="preserve">SIWZ </w:t>
      </w:r>
    </w:p>
    <w:p w14:paraId="13146012" w14:textId="77777777" w:rsidR="00DD4AF6" w:rsidRPr="00E360A2" w:rsidRDefault="00DD4AF6" w:rsidP="00996EAD">
      <w:pPr>
        <w:autoSpaceDE w:val="0"/>
        <w:autoSpaceDN w:val="0"/>
        <w:adjustRightInd w:val="0"/>
        <w:spacing w:before="120" w:after="120"/>
        <w:jc w:val="both"/>
        <w:rPr>
          <w:rFonts w:ascii="Arial" w:hAnsi="Arial" w:cs="Arial"/>
          <w:b/>
          <w:bCs/>
          <w:color w:val="FF0000"/>
        </w:rPr>
      </w:pPr>
    </w:p>
    <w:p w14:paraId="0FB6408C" w14:textId="77777777" w:rsidR="00F5426B" w:rsidRPr="005D0E83" w:rsidRDefault="00F5426B" w:rsidP="00996EAD">
      <w:pPr>
        <w:spacing w:before="120" w:after="120"/>
        <w:jc w:val="both"/>
        <w:rPr>
          <w:rFonts w:ascii="Arial" w:eastAsia="Calibri" w:hAnsi="Arial" w:cs="Arial"/>
          <w:b/>
          <w:caps/>
          <w:lang w:eastAsia="en-GB"/>
        </w:rPr>
      </w:pPr>
      <w:r w:rsidRPr="005D0E83">
        <w:rPr>
          <w:rFonts w:ascii="Arial" w:eastAsia="Calibri" w:hAnsi="Arial" w:cs="Arial"/>
          <w:b/>
          <w:caps/>
          <w:lang w:eastAsia="en-GB"/>
        </w:rPr>
        <w:t>Standardowy formularz jednolitego europejskiego dokumentu zamówienia</w:t>
      </w:r>
    </w:p>
    <w:p w14:paraId="5DD70290" w14:textId="77777777" w:rsidR="00F5426B" w:rsidRPr="005D0E83" w:rsidRDefault="00F5426B" w:rsidP="00996EAD">
      <w:pPr>
        <w:keepNext/>
        <w:spacing w:before="120" w:after="360"/>
        <w:jc w:val="both"/>
        <w:rPr>
          <w:rFonts w:ascii="Arial" w:eastAsia="Calibri" w:hAnsi="Arial" w:cs="Arial"/>
          <w:b/>
          <w:lang w:eastAsia="en-GB"/>
        </w:rPr>
      </w:pPr>
      <w:r w:rsidRPr="005D0E83">
        <w:rPr>
          <w:rFonts w:ascii="Arial" w:eastAsia="Calibri" w:hAnsi="Arial" w:cs="Arial"/>
          <w:b/>
          <w:lang w:eastAsia="en-GB"/>
        </w:rPr>
        <w:t>Część I: Informacje dotyczące postępowania o udzielenie zamówienia oraz instytucji zamawiającej lub podmiotu zamawiającego</w:t>
      </w:r>
    </w:p>
    <w:p w14:paraId="1C8A4800" w14:textId="77777777" w:rsidR="00F5426B" w:rsidRPr="005D0E83" w:rsidRDefault="00F5426B" w:rsidP="008E1AE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w w:val="0"/>
          <w:lang w:eastAsia="en-GB"/>
        </w:rPr>
        <w:t xml:space="preserve"> </w:t>
      </w:r>
      <w:r w:rsidRPr="005D0E83">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D0E83">
        <w:rPr>
          <w:rFonts w:ascii="Arial" w:eastAsia="Calibri" w:hAnsi="Arial" w:cs="Arial"/>
          <w:b/>
          <w:i/>
          <w:w w:val="0"/>
          <w:vertAlign w:val="superscript"/>
          <w:lang w:eastAsia="en-GB"/>
        </w:rPr>
        <w:footnoteReference w:id="1"/>
      </w:r>
      <w:r w:rsidRPr="005D0E83">
        <w:rPr>
          <w:rFonts w:ascii="Arial" w:eastAsia="Calibri" w:hAnsi="Arial" w:cs="Arial"/>
          <w:b/>
          <w:i/>
          <w:w w:val="0"/>
          <w:lang w:eastAsia="en-GB"/>
        </w:rPr>
        <w:t>.</w:t>
      </w:r>
      <w:r w:rsidRPr="005D0E83">
        <w:rPr>
          <w:rFonts w:ascii="Arial" w:eastAsia="Calibri" w:hAnsi="Arial" w:cs="Arial"/>
          <w:b/>
          <w:w w:val="0"/>
          <w:lang w:eastAsia="en-GB"/>
        </w:rPr>
        <w:t xml:space="preserve"> </w:t>
      </w:r>
      <w:r w:rsidRPr="005D0E83">
        <w:rPr>
          <w:rFonts w:ascii="Arial" w:eastAsia="Calibri" w:hAnsi="Arial" w:cs="Arial"/>
          <w:b/>
          <w:lang w:eastAsia="en-GB"/>
        </w:rPr>
        <w:t>Adres publikacyjny stosownego ogłoszenia</w:t>
      </w:r>
      <w:r w:rsidRPr="005D0E83">
        <w:rPr>
          <w:rFonts w:ascii="Arial" w:eastAsia="Calibri" w:hAnsi="Arial" w:cs="Arial"/>
          <w:b/>
          <w:i/>
          <w:vertAlign w:val="superscript"/>
          <w:lang w:eastAsia="en-GB"/>
        </w:rPr>
        <w:footnoteReference w:id="2"/>
      </w:r>
      <w:r w:rsidRPr="005D0E83">
        <w:rPr>
          <w:rFonts w:ascii="Arial" w:eastAsia="Calibri" w:hAnsi="Arial" w:cs="Arial"/>
          <w:b/>
          <w:lang w:eastAsia="en-GB"/>
        </w:rPr>
        <w:t xml:space="preserve"> w Dzienniku Urzędowym Unii Europejskiej:</w:t>
      </w:r>
    </w:p>
    <w:p w14:paraId="7FF8DADF" w14:textId="40FB7E50" w:rsidR="00F5426B" w:rsidRPr="005D0E83" w:rsidRDefault="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Dz.U. UE S numer [], data</w:t>
      </w:r>
      <w:r w:rsidR="00B353CD">
        <w:rPr>
          <w:rFonts w:ascii="Arial" w:eastAsia="Calibri" w:hAnsi="Arial" w:cs="Arial"/>
          <w:b/>
          <w:lang w:eastAsia="en-GB"/>
        </w:rPr>
        <w:t>………</w:t>
      </w:r>
      <w:r w:rsidRPr="005D0E83">
        <w:rPr>
          <w:rFonts w:ascii="Arial" w:eastAsia="Calibri" w:hAnsi="Arial" w:cs="Arial"/>
          <w:b/>
          <w:lang w:eastAsia="en-GB"/>
        </w:rPr>
        <w:t>strona [</w:t>
      </w:r>
      <w:r w:rsidR="00B353CD">
        <w:rPr>
          <w:rFonts w:ascii="Arial" w:eastAsia="Calibri" w:hAnsi="Arial" w:cs="Arial"/>
          <w:b/>
          <w:lang w:eastAsia="en-GB"/>
        </w:rPr>
        <w:t>…</w:t>
      </w:r>
      <w:r w:rsidRPr="005D0E83">
        <w:rPr>
          <w:rFonts w:ascii="Arial" w:eastAsia="Calibri" w:hAnsi="Arial" w:cs="Arial"/>
          <w:b/>
          <w:lang w:eastAsia="en-GB"/>
        </w:rPr>
        <w:t xml:space="preserve">], </w:t>
      </w:r>
    </w:p>
    <w:p w14:paraId="08F1AA08" w14:textId="077C83E0" w:rsidR="00F5426B" w:rsidRPr="005D0E83" w:rsidRDefault="00F542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Numer ogłoszenia w Dz.U. S:</w:t>
      </w:r>
      <w:r w:rsidR="00B353CD">
        <w:rPr>
          <w:rFonts w:ascii="Arial" w:eastAsia="Calibri" w:hAnsi="Arial" w:cs="Arial"/>
          <w:b/>
          <w:lang w:eastAsia="en-GB"/>
        </w:rPr>
        <w:t>…………………………………………</w:t>
      </w:r>
      <w:r w:rsidRPr="005D0E83">
        <w:rPr>
          <w:rFonts w:ascii="Arial" w:eastAsia="Calibri" w:hAnsi="Arial" w:cs="Arial"/>
          <w:b/>
          <w:lang w:eastAsia="en-GB"/>
        </w:rPr>
        <w:t>]</w:t>
      </w:r>
    </w:p>
    <w:p w14:paraId="3A14A2B0" w14:textId="77777777" w:rsidR="00F5426B" w:rsidRPr="005D0E83" w:rsidRDefault="00F5426B" w:rsidP="00996EA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44B2131A" w14:textId="77777777" w:rsidR="00F5426B" w:rsidRPr="005D0E83" w:rsidRDefault="00F5426B" w:rsidP="00996EA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E93AC20" w14:textId="77777777" w:rsidR="00F5426B" w:rsidRPr="005D0E83" w:rsidRDefault="00F5426B" w:rsidP="00996EAD">
      <w:pPr>
        <w:keepNext/>
        <w:spacing w:before="120" w:after="360"/>
        <w:jc w:val="both"/>
        <w:rPr>
          <w:rFonts w:ascii="Arial" w:eastAsia="Calibri" w:hAnsi="Arial" w:cs="Arial"/>
          <w:smallCaps/>
          <w:lang w:eastAsia="en-GB"/>
        </w:rPr>
      </w:pPr>
      <w:r w:rsidRPr="005D0E83">
        <w:rPr>
          <w:rFonts w:ascii="Arial" w:eastAsia="Calibri" w:hAnsi="Arial" w:cs="Arial"/>
          <w:smallCaps/>
          <w:lang w:eastAsia="en-GB"/>
        </w:rPr>
        <w:t>Informacje na temat postępowania o udzielenie zamówienia</w:t>
      </w:r>
    </w:p>
    <w:p w14:paraId="023F461C" w14:textId="77777777" w:rsidR="00F5426B" w:rsidRPr="005D0E83" w:rsidRDefault="00F5426B" w:rsidP="008E1AE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5D0E83">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5426B" w:rsidRPr="005D0E83" w14:paraId="29682515" w14:textId="77777777" w:rsidTr="00B353CD">
        <w:trPr>
          <w:trHeight w:val="349"/>
        </w:trPr>
        <w:tc>
          <w:tcPr>
            <w:tcW w:w="4642" w:type="dxa"/>
            <w:shd w:val="clear" w:color="auto" w:fill="auto"/>
          </w:tcPr>
          <w:p w14:paraId="507144A9" w14:textId="77777777" w:rsidR="00F5426B" w:rsidRPr="005D0E83" w:rsidRDefault="00F5426B" w:rsidP="00243343">
            <w:pPr>
              <w:spacing w:before="120" w:after="120"/>
              <w:rPr>
                <w:rFonts w:ascii="Arial" w:eastAsia="Calibri" w:hAnsi="Arial" w:cs="Arial"/>
                <w:b/>
                <w:i/>
                <w:lang w:eastAsia="en-GB"/>
              </w:rPr>
            </w:pPr>
            <w:r w:rsidRPr="005D0E83">
              <w:rPr>
                <w:rFonts w:ascii="Arial" w:eastAsia="Calibri" w:hAnsi="Arial" w:cs="Arial"/>
                <w:b/>
                <w:lang w:eastAsia="en-GB"/>
              </w:rPr>
              <w:t>Tożsamość zamawiającego</w:t>
            </w:r>
            <w:r w:rsidRPr="005D0E83">
              <w:rPr>
                <w:rFonts w:ascii="Arial" w:eastAsia="Calibri" w:hAnsi="Arial" w:cs="Arial"/>
                <w:b/>
                <w:i/>
                <w:vertAlign w:val="superscript"/>
                <w:lang w:eastAsia="en-GB"/>
              </w:rPr>
              <w:footnoteReference w:id="3"/>
            </w:r>
          </w:p>
        </w:tc>
        <w:tc>
          <w:tcPr>
            <w:tcW w:w="4644" w:type="dxa"/>
            <w:shd w:val="clear" w:color="auto" w:fill="auto"/>
          </w:tcPr>
          <w:p w14:paraId="2463F2D9" w14:textId="77777777" w:rsidR="00F5426B" w:rsidRPr="005D0E83" w:rsidRDefault="00F5426B" w:rsidP="00243343">
            <w:pPr>
              <w:spacing w:before="120" w:after="120"/>
              <w:rPr>
                <w:rFonts w:ascii="Arial" w:eastAsia="Calibri" w:hAnsi="Arial" w:cs="Arial"/>
                <w:b/>
                <w:i/>
                <w:lang w:eastAsia="en-GB"/>
              </w:rPr>
            </w:pPr>
            <w:r w:rsidRPr="005D0E83">
              <w:rPr>
                <w:rFonts w:ascii="Arial" w:eastAsia="Calibri" w:hAnsi="Arial" w:cs="Arial"/>
                <w:b/>
                <w:lang w:eastAsia="en-GB"/>
              </w:rPr>
              <w:t>Odpowiedź:</w:t>
            </w:r>
          </w:p>
        </w:tc>
      </w:tr>
      <w:tr w:rsidR="00F5426B" w:rsidRPr="005D0E83" w14:paraId="752836A4" w14:textId="77777777" w:rsidTr="00B353CD">
        <w:trPr>
          <w:trHeight w:val="349"/>
        </w:trPr>
        <w:tc>
          <w:tcPr>
            <w:tcW w:w="4642" w:type="dxa"/>
            <w:shd w:val="clear" w:color="auto" w:fill="auto"/>
          </w:tcPr>
          <w:p w14:paraId="1B635D97"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xml:space="preserve">Nazwa: </w:t>
            </w:r>
          </w:p>
        </w:tc>
        <w:tc>
          <w:tcPr>
            <w:tcW w:w="4644" w:type="dxa"/>
            <w:shd w:val="clear" w:color="auto" w:fill="auto"/>
          </w:tcPr>
          <w:p w14:paraId="4E0A1DDB"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GMINA MIASTO KOŁOBRZEG ]</w:t>
            </w:r>
          </w:p>
        </w:tc>
      </w:tr>
      <w:tr w:rsidR="00F5426B" w:rsidRPr="005D0E83" w14:paraId="63E957AC" w14:textId="77777777" w:rsidTr="00B353CD">
        <w:trPr>
          <w:trHeight w:val="485"/>
        </w:trPr>
        <w:tc>
          <w:tcPr>
            <w:tcW w:w="4642" w:type="dxa"/>
            <w:shd w:val="clear" w:color="auto" w:fill="auto"/>
          </w:tcPr>
          <w:p w14:paraId="22C53AD9" w14:textId="77777777" w:rsidR="00F5426B" w:rsidRPr="005D0E83" w:rsidRDefault="00F5426B" w:rsidP="00243343">
            <w:pPr>
              <w:spacing w:before="120" w:after="120"/>
              <w:rPr>
                <w:rFonts w:ascii="Arial" w:eastAsia="Calibri" w:hAnsi="Arial" w:cs="Arial"/>
                <w:b/>
                <w:i/>
                <w:lang w:eastAsia="en-GB"/>
              </w:rPr>
            </w:pPr>
            <w:r w:rsidRPr="005D0E83">
              <w:rPr>
                <w:rFonts w:ascii="Arial" w:eastAsia="Calibri" w:hAnsi="Arial" w:cs="Arial"/>
                <w:b/>
                <w:i/>
                <w:lang w:eastAsia="en-GB"/>
              </w:rPr>
              <w:t>Jakiego zamówienia dotyczy niniejszy dokument?</w:t>
            </w:r>
          </w:p>
        </w:tc>
        <w:tc>
          <w:tcPr>
            <w:tcW w:w="4644" w:type="dxa"/>
            <w:shd w:val="clear" w:color="auto" w:fill="auto"/>
          </w:tcPr>
          <w:p w14:paraId="036F67AF" w14:textId="77777777" w:rsidR="00F5426B" w:rsidRPr="005D0E83" w:rsidRDefault="00F5426B" w:rsidP="00243343">
            <w:pPr>
              <w:spacing w:before="120" w:after="120"/>
              <w:rPr>
                <w:rFonts w:ascii="Arial" w:eastAsia="Calibri" w:hAnsi="Arial" w:cs="Arial"/>
                <w:b/>
                <w:i/>
                <w:lang w:eastAsia="en-GB"/>
              </w:rPr>
            </w:pPr>
            <w:r w:rsidRPr="005D0E83">
              <w:rPr>
                <w:rFonts w:ascii="Arial" w:eastAsia="Calibri" w:hAnsi="Arial" w:cs="Arial"/>
                <w:b/>
                <w:i/>
                <w:lang w:eastAsia="en-GB"/>
              </w:rPr>
              <w:t>Odpowiedź:</w:t>
            </w:r>
          </w:p>
        </w:tc>
      </w:tr>
      <w:tr w:rsidR="00F5426B" w:rsidRPr="005D0E83" w14:paraId="34BF8AD7" w14:textId="77777777" w:rsidTr="00B353CD">
        <w:trPr>
          <w:trHeight w:val="484"/>
        </w:trPr>
        <w:tc>
          <w:tcPr>
            <w:tcW w:w="4642" w:type="dxa"/>
            <w:shd w:val="clear" w:color="auto" w:fill="auto"/>
          </w:tcPr>
          <w:p w14:paraId="09D55D0B"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Tytuł lub krótki opis udzielanego zamówienia</w:t>
            </w:r>
            <w:r w:rsidRPr="005D0E83">
              <w:rPr>
                <w:rFonts w:ascii="Arial" w:eastAsia="Calibri" w:hAnsi="Arial" w:cs="Arial"/>
                <w:vertAlign w:val="superscript"/>
                <w:lang w:eastAsia="en-GB"/>
              </w:rPr>
              <w:footnoteReference w:id="4"/>
            </w:r>
            <w:r w:rsidRPr="005D0E83">
              <w:rPr>
                <w:rFonts w:ascii="Arial" w:eastAsia="Calibri" w:hAnsi="Arial" w:cs="Arial"/>
                <w:lang w:eastAsia="en-GB"/>
              </w:rPr>
              <w:t>:</w:t>
            </w:r>
          </w:p>
        </w:tc>
        <w:tc>
          <w:tcPr>
            <w:tcW w:w="4644" w:type="dxa"/>
            <w:shd w:val="clear" w:color="auto" w:fill="auto"/>
          </w:tcPr>
          <w:p w14:paraId="595F36A0" w14:textId="77777777" w:rsidR="00F5426B" w:rsidRPr="00F719FF" w:rsidRDefault="00F5426B" w:rsidP="00243343">
            <w:pPr>
              <w:spacing w:before="120" w:after="120"/>
              <w:rPr>
                <w:rFonts w:ascii="Arial" w:eastAsia="Calibri" w:hAnsi="Arial" w:cs="Arial"/>
                <w:lang w:eastAsia="en-GB"/>
              </w:rPr>
            </w:pPr>
            <w:r w:rsidRPr="00F719FF">
              <w:rPr>
                <w:rFonts w:ascii="Arial" w:eastAsia="Calibri" w:hAnsi="Arial" w:cs="Arial"/>
                <w:lang w:eastAsia="en-GB"/>
              </w:rPr>
              <w:t>[</w:t>
            </w:r>
            <w:r w:rsidRPr="00F719FF">
              <w:rPr>
                <w:rFonts w:ascii="Arial" w:hAnsi="Arial" w:cs="Arial"/>
                <w:b/>
              </w:rPr>
              <w:t>Utrzymanie czystości i porządku na nieruchomościach  Gminy Miasto Kołobrzeg</w:t>
            </w:r>
            <w:r w:rsidRPr="00F719FF">
              <w:rPr>
                <w:rFonts w:ascii="Arial" w:eastAsia="Calibri" w:hAnsi="Arial" w:cs="Arial"/>
                <w:lang w:eastAsia="en-GB"/>
              </w:rPr>
              <w:t xml:space="preserve">  ]</w:t>
            </w:r>
          </w:p>
        </w:tc>
      </w:tr>
      <w:tr w:rsidR="00B353CD" w:rsidRPr="005D0E83" w14:paraId="388070BE" w14:textId="77777777" w:rsidTr="00B353CD">
        <w:trPr>
          <w:trHeight w:val="940"/>
        </w:trPr>
        <w:tc>
          <w:tcPr>
            <w:tcW w:w="4642" w:type="dxa"/>
            <w:shd w:val="clear" w:color="auto" w:fill="auto"/>
          </w:tcPr>
          <w:p w14:paraId="0156D2C1" w14:textId="346F979A" w:rsidR="00B353CD" w:rsidRDefault="00B353CD" w:rsidP="00243343">
            <w:pPr>
              <w:spacing w:before="120" w:after="120"/>
              <w:rPr>
                <w:rFonts w:ascii="Arial" w:eastAsia="Calibri" w:hAnsi="Arial" w:cs="Arial"/>
                <w:lang w:eastAsia="en-GB"/>
              </w:rPr>
            </w:pPr>
            <w:r w:rsidRPr="005D0E83">
              <w:rPr>
                <w:rFonts w:ascii="Arial" w:eastAsia="Calibri" w:hAnsi="Arial" w:cs="Arial"/>
                <w:lang w:eastAsia="en-GB"/>
              </w:rPr>
              <w:t>Numer referencyjny nadany sprawie przez instytucję zamawiającą lub podmiot zamawiający (</w:t>
            </w:r>
            <w:r w:rsidRPr="005D0E83">
              <w:rPr>
                <w:rFonts w:ascii="Arial" w:eastAsia="Calibri" w:hAnsi="Arial" w:cs="Arial"/>
                <w:i/>
                <w:lang w:eastAsia="en-GB"/>
              </w:rPr>
              <w:t>jeżeli dotyczy</w:t>
            </w:r>
            <w:r w:rsidRPr="005D0E83">
              <w:rPr>
                <w:rFonts w:ascii="Arial" w:eastAsia="Calibri" w:hAnsi="Arial" w:cs="Arial"/>
                <w:lang w:eastAsia="en-GB"/>
              </w:rPr>
              <w:t>)</w:t>
            </w:r>
            <w:r w:rsidRPr="005D0E83">
              <w:rPr>
                <w:rFonts w:ascii="Arial" w:eastAsia="Calibri" w:hAnsi="Arial" w:cs="Arial"/>
                <w:vertAlign w:val="superscript"/>
                <w:lang w:eastAsia="en-GB"/>
              </w:rPr>
              <w:footnoteReference w:id="5"/>
            </w:r>
            <w:r w:rsidRPr="005D0E83">
              <w:rPr>
                <w:rFonts w:ascii="Arial" w:eastAsia="Calibri" w:hAnsi="Arial" w:cs="Arial"/>
                <w:lang w:eastAsia="en-GB"/>
              </w:rPr>
              <w:t>:</w:t>
            </w:r>
          </w:p>
          <w:p w14:paraId="3817C364" w14:textId="77777777" w:rsidR="00B353CD" w:rsidRDefault="00B353CD" w:rsidP="00243343">
            <w:pPr>
              <w:spacing w:before="120" w:after="120"/>
              <w:rPr>
                <w:rFonts w:ascii="Arial" w:eastAsia="Calibri" w:hAnsi="Arial" w:cs="Arial"/>
                <w:lang w:eastAsia="en-GB"/>
              </w:rPr>
            </w:pPr>
          </w:p>
          <w:p w14:paraId="333E3778" w14:textId="77777777" w:rsidR="00B353CD" w:rsidRPr="005D0E83" w:rsidRDefault="00B353CD" w:rsidP="00243343">
            <w:pPr>
              <w:spacing w:before="120" w:after="120"/>
              <w:rPr>
                <w:rFonts w:ascii="Arial" w:eastAsia="Calibri" w:hAnsi="Arial" w:cs="Arial"/>
                <w:lang w:eastAsia="en-GB"/>
              </w:rPr>
            </w:pPr>
          </w:p>
        </w:tc>
        <w:tc>
          <w:tcPr>
            <w:tcW w:w="4644" w:type="dxa"/>
            <w:shd w:val="clear" w:color="auto" w:fill="auto"/>
          </w:tcPr>
          <w:p w14:paraId="74E2B681" w14:textId="6BA9E4B6" w:rsidR="00B353CD" w:rsidRPr="00F719FF" w:rsidRDefault="00B353CD" w:rsidP="00243343">
            <w:pPr>
              <w:spacing w:before="120" w:after="120"/>
              <w:rPr>
                <w:rFonts w:ascii="Arial" w:eastAsia="Calibri" w:hAnsi="Arial" w:cs="Arial"/>
                <w:lang w:eastAsia="en-GB"/>
              </w:rPr>
            </w:pPr>
            <w:r w:rsidRPr="00F719FF">
              <w:rPr>
                <w:rFonts w:ascii="Arial" w:eastAsia="Calibri" w:hAnsi="Arial" w:cs="Arial"/>
                <w:lang w:eastAsia="en-GB"/>
              </w:rPr>
              <w:t>[ BZ.271</w:t>
            </w:r>
            <w:r w:rsidR="00946AF2" w:rsidRPr="00F719FF">
              <w:rPr>
                <w:rFonts w:ascii="Arial" w:eastAsia="Calibri" w:hAnsi="Arial" w:cs="Arial"/>
                <w:lang w:eastAsia="en-GB"/>
              </w:rPr>
              <w:t>.6.</w:t>
            </w:r>
            <w:r w:rsidRPr="00F719FF">
              <w:rPr>
                <w:rFonts w:ascii="Arial" w:eastAsia="Calibri" w:hAnsi="Arial" w:cs="Arial"/>
                <w:lang w:eastAsia="en-GB"/>
              </w:rPr>
              <w:t>2020.I</w:t>
            </w:r>
            <w:r w:rsidR="00946AF2" w:rsidRPr="00F719FF">
              <w:rPr>
                <w:rFonts w:ascii="Arial" w:eastAsia="Calibri" w:hAnsi="Arial" w:cs="Arial"/>
                <w:lang w:eastAsia="en-GB"/>
              </w:rPr>
              <w:t>I</w:t>
            </w:r>
            <w:r w:rsidRPr="00F719FF">
              <w:rPr>
                <w:rFonts w:ascii="Arial" w:eastAsia="Calibri" w:hAnsi="Arial" w:cs="Arial"/>
                <w:lang w:eastAsia="en-GB"/>
              </w:rPr>
              <w:t xml:space="preserve">  ] </w:t>
            </w:r>
          </w:p>
        </w:tc>
      </w:tr>
    </w:tbl>
    <w:p w14:paraId="327208DC" w14:textId="77777777" w:rsidR="00F5426B" w:rsidRPr="005D0E83" w:rsidRDefault="00F5426B" w:rsidP="0024334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5D0E83">
        <w:rPr>
          <w:rFonts w:ascii="Arial" w:eastAsia="Calibri" w:hAnsi="Arial" w:cs="Arial"/>
          <w:b/>
          <w:lang w:eastAsia="en-GB"/>
        </w:rPr>
        <w:lastRenderedPageBreak/>
        <w:t>Wszystkie pozostałe informacje we wszystkich sekcjach jednolitego europejskiego dokumentu zamówienia powinien wypełnić wykonawca</w:t>
      </w:r>
      <w:r w:rsidRPr="005D0E83">
        <w:rPr>
          <w:rFonts w:ascii="Arial" w:eastAsia="Calibri" w:hAnsi="Arial" w:cs="Arial"/>
          <w:b/>
          <w:i/>
          <w:lang w:eastAsia="en-GB"/>
        </w:rPr>
        <w:t>.</w:t>
      </w:r>
    </w:p>
    <w:p w14:paraId="5BCA9F9C" w14:textId="77777777" w:rsidR="00F5426B" w:rsidRPr="005D0E83" w:rsidRDefault="00F5426B" w:rsidP="00243343">
      <w:pPr>
        <w:keepNext/>
        <w:spacing w:before="120" w:after="360"/>
        <w:rPr>
          <w:rFonts w:ascii="Arial" w:eastAsia="Calibri" w:hAnsi="Arial" w:cs="Arial"/>
          <w:b/>
          <w:lang w:eastAsia="en-GB"/>
        </w:rPr>
      </w:pPr>
      <w:r w:rsidRPr="005D0E83">
        <w:rPr>
          <w:rFonts w:ascii="Arial" w:eastAsia="Calibri" w:hAnsi="Arial" w:cs="Arial"/>
          <w:b/>
          <w:lang w:eastAsia="en-GB"/>
        </w:rPr>
        <w:t>Część II: Informacje dotyczące wykonawcy</w:t>
      </w:r>
    </w:p>
    <w:p w14:paraId="075A0CA6" w14:textId="77777777" w:rsidR="00F5426B" w:rsidRPr="005D0E83" w:rsidRDefault="00F5426B" w:rsidP="00243343">
      <w:pPr>
        <w:keepNext/>
        <w:spacing w:before="120" w:after="360"/>
        <w:rPr>
          <w:rFonts w:ascii="Arial" w:eastAsia="Calibri" w:hAnsi="Arial" w:cs="Arial"/>
          <w:smallCaps/>
          <w:lang w:eastAsia="en-GB"/>
        </w:rPr>
      </w:pPr>
      <w:r w:rsidRPr="005D0E83">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5426B" w:rsidRPr="005D0E83" w14:paraId="7A2DD01D" w14:textId="77777777" w:rsidTr="008A795A">
        <w:tc>
          <w:tcPr>
            <w:tcW w:w="4644" w:type="dxa"/>
            <w:shd w:val="clear" w:color="auto" w:fill="auto"/>
          </w:tcPr>
          <w:p w14:paraId="24A40224"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Identyfikacja:</w:t>
            </w:r>
          </w:p>
        </w:tc>
        <w:tc>
          <w:tcPr>
            <w:tcW w:w="4645" w:type="dxa"/>
            <w:shd w:val="clear" w:color="auto" w:fill="auto"/>
          </w:tcPr>
          <w:p w14:paraId="42F2DDA5"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3908B91C" w14:textId="77777777" w:rsidTr="008A795A">
        <w:tc>
          <w:tcPr>
            <w:tcW w:w="4644" w:type="dxa"/>
            <w:shd w:val="clear" w:color="auto" w:fill="auto"/>
          </w:tcPr>
          <w:p w14:paraId="4A95EC2F" w14:textId="77777777" w:rsidR="00F5426B" w:rsidRPr="005D0E83" w:rsidRDefault="00F5426B" w:rsidP="00243343">
            <w:pPr>
              <w:spacing w:before="120" w:after="120"/>
              <w:ind w:left="850" w:hanging="850"/>
              <w:rPr>
                <w:rFonts w:ascii="Arial" w:eastAsia="Calibri" w:hAnsi="Arial" w:cs="Arial"/>
                <w:lang w:eastAsia="en-GB"/>
              </w:rPr>
            </w:pPr>
            <w:r w:rsidRPr="005D0E83">
              <w:rPr>
                <w:rFonts w:ascii="Arial" w:eastAsia="Calibri" w:hAnsi="Arial" w:cs="Arial"/>
                <w:lang w:eastAsia="en-GB"/>
              </w:rPr>
              <w:t>Nazwa:</w:t>
            </w:r>
          </w:p>
        </w:tc>
        <w:tc>
          <w:tcPr>
            <w:tcW w:w="4645" w:type="dxa"/>
            <w:shd w:val="clear" w:color="auto" w:fill="auto"/>
          </w:tcPr>
          <w:p w14:paraId="7492A674"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w:t>
            </w:r>
          </w:p>
        </w:tc>
      </w:tr>
      <w:tr w:rsidR="00F5426B" w:rsidRPr="005D0E83" w14:paraId="56746A87" w14:textId="77777777" w:rsidTr="008A795A">
        <w:trPr>
          <w:trHeight w:val="1372"/>
        </w:trPr>
        <w:tc>
          <w:tcPr>
            <w:tcW w:w="4644" w:type="dxa"/>
            <w:shd w:val="clear" w:color="auto" w:fill="auto"/>
          </w:tcPr>
          <w:p w14:paraId="1EB24283"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Numer VAT, jeżeli dotyczy:</w:t>
            </w:r>
          </w:p>
          <w:p w14:paraId="37AE5F2D"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3786150B"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w:t>
            </w:r>
          </w:p>
          <w:p w14:paraId="2DE21CB7"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w:t>
            </w:r>
          </w:p>
        </w:tc>
      </w:tr>
      <w:tr w:rsidR="00F5426B" w:rsidRPr="005D0E83" w14:paraId="3A58F21D" w14:textId="77777777" w:rsidTr="008A795A">
        <w:tc>
          <w:tcPr>
            <w:tcW w:w="4644" w:type="dxa"/>
            <w:shd w:val="clear" w:color="auto" w:fill="auto"/>
          </w:tcPr>
          <w:p w14:paraId="4B2792E9"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xml:space="preserve">Adres pocztowy: </w:t>
            </w:r>
          </w:p>
        </w:tc>
        <w:tc>
          <w:tcPr>
            <w:tcW w:w="4645" w:type="dxa"/>
            <w:shd w:val="clear" w:color="auto" w:fill="auto"/>
          </w:tcPr>
          <w:p w14:paraId="483BD4A1"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t>
            </w:r>
          </w:p>
        </w:tc>
      </w:tr>
      <w:tr w:rsidR="00F5426B" w:rsidRPr="005D0E83" w14:paraId="7AE19BE4" w14:textId="77777777" w:rsidTr="008A795A">
        <w:trPr>
          <w:trHeight w:val="2002"/>
        </w:trPr>
        <w:tc>
          <w:tcPr>
            <w:tcW w:w="4644" w:type="dxa"/>
            <w:shd w:val="clear" w:color="auto" w:fill="auto"/>
          </w:tcPr>
          <w:p w14:paraId="014D2346"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Osoba lub osoby wyznaczone do kontaktów</w:t>
            </w:r>
            <w:r w:rsidRPr="005D0E83">
              <w:rPr>
                <w:rFonts w:ascii="Arial" w:eastAsia="Calibri" w:hAnsi="Arial" w:cs="Arial"/>
                <w:vertAlign w:val="superscript"/>
                <w:lang w:eastAsia="en-GB"/>
              </w:rPr>
              <w:footnoteReference w:id="6"/>
            </w:r>
            <w:r w:rsidRPr="005D0E83">
              <w:rPr>
                <w:rFonts w:ascii="Arial" w:eastAsia="Calibri" w:hAnsi="Arial" w:cs="Arial"/>
                <w:lang w:eastAsia="en-GB"/>
              </w:rPr>
              <w:t>:</w:t>
            </w:r>
          </w:p>
          <w:p w14:paraId="074ED4A7"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Telefon:</w:t>
            </w:r>
          </w:p>
          <w:p w14:paraId="7640C230"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Adres e-mail:</w:t>
            </w:r>
          </w:p>
          <w:p w14:paraId="2D66A7A2"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Adres internetowy (adres www) (</w:t>
            </w:r>
            <w:r w:rsidRPr="005D0E83">
              <w:rPr>
                <w:rFonts w:ascii="Arial" w:eastAsia="Calibri" w:hAnsi="Arial" w:cs="Arial"/>
                <w:i/>
                <w:lang w:eastAsia="en-GB"/>
              </w:rPr>
              <w:t>jeżeli dotyczy</w:t>
            </w:r>
            <w:r w:rsidRPr="005D0E83">
              <w:rPr>
                <w:rFonts w:ascii="Arial" w:eastAsia="Calibri" w:hAnsi="Arial" w:cs="Arial"/>
                <w:lang w:eastAsia="en-GB"/>
              </w:rPr>
              <w:t>):</w:t>
            </w:r>
          </w:p>
        </w:tc>
        <w:tc>
          <w:tcPr>
            <w:tcW w:w="4645" w:type="dxa"/>
            <w:shd w:val="clear" w:color="auto" w:fill="auto"/>
          </w:tcPr>
          <w:p w14:paraId="5639BB35"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t>
            </w:r>
          </w:p>
          <w:p w14:paraId="7FCFB36C"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t>
            </w:r>
          </w:p>
          <w:p w14:paraId="5E2327E6"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t>
            </w:r>
          </w:p>
          <w:p w14:paraId="05BE9187"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t>
            </w:r>
          </w:p>
        </w:tc>
      </w:tr>
      <w:tr w:rsidR="00F5426B" w:rsidRPr="005D0E83" w14:paraId="79349E14" w14:textId="77777777" w:rsidTr="008A795A">
        <w:tc>
          <w:tcPr>
            <w:tcW w:w="4644" w:type="dxa"/>
            <w:shd w:val="clear" w:color="auto" w:fill="auto"/>
          </w:tcPr>
          <w:p w14:paraId="3C266E58"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Informacje ogólne:</w:t>
            </w:r>
          </w:p>
        </w:tc>
        <w:tc>
          <w:tcPr>
            <w:tcW w:w="4645" w:type="dxa"/>
            <w:shd w:val="clear" w:color="auto" w:fill="auto"/>
          </w:tcPr>
          <w:p w14:paraId="2963EAD4"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305BC052" w14:textId="77777777" w:rsidTr="008A795A">
        <w:tc>
          <w:tcPr>
            <w:tcW w:w="4644" w:type="dxa"/>
            <w:shd w:val="clear" w:color="auto" w:fill="auto"/>
          </w:tcPr>
          <w:p w14:paraId="72A16803"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Czy wykonawca jest mikroprzedsiębiorstwem bądź małym lub średnim przedsiębiorstwem</w:t>
            </w:r>
            <w:r w:rsidRPr="005D0E83">
              <w:rPr>
                <w:rFonts w:ascii="Arial" w:eastAsia="Calibri" w:hAnsi="Arial" w:cs="Arial"/>
                <w:vertAlign w:val="superscript"/>
                <w:lang w:eastAsia="en-GB"/>
              </w:rPr>
              <w:footnoteReference w:id="7"/>
            </w:r>
            <w:r w:rsidRPr="005D0E83">
              <w:rPr>
                <w:rFonts w:ascii="Arial" w:eastAsia="Calibri" w:hAnsi="Arial" w:cs="Arial"/>
                <w:lang w:eastAsia="en-GB"/>
              </w:rPr>
              <w:t>?</w:t>
            </w:r>
          </w:p>
        </w:tc>
        <w:tc>
          <w:tcPr>
            <w:tcW w:w="4645" w:type="dxa"/>
            <w:shd w:val="clear" w:color="auto" w:fill="auto"/>
          </w:tcPr>
          <w:p w14:paraId="352039F2"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Tak [] Nie</w:t>
            </w:r>
          </w:p>
        </w:tc>
      </w:tr>
      <w:tr w:rsidR="00F5426B" w:rsidRPr="005D0E83" w14:paraId="1A5D0F7E" w14:textId="77777777" w:rsidTr="008A795A">
        <w:tc>
          <w:tcPr>
            <w:tcW w:w="4644" w:type="dxa"/>
            <w:shd w:val="clear" w:color="auto" w:fill="auto"/>
          </w:tcPr>
          <w:p w14:paraId="4AEDE799"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b/>
                <w:u w:val="single"/>
                <w:lang w:eastAsia="en-GB"/>
              </w:rPr>
              <w:t>Jedynie w przypadku gdy zamówienie jest zastrzeżone</w:t>
            </w:r>
            <w:r w:rsidRPr="005D0E83">
              <w:rPr>
                <w:rFonts w:ascii="Arial" w:eastAsia="Calibri" w:hAnsi="Arial" w:cs="Arial"/>
                <w:b/>
                <w:u w:val="single"/>
                <w:vertAlign w:val="superscript"/>
                <w:lang w:eastAsia="en-GB"/>
              </w:rPr>
              <w:footnoteReference w:id="8"/>
            </w:r>
            <w:r w:rsidRPr="005D0E83">
              <w:rPr>
                <w:rFonts w:ascii="Arial" w:eastAsia="Calibri" w:hAnsi="Arial" w:cs="Arial"/>
                <w:b/>
                <w:u w:val="single"/>
                <w:lang w:eastAsia="en-GB"/>
              </w:rPr>
              <w:t>:</w:t>
            </w:r>
            <w:r w:rsidRPr="005D0E83">
              <w:rPr>
                <w:rFonts w:ascii="Arial" w:eastAsia="Calibri" w:hAnsi="Arial" w:cs="Arial"/>
                <w:b/>
                <w:lang w:eastAsia="en-GB"/>
              </w:rPr>
              <w:t xml:space="preserve"> </w:t>
            </w:r>
            <w:r w:rsidRPr="005D0E83">
              <w:rPr>
                <w:rFonts w:ascii="Arial" w:eastAsia="Calibri" w:hAnsi="Arial" w:cs="Arial"/>
                <w:lang w:eastAsia="en-GB"/>
              </w:rPr>
              <w:t>czy wykonawca jest zakładem pracy chronionej, „przedsiębiorstwem społecznym”</w:t>
            </w:r>
            <w:r w:rsidRPr="005D0E83">
              <w:rPr>
                <w:rFonts w:ascii="Arial" w:eastAsia="Calibri" w:hAnsi="Arial" w:cs="Arial"/>
                <w:vertAlign w:val="superscript"/>
                <w:lang w:eastAsia="en-GB"/>
              </w:rPr>
              <w:footnoteReference w:id="9"/>
            </w:r>
            <w:r w:rsidRPr="005D0E83">
              <w:rPr>
                <w:rFonts w:ascii="Arial" w:eastAsia="Calibri" w:hAnsi="Arial" w:cs="Arial"/>
                <w:lang w:eastAsia="en-GB"/>
              </w:rPr>
              <w:t xml:space="preserve"> lub czy będzie realizował zamówienie w ramach programów zatrudnienia chronionego?</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br/>
              <w:t xml:space="preserve">jaki jest odpowiedni odsetek pracowników niepełnosprawnych lub </w:t>
            </w:r>
            <w:proofErr w:type="spellStart"/>
            <w:r w:rsidRPr="005D0E83">
              <w:rPr>
                <w:rFonts w:ascii="Arial" w:eastAsia="Calibri" w:hAnsi="Arial" w:cs="Arial"/>
                <w:lang w:eastAsia="en-GB"/>
              </w:rPr>
              <w:t>defaworyzowanych</w:t>
            </w:r>
            <w:proofErr w:type="spellEnd"/>
            <w:r w:rsidRPr="005D0E83">
              <w:rPr>
                <w:rFonts w:ascii="Arial" w:eastAsia="Calibri" w:hAnsi="Arial" w:cs="Arial"/>
                <w:lang w:eastAsia="en-GB"/>
              </w:rPr>
              <w:t>?</w:t>
            </w:r>
            <w:r w:rsidRPr="005D0E83">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5D0E83">
              <w:rPr>
                <w:rFonts w:ascii="Arial" w:eastAsia="Calibri" w:hAnsi="Arial" w:cs="Arial"/>
                <w:lang w:eastAsia="en-GB"/>
              </w:rPr>
              <w:t>defaworyzowanych</w:t>
            </w:r>
            <w:proofErr w:type="spellEnd"/>
            <w:r w:rsidRPr="005D0E83">
              <w:rPr>
                <w:rFonts w:ascii="Arial" w:eastAsia="Calibri" w:hAnsi="Arial" w:cs="Arial"/>
                <w:lang w:eastAsia="en-GB"/>
              </w:rPr>
              <w:t xml:space="preserve"> należą dani pracownicy.</w:t>
            </w:r>
          </w:p>
        </w:tc>
        <w:tc>
          <w:tcPr>
            <w:tcW w:w="4645" w:type="dxa"/>
            <w:shd w:val="clear" w:color="auto" w:fill="auto"/>
          </w:tcPr>
          <w:p w14:paraId="23DAC24F"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p>
        </w:tc>
      </w:tr>
      <w:tr w:rsidR="00F5426B" w:rsidRPr="005D0E83" w14:paraId="045BC71A" w14:textId="77777777" w:rsidTr="008A795A">
        <w:tc>
          <w:tcPr>
            <w:tcW w:w="4644" w:type="dxa"/>
            <w:shd w:val="clear" w:color="auto" w:fill="auto"/>
          </w:tcPr>
          <w:p w14:paraId="75EB9E3A" w14:textId="77777777" w:rsidR="00B353CD" w:rsidRDefault="00B353CD" w:rsidP="00243343">
            <w:pPr>
              <w:spacing w:before="120" w:after="120"/>
              <w:rPr>
                <w:rFonts w:ascii="Arial" w:eastAsia="Calibri" w:hAnsi="Arial" w:cs="Arial"/>
                <w:lang w:eastAsia="en-GB"/>
              </w:rPr>
            </w:pPr>
          </w:p>
          <w:p w14:paraId="6B221A44" w14:textId="77777777" w:rsidR="00B353CD" w:rsidRDefault="00B353CD" w:rsidP="00243343">
            <w:pPr>
              <w:spacing w:before="120" w:after="120"/>
              <w:rPr>
                <w:rFonts w:ascii="Arial" w:eastAsia="Calibri" w:hAnsi="Arial" w:cs="Arial"/>
                <w:lang w:eastAsia="en-GB"/>
              </w:rPr>
            </w:pPr>
          </w:p>
          <w:p w14:paraId="7F28107D"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1656A502" w14:textId="77777777" w:rsidR="00B353CD" w:rsidRDefault="00B353CD" w:rsidP="00243343">
            <w:pPr>
              <w:spacing w:before="120" w:after="120"/>
              <w:rPr>
                <w:rFonts w:ascii="Arial" w:eastAsia="Calibri" w:hAnsi="Arial" w:cs="Arial"/>
                <w:lang w:eastAsia="en-GB"/>
              </w:rPr>
            </w:pPr>
          </w:p>
          <w:p w14:paraId="1504EC69" w14:textId="77777777" w:rsidR="00B353CD" w:rsidRDefault="00B353CD" w:rsidP="00243343">
            <w:pPr>
              <w:spacing w:before="120" w:after="120"/>
              <w:rPr>
                <w:rFonts w:ascii="Arial" w:eastAsia="Calibri" w:hAnsi="Arial" w:cs="Arial"/>
                <w:lang w:eastAsia="en-GB"/>
              </w:rPr>
            </w:pPr>
          </w:p>
          <w:p w14:paraId="3F0D82B2"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Tak [] Nie [] Nie dotyczy</w:t>
            </w:r>
          </w:p>
        </w:tc>
      </w:tr>
      <w:tr w:rsidR="00F5426B" w:rsidRPr="005D0E83" w14:paraId="2B08A21D" w14:textId="77777777" w:rsidTr="008A795A">
        <w:tc>
          <w:tcPr>
            <w:tcW w:w="4644" w:type="dxa"/>
            <w:shd w:val="clear" w:color="auto" w:fill="auto"/>
          </w:tcPr>
          <w:p w14:paraId="4FF1DB27"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b/>
                <w:lang w:eastAsia="en-GB"/>
              </w:rPr>
              <w:lastRenderedPageBreak/>
              <w:t>Jeżeli tak</w:t>
            </w:r>
            <w:r w:rsidRPr="005D0E83">
              <w:rPr>
                <w:rFonts w:ascii="Arial" w:eastAsia="Calibri" w:hAnsi="Arial" w:cs="Arial"/>
                <w:lang w:eastAsia="en-GB"/>
              </w:rPr>
              <w:t>:</w:t>
            </w:r>
          </w:p>
          <w:p w14:paraId="0C71558A"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2EB57F6"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a) Proszę podać nazwę wykazu lub zaświadczenia i odpowiedni numer rejestracyjny lub numer zaświadczenia, jeżeli dotyczy:</w:t>
            </w:r>
            <w:r w:rsidRPr="005D0E83">
              <w:rPr>
                <w:rFonts w:ascii="Arial" w:eastAsia="Calibri" w:hAnsi="Arial" w:cs="Arial"/>
                <w:lang w:eastAsia="en-GB"/>
              </w:rPr>
              <w:br/>
              <w:t>b) Jeżeli poświadczenie wpisu do wykazu lub wydania zaświadczenia jest dostępne w formie elektronicznej, proszę podać:</w:t>
            </w:r>
            <w:r w:rsidRPr="005D0E83">
              <w:rPr>
                <w:rFonts w:ascii="Arial" w:eastAsia="Calibri" w:hAnsi="Arial" w:cs="Arial"/>
                <w:lang w:eastAsia="en-GB"/>
              </w:rPr>
              <w:br/>
            </w:r>
            <w:r w:rsidRPr="005D0E83">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5D0E83">
              <w:rPr>
                <w:rFonts w:ascii="Arial" w:eastAsia="Calibri" w:hAnsi="Arial" w:cs="Arial"/>
                <w:vertAlign w:val="superscript"/>
                <w:lang w:eastAsia="en-GB"/>
              </w:rPr>
              <w:footnoteReference w:id="10"/>
            </w:r>
            <w:r w:rsidRPr="005D0E83">
              <w:rPr>
                <w:rFonts w:ascii="Arial" w:eastAsia="Calibri" w:hAnsi="Arial" w:cs="Arial"/>
                <w:lang w:eastAsia="en-GB"/>
              </w:rPr>
              <w:t>:</w:t>
            </w:r>
            <w:r w:rsidRPr="005D0E83">
              <w:rPr>
                <w:rFonts w:ascii="Arial" w:eastAsia="Calibri" w:hAnsi="Arial" w:cs="Arial"/>
                <w:lang w:eastAsia="en-GB"/>
              </w:rPr>
              <w:br/>
              <w:t>d) Czy wpis do wykazu lub wydane zaświadczenie obejmują wszystkie wymagane kryteria kwalifikacji?</w:t>
            </w:r>
            <w:r w:rsidRPr="005D0E83">
              <w:rPr>
                <w:rFonts w:ascii="Arial" w:eastAsia="Calibri" w:hAnsi="Arial" w:cs="Arial"/>
                <w:lang w:eastAsia="en-GB"/>
              </w:rPr>
              <w:br/>
            </w:r>
            <w:r w:rsidRPr="005D0E83">
              <w:rPr>
                <w:rFonts w:ascii="Arial" w:eastAsia="Calibri" w:hAnsi="Arial" w:cs="Arial"/>
                <w:b/>
                <w:w w:val="0"/>
                <w:lang w:eastAsia="en-GB"/>
              </w:rPr>
              <w:t>Jeżeli nie:</w:t>
            </w:r>
            <w:r w:rsidRPr="005D0E83">
              <w:rPr>
                <w:rFonts w:ascii="Arial" w:eastAsia="Calibri" w:hAnsi="Arial" w:cs="Arial"/>
                <w:lang w:eastAsia="en-GB"/>
              </w:rPr>
              <w:br/>
            </w:r>
            <w:r w:rsidRPr="005D0E83">
              <w:rPr>
                <w:rFonts w:ascii="Arial" w:eastAsia="Calibri" w:hAnsi="Arial" w:cs="Arial"/>
                <w:b/>
                <w:w w:val="0"/>
                <w:lang w:eastAsia="en-GB"/>
              </w:rPr>
              <w:t>Proszę dodatkowo uzupełnić brakujące informacje w części IV w sekcjach A, B, C lub D, w zależności od przypadku.</w:t>
            </w:r>
            <w:r w:rsidRPr="005D0E83">
              <w:rPr>
                <w:rFonts w:ascii="Arial" w:eastAsia="Calibri" w:hAnsi="Arial" w:cs="Arial"/>
                <w:lang w:eastAsia="en-GB"/>
              </w:rPr>
              <w:t xml:space="preserve"> </w:t>
            </w:r>
            <w:r w:rsidRPr="005D0E83">
              <w:rPr>
                <w:rFonts w:ascii="Arial" w:eastAsia="Calibri" w:hAnsi="Arial" w:cs="Arial"/>
                <w:lang w:eastAsia="en-GB"/>
              </w:rPr>
              <w:br/>
            </w:r>
            <w:r w:rsidRPr="005D0E83">
              <w:rPr>
                <w:rFonts w:ascii="Arial" w:eastAsia="Calibri" w:hAnsi="Arial" w:cs="Arial"/>
                <w:b/>
                <w:lang w:eastAsia="en-GB"/>
              </w:rPr>
              <w:t>WYŁĄCZNIE jeżeli jest to wymagane w stosownym ogłoszeniu lub dokumentach zamówienia:</w:t>
            </w:r>
            <w:r w:rsidRPr="005D0E83">
              <w:rPr>
                <w:rFonts w:ascii="Arial" w:eastAsia="Calibri" w:hAnsi="Arial" w:cs="Arial"/>
                <w:b/>
                <w:i/>
                <w:lang w:eastAsia="en-GB"/>
              </w:rPr>
              <w:br/>
            </w:r>
            <w:r w:rsidRPr="005D0E83">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D0E83">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499A677C"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4380E846" w14:textId="77777777" w:rsidR="00F5426B" w:rsidRPr="005D0E83" w:rsidRDefault="00F5426B" w:rsidP="00243343">
            <w:pPr>
              <w:spacing w:before="120" w:after="120"/>
              <w:rPr>
                <w:rFonts w:ascii="Arial" w:eastAsia="Calibri" w:hAnsi="Arial" w:cs="Arial"/>
                <w:i/>
                <w:lang w:eastAsia="en-GB"/>
              </w:rPr>
            </w:pPr>
            <w:r w:rsidRPr="005D0E83">
              <w:rPr>
                <w:rFonts w:ascii="Arial" w:eastAsia="Calibri" w:hAnsi="Arial" w:cs="Arial"/>
                <w:lang w:eastAsia="en-GB"/>
              </w:rPr>
              <w:t>a) [……]</w:t>
            </w:r>
            <w:r w:rsidRPr="005D0E83">
              <w:rPr>
                <w:rFonts w:ascii="Arial" w:eastAsia="Calibri" w:hAnsi="Arial" w:cs="Arial"/>
                <w:lang w:eastAsia="en-GB"/>
              </w:rPr>
              <w:br/>
            </w:r>
            <w:r w:rsidRPr="005D0E83">
              <w:rPr>
                <w:rFonts w:ascii="Arial" w:eastAsia="Calibri" w:hAnsi="Arial" w:cs="Arial"/>
                <w:lang w:eastAsia="en-GB"/>
              </w:rPr>
              <w:br/>
            </w:r>
          </w:p>
          <w:p w14:paraId="435B924E"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b)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lang w:eastAsia="en-GB"/>
              </w:rPr>
              <w:br/>
              <w:t>c)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d) []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e) []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p>
        </w:tc>
      </w:tr>
      <w:tr w:rsidR="00F5426B" w:rsidRPr="005D0E83" w14:paraId="03A48E33" w14:textId="77777777" w:rsidTr="008A795A">
        <w:tc>
          <w:tcPr>
            <w:tcW w:w="4644" w:type="dxa"/>
            <w:shd w:val="clear" w:color="auto" w:fill="auto"/>
          </w:tcPr>
          <w:p w14:paraId="053FFBF8"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Rodzaj uczestnictwa:</w:t>
            </w:r>
          </w:p>
        </w:tc>
        <w:tc>
          <w:tcPr>
            <w:tcW w:w="4645" w:type="dxa"/>
            <w:shd w:val="clear" w:color="auto" w:fill="auto"/>
          </w:tcPr>
          <w:p w14:paraId="02B20CE0"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1FF4C9A8" w14:textId="77777777" w:rsidTr="008A795A">
        <w:tc>
          <w:tcPr>
            <w:tcW w:w="4644" w:type="dxa"/>
            <w:shd w:val="clear" w:color="auto" w:fill="auto"/>
          </w:tcPr>
          <w:p w14:paraId="5AEFDD12"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Czy wykonawca bierze udział w postępowaniu o udzielenie zamówienia wspólnie z innymi wykonawcami</w:t>
            </w:r>
            <w:r w:rsidRPr="005D0E83">
              <w:rPr>
                <w:rFonts w:ascii="Arial" w:eastAsia="Calibri" w:hAnsi="Arial" w:cs="Arial"/>
                <w:vertAlign w:val="superscript"/>
                <w:lang w:eastAsia="en-GB"/>
              </w:rPr>
              <w:footnoteReference w:id="11"/>
            </w:r>
            <w:r w:rsidRPr="005D0E83">
              <w:rPr>
                <w:rFonts w:ascii="Arial" w:eastAsia="Calibri" w:hAnsi="Arial" w:cs="Arial"/>
                <w:lang w:eastAsia="en-GB"/>
              </w:rPr>
              <w:t>?</w:t>
            </w:r>
          </w:p>
        </w:tc>
        <w:tc>
          <w:tcPr>
            <w:tcW w:w="4645" w:type="dxa"/>
            <w:shd w:val="clear" w:color="auto" w:fill="auto"/>
          </w:tcPr>
          <w:p w14:paraId="3F00E242"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Tak [] Nie</w:t>
            </w:r>
          </w:p>
        </w:tc>
      </w:tr>
      <w:tr w:rsidR="00F5426B" w:rsidRPr="005D0E83" w14:paraId="605A1FA2" w14:textId="77777777" w:rsidTr="008A795A">
        <w:tc>
          <w:tcPr>
            <w:tcW w:w="9289" w:type="dxa"/>
            <w:gridSpan w:val="2"/>
            <w:shd w:val="clear" w:color="auto" w:fill="BFBFBF"/>
          </w:tcPr>
          <w:p w14:paraId="0CE8F70B"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Jeżeli tak, proszę dopilnować, aby pozostali uczestnicy przedstawili odrębne jednolite europejskie dokumenty zamówienia.</w:t>
            </w:r>
          </w:p>
        </w:tc>
      </w:tr>
      <w:tr w:rsidR="00F5426B" w:rsidRPr="005D0E83" w14:paraId="0F13D854" w14:textId="77777777" w:rsidTr="008A795A">
        <w:tc>
          <w:tcPr>
            <w:tcW w:w="4644" w:type="dxa"/>
            <w:shd w:val="clear" w:color="auto" w:fill="auto"/>
          </w:tcPr>
          <w:p w14:paraId="7C7C845B"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lastRenderedPageBreak/>
              <w:t>a) Proszę wskazać rolę wykonawcy w grupie (lider, odpowiedzialny za określone zadania itd.):</w:t>
            </w:r>
            <w:r w:rsidRPr="005D0E83">
              <w:rPr>
                <w:rFonts w:ascii="Arial" w:eastAsia="Calibri" w:hAnsi="Arial" w:cs="Arial"/>
                <w:lang w:eastAsia="en-GB"/>
              </w:rPr>
              <w:br/>
              <w:t>b) Proszę wskazać pozostałych wykonawców biorących wspólnie udział w postępowaniu o udzielenie zamówienia:</w:t>
            </w:r>
            <w:r w:rsidRPr="005D0E83">
              <w:rPr>
                <w:rFonts w:ascii="Arial" w:eastAsia="Calibri" w:hAnsi="Arial" w:cs="Arial"/>
                <w:lang w:eastAsia="en-GB"/>
              </w:rPr>
              <w:br/>
              <w:t>c) W stosownych przypadkach nazwa grupy biorącej udział:</w:t>
            </w:r>
          </w:p>
        </w:tc>
        <w:tc>
          <w:tcPr>
            <w:tcW w:w="4645" w:type="dxa"/>
            <w:shd w:val="clear" w:color="auto" w:fill="auto"/>
          </w:tcPr>
          <w:p w14:paraId="4FEE9696"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lastRenderedPageBreak/>
              <w:br/>
            </w:r>
            <w:r w:rsidRPr="005D0E83">
              <w:rPr>
                <w:rFonts w:ascii="Arial" w:eastAsia="Calibri" w:hAnsi="Arial" w:cs="Arial"/>
                <w:lang w:eastAsia="en-GB"/>
              </w:rPr>
              <w:lastRenderedPageBreak/>
              <w:t>a):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 [……]</w:t>
            </w:r>
          </w:p>
        </w:tc>
      </w:tr>
      <w:tr w:rsidR="00F5426B" w:rsidRPr="005D0E83" w14:paraId="7DCACF7A" w14:textId="77777777" w:rsidTr="008A795A">
        <w:tc>
          <w:tcPr>
            <w:tcW w:w="4644" w:type="dxa"/>
            <w:shd w:val="clear" w:color="auto" w:fill="auto"/>
          </w:tcPr>
          <w:p w14:paraId="075ECE35"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lastRenderedPageBreak/>
              <w:t>Części</w:t>
            </w:r>
          </w:p>
        </w:tc>
        <w:tc>
          <w:tcPr>
            <w:tcW w:w="4645" w:type="dxa"/>
            <w:shd w:val="clear" w:color="auto" w:fill="auto"/>
          </w:tcPr>
          <w:p w14:paraId="5B1989DD"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384F8EC6" w14:textId="77777777" w:rsidTr="008A795A">
        <w:tc>
          <w:tcPr>
            <w:tcW w:w="4644" w:type="dxa"/>
            <w:shd w:val="clear" w:color="auto" w:fill="auto"/>
          </w:tcPr>
          <w:p w14:paraId="6886869C" w14:textId="77777777" w:rsidR="00F5426B" w:rsidRPr="005D0E83" w:rsidRDefault="00F5426B" w:rsidP="00243343">
            <w:pPr>
              <w:spacing w:before="120" w:after="120"/>
              <w:rPr>
                <w:rFonts w:ascii="Arial" w:eastAsia="Calibri" w:hAnsi="Arial" w:cs="Arial"/>
                <w:b/>
                <w:i/>
                <w:lang w:eastAsia="en-GB"/>
              </w:rPr>
            </w:pPr>
            <w:r w:rsidRPr="005D0E83">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0BE7024A" w14:textId="77777777" w:rsidR="00F5426B" w:rsidRPr="005D0E83" w:rsidRDefault="00F5426B" w:rsidP="00243343">
            <w:pPr>
              <w:spacing w:before="120" w:after="120"/>
              <w:rPr>
                <w:rFonts w:ascii="Arial" w:eastAsia="Calibri" w:hAnsi="Arial" w:cs="Arial"/>
                <w:b/>
                <w:i/>
                <w:lang w:eastAsia="en-GB"/>
              </w:rPr>
            </w:pPr>
            <w:r w:rsidRPr="005D0E83">
              <w:rPr>
                <w:rFonts w:ascii="Arial" w:eastAsia="Calibri" w:hAnsi="Arial" w:cs="Arial"/>
                <w:lang w:eastAsia="en-GB"/>
              </w:rPr>
              <w:t>[   ]</w:t>
            </w:r>
          </w:p>
        </w:tc>
      </w:tr>
    </w:tbl>
    <w:p w14:paraId="5F251D1E" w14:textId="77777777" w:rsidR="00F5426B" w:rsidRPr="005D0E83" w:rsidRDefault="00F5426B" w:rsidP="00243343">
      <w:pPr>
        <w:keepNext/>
        <w:spacing w:before="120" w:after="360"/>
        <w:rPr>
          <w:rFonts w:ascii="Arial" w:eastAsia="Calibri" w:hAnsi="Arial" w:cs="Arial"/>
          <w:smallCaps/>
          <w:lang w:eastAsia="en-GB"/>
        </w:rPr>
      </w:pPr>
      <w:r w:rsidRPr="005D0E83">
        <w:rPr>
          <w:rFonts w:ascii="Arial" w:eastAsia="Calibri" w:hAnsi="Arial" w:cs="Arial"/>
          <w:smallCaps/>
          <w:lang w:eastAsia="en-GB"/>
        </w:rPr>
        <w:t>B: Informacje na temat przedstawicieli wykonawcy</w:t>
      </w:r>
    </w:p>
    <w:p w14:paraId="2DDAE3E9" w14:textId="77777777" w:rsidR="00F5426B" w:rsidRPr="005D0E83" w:rsidRDefault="00F5426B" w:rsidP="00243343">
      <w:pPr>
        <w:pBdr>
          <w:top w:val="single" w:sz="4" w:space="1" w:color="auto"/>
          <w:left w:val="single" w:sz="4" w:space="4" w:color="auto"/>
          <w:bottom w:val="single" w:sz="4" w:space="1" w:color="auto"/>
          <w:right w:val="single" w:sz="4" w:space="0" w:color="auto"/>
        </w:pBdr>
        <w:spacing w:before="120" w:after="120"/>
        <w:rPr>
          <w:rFonts w:ascii="Arial" w:eastAsia="Calibri" w:hAnsi="Arial" w:cs="Arial"/>
          <w:i/>
          <w:lang w:eastAsia="en-GB"/>
        </w:rPr>
      </w:pPr>
      <w:r w:rsidRPr="005D0E83">
        <w:rPr>
          <w:rFonts w:ascii="Arial" w:eastAsia="Calibri" w:hAnsi="Arial" w:cs="Arial"/>
          <w:i/>
          <w:lang w:eastAsia="en-GB"/>
        </w:rPr>
        <w:t>W stosownych przypadkach proszę podać imię i nazwisko (imiona i nazwiska) oraz adres(-y) osoby (osób) upoważnionej(-</w:t>
      </w:r>
      <w:proofErr w:type="spellStart"/>
      <w:r w:rsidRPr="005D0E83">
        <w:rPr>
          <w:rFonts w:ascii="Arial" w:eastAsia="Calibri" w:hAnsi="Arial" w:cs="Arial"/>
          <w:i/>
          <w:lang w:eastAsia="en-GB"/>
        </w:rPr>
        <w:t>ych</w:t>
      </w:r>
      <w:proofErr w:type="spellEnd"/>
      <w:r w:rsidRPr="005D0E83">
        <w:rPr>
          <w:rFonts w:ascii="Arial" w:eastAsia="Calibri" w:hAnsi="Arial" w:cs="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5426B" w:rsidRPr="005D0E83" w14:paraId="063B622D" w14:textId="77777777" w:rsidTr="008A795A">
        <w:tc>
          <w:tcPr>
            <w:tcW w:w="4644" w:type="dxa"/>
            <w:shd w:val="clear" w:color="auto" w:fill="auto"/>
          </w:tcPr>
          <w:p w14:paraId="41663D95"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Osoby upoważnione do reprezentowania, o ile istnieją:</w:t>
            </w:r>
          </w:p>
        </w:tc>
        <w:tc>
          <w:tcPr>
            <w:tcW w:w="4645" w:type="dxa"/>
            <w:shd w:val="clear" w:color="auto" w:fill="auto"/>
          </w:tcPr>
          <w:p w14:paraId="0A55521A"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5227682E" w14:textId="77777777" w:rsidTr="008A795A">
        <w:tc>
          <w:tcPr>
            <w:tcW w:w="4644" w:type="dxa"/>
            <w:shd w:val="clear" w:color="auto" w:fill="auto"/>
          </w:tcPr>
          <w:p w14:paraId="2F320AB3"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xml:space="preserve">Imię i nazwisko, </w:t>
            </w:r>
            <w:r w:rsidRPr="005D0E83">
              <w:rPr>
                <w:rFonts w:ascii="Arial" w:eastAsia="Calibri" w:hAnsi="Arial" w:cs="Arial"/>
                <w:lang w:eastAsia="en-GB"/>
              </w:rPr>
              <w:br/>
              <w:t xml:space="preserve">wraz z datą i miejscem urodzenia, jeżeli są wymagane: </w:t>
            </w:r>
          </w:p>
        </w:tc>
        <w:tc>
          <w:tcPr>
            <w:tcW w:w="4645" w:type="dxa"/>
            <w:shd w:val="clear" w:color="auto" w:fill="auto"/>
          </w:tcPr>
          <w:p w14:paraId="2DD15144"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t>[……]</w:t>
            </w:r>
          </w:p>
        </w:tc>
      </w:tr>
      <w:tr w:rsidR="00F5426B" w:rsidRPr="005D0E83" w14:paraId="2DCBEFC0" w14:textId="77777777" w:rsidTr="008A795A">
        <w:tc>
          <w:tcPr>
            <w:tcW w:w="4644" w:type="dxa"/>
            <w:shd w:val="clear" w:color="auto" w:fill="auto"/>
          </w:tcPr>
          <w:p w14:paraId="4CD49BAE"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Stanowisko/Działający(-a) jako:</w:t>
            </w:r>
          </w:p>
        </w:tc>
        <w:tc>
          <w:tcPr>
            <w:tcW w:w="4645" w:type="dxa"/>
            <w:shd w:val="clear" w:color="auto" w:fill="auto"/>
          </w:tcPr>
          <w:p w14:paraId="13653C6D"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t>
            </w:r>
          </w:p>
        </w:tc>
      </w:tr>
      <w:tr w:rsidR="00F5426B" w:rsidRPr="005D0E83" w14:paraId="1267C529" w14:textId="77777777" w:rsidTr="008A795A">
        <w:tc>
          <w:tcPr>
            <w:tcW w:w="4644" w:type="dxa"/>
            <w:shd w:val="clear" w:color="auto" w:fill="auto"/>
          </w:tcPr>
          <w:p w14:paraId="03B95D8A"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Adres pocztowy:</w:t>
            </w:r>
          </w:p>
        </w:tc>
        <w:tc>
          <w:tcPr>
            <w:tcW w:w="4645" w:type="dxa"/>
            <w:shd w:val="clear" w:color="auto" w:fill="auto"/>
          </w:tcPr>
          <w:p w14:paraId="794620DD"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t>
            </w:r>
          </w:p>
        </w:tc>
      </w:tr>
      <w:tr w:rsidR="00F5426B" w:rsidRPr="005D0E83" w14:paraId="41947E17" w14:textId="77777777" w:rsidTr="008A795A">
        <w:tc>
          <w:tcPr>
            <w:tcW w:w="4644" w:type="dxa"/>
            <w:shd w:val="clear" w:color="auto" w:fill="auto"/>
          </w:tcPr>
          <w:p w14:paraId="32036793"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Telefon:</w:t>
            </w:r>
          </w:p>
        </w:tc>
        <w:tc>
          <w:tcPr>
            <w:tcW w:w="4645" w:type="dxa"/>
            <w:shd w:val="clear" w:color="auto" w:fill="auto"/>
          </w:tcPr>
          <w:p w14:paraId="47A9364A"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t>
            </w:r>
          </w:p>
        </w:tc>
      </w:tr>
      <w:tr w:rsidR="00F5426B" w:rsidRPr="005D0E83" w14:paraId="1FE20047" w14:textId="77777777" w:rsidTr="008A795A">
        <w:tc>
          <w:tcPr>
            <w:tcW w:w="4644" w:type="dxa"/>
            <w:shd w:val="clear" w:color="auto" w:fill="auto"/>
          </w:tcPr>
          <w:p w14:paraId="78B5FD96"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Adres e-mail:</w:t>
            </w:r>
          </w:p>
        </w:tc>
        <w:tc>
          <w:tcPr>
            <w:tcW w:w="4645" w:type="dxa"/>
            <w:shd w:val="clear" w:color="auto" w:fill="auto"/>
          </w:tcPr>
          <w:p w14:paraId="78CE5D66"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t>
            </w:r>
          </w:p>
        </w:tc>
      </w:tr>
      <w:tr w:rsidR="00F5426B" w:rsidRPr="005D0E83" w14:paraId="0EFC601F" w14:textId="77777777" w:rsidTr="008A795A">
        <w:tc>
          <w:tcPr>
            <w:tcW w:w="4644" w:type="dxa"/>
            <w:shd w:val="clear" w:color="auto" w:fill="auto"/>
          </w:tcPr>
          <w:p w14:paraId="3C315EC3"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4D0D36CE"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t>
            </w:r>
          </w:p>
        </w:tc>
      </w:tr>
    </w:tbl>
    <w:p w14:paraId="03002C3A" w14:textId="77777777" w:rsidR="00F5426B" w:rsidRPr="005D0E83" w:rsidRDefault="00F5426B" w:rsidP="00243343">
      <w:pPr>
        <w:keepNext/>
        <w:spacing w:before="120" w:after="360"/>
        <w:rPr>
          <w:rFonts w:ascii="Arial" w:eastAsia="Calibri" w:hAnsi="Arial" w:cs="Arial"/>
          <w:smallCaps/>
          <w:lang w:eastAsia="en-GB"/>
        </w:rPr>
      </w:pPr>
      <w:r w:rsidRPr="005D0E83">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5426B" w:rsidRPr="005D0E83" w14:paraId="0A80C470" w14:textId="77777777" w:rsidTr="008A795A">
        <w:tc>
          <w:tcPr>
            <w:tcW w:w="4644" w:type="dxa"/>
            <w:shd w:val="clear" w:color="auto" w:fill="auto"/>
          </w:tcPr>
          <w:p w14:paraId="38AD71EE"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Zależność od innych podmiotów:</w:t>
            </w:r>
          </w:p>
        </w:tc>
        <w:tc>
          <w:tcPr>
            <w:tcW w:w="4645" w:type="dxa"/>
            <w:shd w:val="clear" w:color="auto" w:fill="auto"/>
          </w:tcPr>
          <w:p w14:paraId="70F88E87"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651DF728" w14:textId="77777777" w:rsidTr="008A795A">
        <w:tc>
          <w:tcPr>
            <w:tcW w:w="4644" w:type="dxa"/>
            <w:shd w:val="clear" w:color="auto" w:fill="auto"/>
          </w:tcPr>
          <w:p w14:paraId="08FCA5AD"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F6C9F09"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Tak [] Nie</w:t>
            </w:r>
          </w:p>
        </w:tc>
      </w:tr>
    </w:tbl>
    <w:p w14:paraId="499FA008" w14:textId="77777777" w:rsidR="00F5426B" w:rsidRPr="005D0E83" w:rsidRDefault="00F5426B" w:rsidP="0024334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proszę przedstawić – </w:t>
      </w:r>
      <w:r w:rsidRPr="005D0E83">
        <w:rPr>
          <w:rFonts w:ascii="Arial" w:eastAsia="Calibri" w:hAnsi="Arial" w:cs="Arial"/>
          <w:b/>
          <w:lang w:eastAsia="en-GB"/>
        </w:rPr>
        <w:t>dla każdego</w:t>
      </w:r>
      <w:r w:rsidRPr="005D0E83">
        <w:rPr>
          <w:rFonts w:ascii="Arial" w:eastAsia="Calibri" w:hAnsi="Arial" w:cs="Arial"/>
          <w:lang w:eastAsia="en-GB"/>
        </w:rPr>
        <w:t xml:space="preserve"> z podmiotów, których to dotyczy – odrębny formularz jednolitego europejskiego dokumentu zamówienia zawierający informacje wymagane w </w:t>
      </w:r>
      <w:r w:rsidRPr="005D0E83">
        <w:rPr>
          <w:rFonts w:ascii="Arial" w:eastAsia="Calibri" w:hAnsi="Arial" w:cs="Arial"/>
          <w:b/>
          <w:lang w:eastAsia="en-GB"/>
        </w:rPr>
        <w:t>niniejszej części sekcja A i B oraz w części III</w:t>
      </w:r>
      <w:r w:rsidRPr="005D0E83">
        <w:rPr>
          <w:rFonts w:ascii="Arial" w:eastAsia="Calibri" w:hAnsi="Arial" w:cs="Arial"/>
          <w:lang w:eastAsia="en-GB"/>
        </w:rPr>
        <w:t xml:space="preserve">, należycie wypełniony i podpisany przez dane podmioty. </w:t>
      </w:r>
      <w:r w:rsidRPr="005D0E83">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D0E83">
        <w:rPr>
          <w:rFonts w:ascii="Arial" w:eastAsia="Calibri" w:hAnsi="Arial" w:cs="Arial"/>
          <w:lang w:eastAsia="en-GB"/>
        </w:rPr>
        <w:br/>
      </w:r>
      <w:r w:rsidRPr="005D0E83">
        <w:rPr>
          <w:rFonts w:ascii="Arial" w:eastAsia="Calibri" w:hAnsi="Arial" w:cs="Arial"/>
          <w:lang w:eastAsia="en-GB"/>
        </w:rPr>
        <w:lastRenderedPageBreak/>
        <w:t>O ile ma to znaczenie dla określonych zdolności, na których polega wykonawca, proszę dołączyć – dla każdego z podmiotów, których to dotyczy – informacje wymagane w częściach IV i V</w:t>
      </w:r>
      <w:r w:rsidRPr="005D0E83">
        <w:rPr>
          <w:rFonts w:ascii="Arial" w:eastAsia="Calibri" w:hAnsi="Arial" w:cs="Arial"/>
          <w:vertAlign w:val="superscript"/>
          <w:lang w:eastAsia="en-GB"/>
        </w:rPr>
        <w:footnoteReference w:id="12"/>
      </w:r>
      <w:r w:rsidRPr="005D0E83">
        <w:rPr>
          <w:rFonts w:ascii="Arial" w:eastAsia="Calibri" w:hAnsi="Arial" w:cs="Arial"/>
          <w:lang w:eastAsia="en-GB"/>
        </w:rPr>
        <w:t>.</w:t>
      </w:r>
    </w:p>
    <w:p w14:paraId="0BCB3F55" w14:textId="77777777" w:rsidR="00F5426B" w:rsidRPr="005D0E83" w:rsidRDefault="00F5426B" w:rsidP="00243343">
      <w:pPr>
        <w:keepNext/>
        <w:spacing w:before="120" w:after="360"/>
        <w:rPr>
          <w:rFonts w:ascii="Arial" w:eastAsia="Calibri" w:hAnsi="Arial" w:cs="Arial"/>
          <w:smallCaps/>
          <w:u w:val="single"/>
          <w:lang w:eastAsia="en-GB"/>
        </w:rPr>
      </w:pPr>
      <w:r w:rsidRPr="005D0E83">
        <w:rPr>
          <w:rFonts w:ascii="Arial" w:eastAsia="Calibri" w:hAnsi="Arial" w:cs="Arial"/>
          <w:smallCaps/>
          <w:lang w:eastAsia="en-GB"/>
        </w:rPr>
        <w:t>D: Informacje dotyczące podwykonawców, na których zdolności wykonawca nie polega</w:t>
      </w:r>
    </w:p>
    <w:p w14:paraId="0F494CFD" w14:textId="77777777" w:rsidR="00F5426B" w:rsidRPr="005D0E83" w:rsidRDefault="00F5426B" w:rsidP="0024334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5426B" w:rsidRPr="005D0E83" w14:paraId="4B655324" w14:textId="77777777" w:rsidTr="008A795A">
        <w:tc>
          <w:tcPr>
            <w:tcW w:w="4644" w:type="dxa"/>
            <w:shd w:val="clear" w:color="auto" w:fill="auto"/>
          </w:tcPr>
          <w:p w14:paraId="0A1B46BA"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Podwykonawstwo:</w:t>
            </w:r>
          </w:p>
        </w:tc>
        <w:tc>
          <w:tcPr>
            <w:tcW w:w="4645" w:type="dxa"/>
            <w:shd w:val="clear" w:color="auto" w:fill="auto"/>
          </w:tcPr>
          <w:p w14:paraId="5375059E"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0FF8AE69" w14:textId="77777777" w:rsidTr="008A795A">
        <w:tc>
          <w:tcPr>
            <w:tcW w:w="4644" w:type="dxa"/>
            <w:shd w:val="clear" w:color="auto" w:fill="auto"/>
          </w:tcPr>
          <w:p w14:paraId="093376A1"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165ABD35"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t xml:space="preserve">Jeżeli </w:t>
            </w:r>
            <w:r w:rsidRPr="005D0E83">
              <w:rPr>
                <w:rFonts w:ascii="Arial" w:eastAsia="Calibri" w:hAnsi="Arial" w:cs="Arial"/>
                <w:b/>
                <w:lang w:eastAsia="en-GB"/>
              </w:rPr>
              <w:t>tak i o ile jest to wiadome</w:t>
            </w:r>
            <w:r w:rsidRPr="005D0E83">
              <w:rPr>
                <w:rFonts w:ascii="Arial" w:eastAsia="Calibri" w:hAnsi="Arial" w:cs="Arial"/>
                <w:lang w:eastAsia="en-GB"/>
              </w:rPr>
              <w:t xml:space="preserve">, proszę podać wykaz proponowanych podwykonawców: </w:t>
            </w:r>
          </w:p>
          <w:p w14:paraId="32194F01"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t>
            </w:r>
          </w:p>
        </w:tc>
      </w:tr>
    </w:tbl>
    <w:p w14:paraId="5247ABD7" w14:textId="77777777" w:rsidR="00F5426B" w:rsidRPr="005D0E83" w:rsidRDefault="00F5426B" w:rsidP="0024334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lang w:eastAsia="en-GB"/>
        </w:rPr>
        <w:t xml:space="preserve">Jeżeli instytucja zamawiająca lub podmiot zamawiający wyraźnie żąda przedstawienia tych informacji </w:t>
      </w:r>
      <w:r w:rsidRPr="005D0E83">
        <w:rPr>
          <w:rFonts w:ascii="Arial" w:eastAsia="Calibri" w:hAnsi="Arial" w:cs="Arial"/>
          <w:lang w:eastAsia="en-GB"/>
        </w:rPr>
        <w:t xml:space="preserve">oprócz informacji </w:t>
      </w:r>
      <w:r w:rsidRPr="005D0E83">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22982BB4" w14:textId="71CE5C8D" w:rsidR="00F5426B" w:rsidRPr="00954780" w:rsidRDefault="00F5426B" w:rsidP="00243343">
      <w:pPr>
        <w:spacing w:after="160" w:line="259" w:lineRule="auto"/>
        <w:rPr>
          <w:rFonts w:ascii="Arial" w:eastAsia="Calibri" w:hAnsi="Arial" w:cs="Arial"/>
          <w:b/>
          <w:color w:val="FF0000"/>
          <w:lang w:eastAsia="en-GB"/>
        </w:rPr>
      </w:pPr>
    </w:p>
    <w:p w14:paraId="42D14EA4" w14:textId="77777777" w:rsidR="00F5426B" w:rsidRPr="005D0E83" w:rsidRDefault="00F5426B" w:rsidP="00243343">
      <w:pPr>
        <w:keepNext/>
        <w:spacing w:before="120" w:after="360"/>
        <w:rPr>
          <w:rFonts w:ascii="Arial" w:eastAsia="Calibri" w:hAnsi="Arial" w:cs="Arial"/>
          <w:b/>
          <w:lang w:eastAsia="en-GB"/>
        </w:rPr>
      </w:pPr>
      <w:r w:rsidRPr="005D0E83">
        <w:rPr>
          <w:rFonts w:ascii="Arial" w:eastAsia="Calibri" w:hAnsi="Arial" w:cs="Arial"/>
          <w:b/>
          <w:lang w:eastAsia="en-GB"/>
        </w:rPr>
        <w:t>Część III: Podstawy wykluczenia</w:t>
      </w:r>
    </w:p>
    <w:p w14:paraId="72C2B088" w14:textId="77777777" w:rsidR="00F5426B" w:rsidRPr="005D0E83" w:rsidRDefault="00F5426B" w:rsidP="00243343">
      <w:pPr>
        <w:keepNext/>
        <w:spacing w:before="120" w:after="360"/>
        <w:rPr>
          <w:rFonts w:ascii="Arial" w:eastAsia="Calibri" w:hAnsi="Arial" w:cs="Arial"/>
          <w:smallCaps/>
          <w:lang w:eastAsia="en-GB"/>
        </w:rPr>
      </w:pPr>
      <w:r w:rsidRPr="005D0E83">
        <w:rPr>
          <w:rFonts w:ascii="Arial" w:eastAsia="Calibri" w:hAnsi="Arial" w:cs="Arial"/>
          <w:smallCaps/>
          <w:lang w:eastAsia="en-GB"/>
        </w:rPr>
        <w:t>A: Podstawy związane z wyrokami skazującymi za przestępstwo</w:t>
      </w:r>
    </w:p>
    <w:p w14:paraId="31FB5222" w14:textId="77777777" w:rsidR="00F5426B" w:rsidRPr="005D0E83" w:rsidRDefault="00F5426B" w:rsidP="0024334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lang w:eastAsia="en-GB"/>
        </w:rPr>
        <w:t>W art. 57 ust. 1 dyrektywy 2014/24/UE określono następujące powody wykluczenia:</w:t>
      </w:r>
    </w:p>
    <w:p w14:paraId="118ABE97" w14:textId="77777777" w:rsidR="00F5426B" w:rsidRPr="005D0E83" w:rsidRDefault="00F5426B" w:rsidP="00243343">
      <w:pPr>
        <w:numPr>
          <w:ilvl w:val="0"/>
          <w:numId w:val="57"/>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w w:val="0"/>
          <w:lang w:eastAsia="en-GB"/>
        </w:rPr>
      </w:pPr>
      <w:r w:rsidRPr="005D0E83">
        <w:rPr>
          <w:rFonts w:ascii="Arial" w:eastAsia="Calibri" w:hAnsi="Arial" w:cs="Arial"/>
          <w:lang w:eastAsia="en-GB"/>
        </w:rPr>
        <w:t xml:space="preserve">udział w </w:t>
      </w:r>
      <w:r w:rsidRPr="005D0E83">
        <w:rPr>
          <w:rFonts w:ascii="Arial" w:eastAsia="Calibri" w:hAnsi="Arial" w:cs="Arial"/>
          <w:b/>
          <w:lang w:eastAsia="en-GB"/>
        </w:rPr>
        <w:t>organizacji przestępczej</w:t>
      </w:r>
      <w:r w:rsidRPr="005D0E83">
        <w:rPr>
          <w:rFonts w:ascii="Arial" w:eastAsia="Calibri" w:hAnsi="Arial" w:cs="Arial"/>
          <w:b/>
          <w:vertAlign w:val="superscript"/>
          <w:lang w:eastAsia="en-GB"/>
        </w:rPr>
        <w:footnoteReference w:id="13"/>
      </w:r>
      <w:r w:rsidRPr="005D0E83">
        <w:rPr>
          <w:rFonts w:ascii="Arial" w:eastAsia="Calibri" w:hAnsi="Arial" w:cs="Arial"/>
          <w:lang w:eastAsia="en-GB"/>
        </w:rPr>
        <w:t>;</w:t>
      </w:r>
    </w:p>
    <w:p w14:paraId="12BE7156" w14:textId="77777777" w:rsidR="00F5426B" w:rsidRPr="005D0E83" w:rsidRDefault="00F5426B" w:rsidP="0024334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korupcja</w:t>
      </w:r>
      <w:r w:rsidRPr="005D0E83">
        <w:rPr>
          <w:rFonts w:ascii="Arial" w:eastAsia="Calibri" w:hAnsi="Arial" w:cs="Arial"/>
          <w:b/>
          <w:vertAlign w:val="superscript"/>
          <w:lang w:eastAsia="en-GB"/>
        </w:rPr>
        <w:footnoteReference w:id="14"/>
      </w:r>
      <w:r w:rsidRPr="005D0E83">
        <w:rPr>
          <w:rFonts w:ascii="Arial" w:eastAsia="Calibri" w:hAnsi="Arial" w:cs="Arial"/>
          <w:lang w:eastAsia="en-GB"/>
        </w:rPr>
        <w:t>;</w:t>
      </w:r>
    </w:p>
    <w:p w14:paraId="2F0EB8D9" w14:textId="77777777" w:rsidR="00F5426B" w:rsidRPr="005D0E83" w:rsidRDefault="00F5426B" w:rsidP="0024334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1" w:name="_DV_M1264"/>
      <w:bookmarkEnd w:id="41"/>
      <w:r w:rsidRPr="005D0E83">
        <w:rPr>
          <w:rFonts w:ascii="Arial" w:eastAsia="Calibri" w:hAnsi="Arial" w:cs="Arial"/>
          <w:b/>
          <w:w w:val="0"/>
          <w:lang w:eastAsia="en-GB"/>
        </w:rPr>
        <w:t>nadużycie finansowe</w:t>
      </w:r>
      <w:r w:rsidRPr="005D0E83">
        <w:rPr>
          <w:rFonts w:ascii="Arial" w:eastAsia="Calibri" w:hAnsi="Arial" w:cs="Arial"/>
          <w:b/>
          <w:w w:val="0"/>
          <w:vertAlign w:val="superscript"/>
          <w:lang w:eastAsia="en-GB"/>
        </w:rPr>
        <w:footnoteReference w:id="15"/>
      </w:r>
      <w:r w:rsidRPr="005D0E83">
        <w:rPr>
          <w:rFonts w:ascii="Arial" w:eastAsia="Calibri" w:hAnsi="Arial" w:cs="Arial"/>
          <w:w w:val="0"/>
          <w:lang w:eastAsia="en-GB"/>
        </w:rPr>
        <w:t>;</w:t>
      </w:r>
      <w:bookmarkStart w:id="42" w:name="_DV_M1266"/>
      <w:bookmarkEnd w:id="42"/>
    </w:p>
    <w:p w14:paraId="62D6370B" w14:textId="77777777" w:rsidR="00F5426B" w:rsidRPr="005D0E83" w:rsidRDefault="00F5426B" w:rsidP="0024334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przestępstwa terrorystyczne lub przestępstwa związane z działalnością terrorystyczną</w:t>
      </w:r>
      <w:bookmarkStart w:id="43" w:name="_DV_M1268"/>
      <w:bookmarkEnd w:id="43"/>
      <w:r w:rsidRPr="005D0E83">
        <w:rPr>
          <w:rFonts w:ascii="Arial" w:eastAsia="Calibri" w:hAnsi="Arial" w:cs="Arial"/>
          <w:b/>
          <w:w w:val="0"/>
          <w:vertAlign w:val="superscript"/>
          <w:lang w:eastAsia="en-GB"/>
        </w:rPr>
        <w:footnoteReference w:id="16"/>
      </w:r>
    </w:p>
    <w:p w14:paraId="4F0A9582" w14:textId="77777777" w:rsidR="00F5426B" w:rsidRPr="005D0E83" w:rsidRDefault="00F5426B" w:rsidP="0024334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pranie pieniędzy lub finansowanie terroryzmu</w:t>
      </w:r>
      <w:r w:rsidRPr="005D0E83">
        <w:rPr>
          <w:rFonts w:ascii="Arial" w:eastAsia="Calibri" w:hAnsi="Arial" w:cs="Arial"/>
          <w:b/>
          <w:w w:val="0"/>
          <w:vertAlign w:val="superscript"/>
          <w:lang w:eastAsia="en-GB"/>
        </w:rPr>
        <w:footnoteReference w:id="17"/>
      </w:r>
    </w:p>
    <w:p w14:paraId="6416875F" w14:textId="77777777" w:rsidR="00F5426B" w:rsidRPr="005D0E83" w:rsidRDefault="00F5426B" w:rsidP="0024334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praca dzieci</w:t>
      </w:r>
      <w:r w:rsidRPr="005D0E83">
        <w:rPr>
          <w:rFonts w:ascii="Arial" w:eastAsia="Calibri" w:hAnsi="Arial" w:cs="Arial"/>
          <w:lang w:eastAsia="en-GB"/>
        </w:rPr>
        <w:t xml:space="preserve"> i inne formy </w:t>
      </w:r>
      <w:r w:rsidRPr="005D0E83">
        <w:rPr>
          <w:rFonts w:ascii="Arial" w:eastAsia="Calibri" w:hAnsi="Arial" w:cs="Arial"/>
          <w:b/>
          <w:lang w:eastAsia="en-GB"/>
        </w:rPr>
        <w:t>handlu ludźmi</w:t>
      </w:r>
      <w:r w:rsidRPr="005D0E83">
        <w:rPr>
          <w:rFonts w:ascii="Arial" w:eastAsia="Calibri" w:hAnsi="Arial" w:cs="Arial"/>
          <w:b/>
          <w:vertAlign w:val="superscript"/>
          <w:lang w:eastAsia="en-GB"/>
        </w:rPr>
        <w:footnoteReference w:id="18"/>
      </w:r>
      <w:r w:rsidRPr="005D0E83">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5426B" w:rsidRPr="005D0E83" w14:paraId="6CBA30C5" w14:textId="77777777" w:rsidTr="008A795A">
        <w:tc>
          <w:tcPr>
            <w:tcW w:w="4644" w:type="dxa"/>
            <w:shd w:val="clear" w:color="auto" w:fill="auto"/>
          </w:tcPr>
          <w:p w14:paraId="4F543DF9"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6DDA59F6"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6C6EDF21" w14:textId="77777777" w:rsidTr="008A795A">
        <w:tc>
          <w:tcPr>
            <w:tcW w:w="4644" w:type="dxa"/>
            <w:shd w:val="clear" w:color="auto" w:fill="auto"/>
          </w:tcPr>
          <w:p w14:paraId="3DEDDFE4"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lastRenderedPageBreak/>
              <w:t xml:space="preserve">Czy w stosunku do </w:t>
            </w:r>
            <w:r w:rsidRPr="005D0E83">
              <w:rPr>
                <w:rFonts w:ascii="Arial" w:eastAsia="Calibri" w:hAnsi="Arial" w:cs="Arial"/>
                <w:b/>
                <w:lang w:eastAsia="en-GB"/>
              </w:rPr>
              <w:t>samego wykonawcy</w:t>
            </w:r>
            <w:r w:rsidRPr="005D0E83">
              <w:rPr>
                <w:rFonts w:ascii="Arial" w:eastAsia="Calibri" w:hAnsi="Arial" w:cs="Arial"/>
                <w:lang w:eastAsia="en-GB"/>
              </w:rPr>
              <w:t xml:space="preserve"> bądź </w:t>
            </w:r>
            <w:r w:rsidRPr="005D0E83">
              <w:rPr>
                <w:rFonts w:ascii="Arial" w:eastAsia="Calibri" w:hAnsi="Arial" w:cs="Arial"/>
                <w:b/>
                <w:lang w:eastAsia="en-GB"/>
              </w:rPr>
              <w:t>jakiejkolwiek</w:t>
            </w:r>
            <w:r w:rsidRPr="005D0E83">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5D0E83">
              <w:rPr>
                <w:rFonts w:ascii="Arial" w:eastAsia="Calibri" w:hAnsi="Arial" w:cs="Arial"/>
                <w:b/>
                <w:lang w:eastAsia="en-GB"/>
              </w:rPr>
              <w:t>wydany został prawomocny wyrok</w:t>
            </w:r>
            <w:r w:rsidRPr="005D0E83">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9B2FE13"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Tak [] Nie</w:t>
            </w:r>
          </w:p>
          <w:p w14:paraId="12CA0D5A"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19"/>
            </w:r>
          </w:p>
        </w:tc>
      </w:tr>
      <w:tr w:rsidR="00F5426B" w:rsidRPr="005D0E83" w14:paraId="2A03841F" w14:textId="77777777" w:rsidTr="008A795A">
        <w:tc>
          <w:tcPr>
            <w:tcW w:w="4644" w:type="dxa"/>
            <w:shd w:val="clear" w:color="auto" w:fill="auto"/>
          </w:tcPr>
          <w:p w14:paraId="7472DFFC"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proszę podać</w:t>
            </w:r>
            <w:r w:rsidRPr="005D0E83">
              <w:rPr>
                <w:rFonts w:ascii="Arial" w:eastAsia="Calibri" w:hAnsi="Arial" w:cs="Arial"/>
                <w:vertAlign w:val="superscript"/>
                <w:lang w:eastAsia="en-GB"/>
              </w:rPr>
              <w:footnoteReference w:id="20"/>
            </w:r>
            <w:r w:rsidRPr="005D0E83">
              <w:rPr>
                <w:rFonts w:ascii="Arial" w:eastAsia="Calibri" w:hAnsi="Arial" w:cs="Arial"/>
                <w:lang w:eastAsia="en-GB"/>
              </w:rPr>
              <w:t>:</w:t>
            </w:r>
            <w:r w:rsidRPr="005D0E83">
              <w:rPr>
                <w:rFonts w:ascii="Arial" w:eastAsia="Calibri" w:hAnsi="Arial" w:cs="Arial"/>
                <w:lang w:eastAsia="en-GB"/>
              </w:rPr>
              <w:br/>
              <w:t>a) datę wyroku, określić, których spośród punktów 1–6 on dotyczy, oraz podać powód(-ody) skazania;</w:t>
            </w:r>
            <w:r w:rsidRPr="005D0E83">
              <w:rPr>
                <w:rFonts w:ascii="Arial" w:eastAsia="Calibri" w:hAnsi="Arial" w:cs="Arial"/>
                <w:lang w:eastAsia="en-GB"/>
              </w:rPr>
              <w:br/>
              <w:t>b) wskazać, kto został skazany [ ];</w:t>
            </w:r>
            <w:r w:rsidRPr="005D0E83">
              <w:rPr>
                <w:rFonts w:ascii="Arial" w:eastAsia="Calibri" w:hAnsi="Arial" w:cs="Arial"/>
                <w:lang w:eastAsia="en-GB"/>
              </w:rPr>
              <w:br/>
            </w:r>
            <w:r w:rsidRPr="005D0E83">
              <w:rPr>
                <w:rFonts w:ascii="Arial" w:eastAsia="Calibri" w:hAnsi="Arial" w:cs="Arial"/>
                <w:b/>
                <w:lang w:eastAsia="en-GB"/>
              </w:rPr>
              <w:t>c) w zakresie, w jakim zostało to bezpośrednio ustalone w wyroku:</w:t>
            </w:r>
          </w:p>
        </w:tc>
        <w:tc>
          <w:tcPr>
            <w:tcW w:w="4645" w:type="dxa"/>
            <w:shd w:val="clear" w:color="auto" w:fill="auto"/>
          </w:tcPr>
          <w:p w14:paraId="7607AF12"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br/>
              <w:t>a) data: [   ], punkt(-y): [   ], powód(-ody): [   ]</w:t>
            </w:r>
            <w:r w:rsidRPr="005D0E83">
              <w:rPr>
                <w:rFonts w:ascii="Arial" w:eastAsia="Calibri" w:hAnsi="Arial" w:cs="Arial"/>
                <w:i/>
                <w:vertAlign w:val="superscript"/>
                <w:lang w:eastAsia="en-GB"/>
              </w:rPr>
              <w:t xml:space="preserve">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t>c) długość okresu wykluczenia [……] oraz punkt(-y), którego(-</w:t>
            </w:r>
            <w:proofErr w:type="spellStart"/>
            <w:r w:rsidRPr="005D0E83">
              <w:rPr>
                <w:rFonts w:ascii="Arial" w:eastAsia="Calibri" w:hAnsi="Arial" w:cs="Arial"/>
                <w:lang w:eastAsia="en-GB"/>
              </w:rPr>
              <w:t>ych</w:t>
            </w:r>
            <w:proofErr w:type="spellEnd"/>
            <w:r w:rsidRPr="005D0E83">
              <w:rPr>
                <w:rFonts w:ascii="Arial" w:eastAsia="Calibri" w:hAnsi="Arial" w:cs="Arial"/>
                <w:lang w:eastAsia="en-GB"/>
              </w:rPr>
              <w:t>) to dotyczy.</w:t>
            </w:r>
          </w:p>
          <w:p w14:paraId="1FD42E5E"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Jeżeli odnośna dokumentacja jest dostępna w formie elektronicznej, proszę wskazać: (adres internetowy, wydający urząd lub organ, dokładne dane referencyjne dokumentacji): [……][……][……][……]</w:t>
            </w:r>
            <w:r w:rsidRPr="005D0E83">
              <w:rPr>
                <w:rFonts w:ascii="Arial" w:eastAsia="Calibri" w:hAnsi="Arial" w:cs="Arial"/>
                <w:vertAlign w:val="superscript"/>
                <w:lang w:eastAsia="en-GB"/>
              </w:rPr>
              <w:footnoteReference w:id="21"/>
            </w:r>
          </w:p>
        </w:tc>
      </w:tr>
      <w:tr w:rsidR="00F5426B" w:rsidRPr="005D0E83" w14:paraId="5AB685E4" w14:textId="77777777" w:rsidTr="008A795A">
        <w:tc>
          <w:tcPr>
            <w:tcW w:w="4644" w:type="dxa"/>
            <w:shd w:val="clear" w:color="auto" w:fill="auto"/>
          </w:tcPr>
          <w:p w14:paraId="63F06709"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 przypadku skazania, czy wykonawca przedsięwziął środki w celu wykazania swojej rzetelności pomimo istnienia odpowiedniej podstawy wykluczenia</w:t>
            </w:r>
            <w:r w:rsidRPr="005D0E83">
              <w:rPr>
                <w:rFonts w:ascii="Arial" w:eastAsia="Calibri" w:hAnsi="Arial" w:cs="Arial"/>
                <w:vertAlign w:val="superscript"/>
                <w:lang w:eastAsia="en-GB"/>
              </w:rPr>
              <w:footnoteReference w:id="22"/>
            </w:r>
            <w:r w:rsidRPr="005D0E83">
              <w:rPr>
                <w:rFonts w:ascii="Arial" w:eastAsia="Calibri" w:hAnsi="Arial" w:cs="Arial"/>
                <w:lang w:eastAsia="en-GB"/>
              </w:rPr>
              <w:t xml:space="preserve"> („samooczyszczenie”)?</w:t>
            </w:r>
          </w:p>
        </w:tc>
        <w:tc>
          <w:tcPr>
            <w:tcW w:w="4645" w:type="dxa"/>
            <w:shd w:val="clear" w:color="auto" w:fill="auto"/>
          </w:tcPr>
          <w:p w14:paraId="18ADB2F1"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xml:space="preserve">[] Tak [] Nie </w:t>
            </w:r>
          </w:p>
        </w:tc>
      </w:tr>
      <w:tr w:rsidR="00F5426B" w:rsidRPr="005D0E83" w14:paraId="44D98823" w14:textId="77777777" w:rsidTr="008A795A">
        <w:tc>
          <w:tcPr>
            <w:tcW w:w="4644" w:type="dxa"/>
            <w:shd w:val="clear" w:color="auto" w:fill="auto"/>
          </w:tcPr>
          <w:p w14:paraId="273B5A77"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w w:val="0"/>
                <w:lang w:eastAsia="en-GB"/>
              </w:rPr>
              <w:t>, proszę opisać przedsięwzięte środki</w:t>
            </w:r>
            <w:r w:rsidRPr="005D0E83">
              <w:rPr>
                <w:rFonts w:ascii="Arial" w:eastAsia="Calibri" w:hAnsi="Arial" w:cs="Arial"/>
                <w:w w:val="0"/>
                <w:vertAlign w:val="superscript"/>
                <w:lang w:eastAsia="en-GB"/>
              </w:rPr>
              <w:footnoteReference w:id="23"/>
            </w:r>
            <w:r w:rsidRPr="005D0E83">
              <w:rPr>
                <w:rFonts w:ascii="Arial" w:eastAsia="Calibri" w:hAnsi="Arial" w:cs="Arial"/>
                <w:w w:val="0"/>
                <w:lang w:eastAsia="en-GB"/>
              </w:rPr>
              <w:t>:</w:t>
            </w:r>
          </w:p>
        </w:tc>
        <w:tc>
          <w:tcPr>
            <w:tcW w:w="4645" w:type="dxa"/>
            <w:shd w:val="clear" w:color="auto" w:fill="auto"/>
          </w:tcPr>
          <w:p w14:paraId="2B0A4A85"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w:t>
            </w:r>
          </w:p>
        </w:tc>
      </w:tr>
    </w:tbl>
    <w:p w14:paraId="68488CEA" w14:textId="77777777" w:rsidR="00F5426B" w:rsidRPr="005D0E83" w:rsidRDefault="00F5426B" w:rsidP="00243343">
      <w:pPr>
        <w:keepNext/>
        <w:spacing w:before="120" w:after="360"/>
        <w:rPr>
          <w:rFonts w:ascii="Arial" w:eastAsia="Calibri" w:hAnsi="Arial" w:cs="Arial"/>
          <w:smallCaps/>
          <w:w w:val="0"/>
          <w:lang w:eastAsia="en-GB"/>
        </w:rPr>
      </w:pPr>
      <w:r w:rsidRPr="005D0E83">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F5426B" w:rsidRPr="005D0E83" w14:paraId="41405FD5" w14:textId="77777777" w:rsidTr="008A795A">
        <w:tc>
          <w:tcPr>
            <w:tcW w:w="4644" w:type="dxa"/>
            <w:shd w:val="clear" w:color="auto" w:fill="auto"/>
          </w:tcPr>
          <w:p w14:paraId="4252E3EB"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Płatność podatków lub składek na ubezpieczenie społeczne:</w:t>
            </w:r>
          </w:p>
        </w:tc>
        <w:tc>
          <w:tcPr>
            <w:tcW w:w="4645" w:type="dxa"/>
            <w:gridSpan w:val="2"/>
            <w:shd w:val="clear" w:color="auto" w:fill="auto"/>
          </w:tcPr>
          <w:p w14:paraId="00FE9254"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0B389BD1" w14:textId="77777777" w:rsidTr="008A795A">
        <w:tc>
          <w:tcPr>
            <w:tcW w:w="4644" w:type="dxa"/>
            <w:shd w:val="clear" w:color="auto" w:fill="auto"/>
          </w:tcPr>
          <w:p w14:paraId="5DA93483"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xml:space="preserve">Czy wykonawca wywiązał się ze wszystkich </w:t>
            </w:r>
            <w:r w:rsidRPr="005D0E83">
              <w:rPr>
                <w:rFonts w:ascii="Arial" w:eastAsia="Calibri" w:hAnsi="Arial" w:cs="Arial"/>
                <w:b/>
                <w:lang w:eastAsia="en-GB"/>
              </w:rPr>
              <w:t>obowiązków dotyczących płatności podatków lub składek na ubezpieczenie społeczne</w:t>
            </w:r>
            <w:r w:rsidRPr="005D0E83">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F506B7E"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Tak [] Nie</w:t>
            </w:r>
          </w:p>
        </w:tc>
      </w:tr>
      <w:tr w:rsidR="00F5426B" w:rsidRPr="005D0E83" w14:paraId="11CAD2F2" w14:textId="77777777" w:rsidTr="008A795A">
        <w:trPr>
          <w:trHeight w:val="470"/>
        </w:trPr>
        <w:tc>
          <w:tcPr>
            <w:tcW w:w="4644" w:type="dxa"/>
            <w:vMerge w:val="restart"/>
            <w:shd w:val="clear" w:color="auto" w:fill="auto"/>
          </w:tcPr>
          <w:p w14:paraId="15BE48A4"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b/>
                <w:lang w:eastAsia="en-GB"/>
              </w:rPr>
              <w:br/>
            </w:r>
            <w:r w:rsidRPr="005D0E83">
              <w:rPr>
                <w:rFonts w:ascii="Arial" w:eastAsia="Calibri" w:hAnsi="Arial" w:cs="Arial"/>
                <w:b/>
                <w:lang w:eastAsia="en-GB"/>
              </w:rPr>
              <w:br/>
            </w:r>
            <w:r w:rsidRPr="005D0E83">
              <w:rPr>
                <w:rFonts w:ascii="Arial" w:eastAsia="Calibri" w:hAnsi="Arial" w:cs="Arial"/>
                <w:b/>
                <w:lang w:eastAsia="en-GB"/>
              </w:rPr>
              <w:br/>
            </w:r>
            <w:r w:rsidRPr="005D0E83">
              <w:rPr>
                <w:rFonts w:ascii="Arial" w:eastAsia="Calibri" w:hAnsi="Arial" w:cs="Arial"/>
                <w:b/>
                <w:lang w:eastAsia="en-GB"/>
              </w:rPr>
              <w:lastRenderedPageBreak/>
              <w:br/>
              <w:t>Jeżeli nie</w:t>
            </w:r>
            <w:r w:rsidRPr="005D0E83">
              <w:rPr>
                <w:rFonts w:ascii="Arial" w:eastAsia="Calibri" w:hAnsi="Arial" w:cs="Arial"/>
                <w:lang w:eastAsia="en-GB"/>
              </w:rPr>
              <w:t>, proszę wskazać:</w:t>
            </w:r>
            <w:r w:rsidRPr="005D0E83">
              <w:rPr>
                <w:rFonts w:ascii="Arial" w:eastAsia="Calibri" w:hAnsi="Arial" w:cs="Arial"/>
                <w:lang w:eastAsia="en-GB"/>
              </w:rPr>
              <w:br/>
              <w:t>a) państwo lub państwo członkowskie, którego to dotyczy;</w:t>
            </w:r>
            <w:r w:rsidRPr="005D0E83">
              <w:rPr>
                <w:rFonts w:ascii="Arial" w:eastAsia="Calibri" w:hAnsi="Arial" w:cs="Arial"/>
                <w:lang w:eastAsia="en-GB"/>
              </w:rPr>
              <w:br/>
              <w:t>b) jakiej kwoty to dotyczy?</w:t>
            </w:r>
            <w:r w:rsidRPr="005D0E83">
              <w:rPr>
                <w:rFonts w:ascii="Arial" w:eastAsia="Calibri" w:hAnsi="Arial" w:cs="Arial"/>
                <w:lang w:eastAsia="en-GB"/>
              </w:rPr>
              <w:br/>
              <w:t>c) w jaki sposób zostało ustalone to naruszenie obowiązków:</w:t>
            </w:r>
            <w:r w:rsidRPr="005D0E83">
              <w:rPr>
                <w:rFonts w:ascii="Arial" w:eastAsia="Calibri" w:hAnsi="Arial" w:cs="Arial"/>
                <w:lang w:eastAsia="en-GB"/>
              </w:rPr>
              <w:br/>
              <w:t xml:space="preserve">1) w trybie </w:t>
            </w:r>
            <w:r w:rsidRPr="005D0E83">
              <w:rPr>
                <w:rFonts w:ascii="Arial" w:eastAsia="Calibri" w:hAnsi="Arial" w:cs="Arial"/>
                <w:b/>
                <w:lang w:eastAsia="en-GB"/>
              </w:rPr>
              <w:t>decyzji</w:t>
            </w:r>
            <w:r w:rsidRPr="005D0E83">
              <w:rPr>
                <w:rFonts w:ascii="Arial" w:eastAsia="Calibri" w:hAnsi="Arial" w:cs="Arial"/>
                <w:lang w:eastAsia="en-GB"/>
              </w:rPr>
              <w:t xml:space="preserve"> sądowej lub administracyjnej:</w:t>
            </w:r>
          </w:p>
          <w:p w14:paraId="3FF57965" w14:textId="77777777" w:rsidR="00F5426B" w:rsidRPr="005D0E83" w:rsidRDefault="00F5426B" w:rsidP="00243343">
            <w:pPr>
              <w:tabs>
                <w:tab w:val="num" w:pos="1417"/>
              </w:tabs>
              <w:spacing w:before="120" w:after="120"/>
              <w:ind w:left="1417" w:hanging="567"/>
              <w:rPr>
                <w:rFonts w:ascii="Arial" w:eastAsia="Calibri" w:hAnsi="Arial" w:cs="Arial"/>
                <w:lang w:eastAsia="en-GB"/>
              </w:rPr>
            </w:pPr>
            <w:r w:rsidRPr="005D0E83">
              <w:rPr>
                <w:rFonts w:ascii="Arial" w:eastAsia="Calibri" w:hAnsi="Arial" w:cs="Arial"/>
                <w:lang w:eastAsia="en-GB"/>
              </w:rPr>
              <w:t>Czy ta decyzja jest ostateczna i wiążąca?</w:t>
            </w:r>
          </w:p>
          <w:p w14:paraId="473EEBE9" w14:textId="77777777" w:rsidR="00F5426B" w:rsidRPr="005D0E83" w:rsidRDefault="00F5426B" w:rsidP="00243343">
            <w:pPr>
              <w:numPr>
                <w:ilvl w:val="0"/>
                <w:numId w:val="55"/>
              </w:numPr>
              <w:spacing w:before="120" w:after="120"/>
              <w:rPr>
                <w:rFonts w:ascii="Arial" w:eastAsia="Calibri" w:hAnsi="Arial" w:cs="Arial"/>
                <w:lang w:eastAsia="en-GB"/>
              </w:rPr>
            </w:pPr>
            <w:r w:rsidRPr="005D0E83">
              <w:rPr>
                <w:rFonts w:ascii="Arial" w:eastAsia="Calibri" w:hAnsi="Arial" w:cs="Arial"/>
                <w:lang w:eastAsia="en-GB"/>
              </w:rPr>
              <w:t>Proszę podać datę wyroku lub decyzji.</w:t>
            </w:r>
          </w:p>
          <w:p w14:paraId="53ED29C7" w14:textId="77777777" w:rsidR="00F5426B" w:rsidRPr="005D0E83" w:rsidRDefault="00F5426B" w:rsidP="00243343">
            <w:pPr>
              <w:numPr>
                <w:ilvl w:val="0"/>
                <w:numId w:val="55"/>
              </w:numPr>
              <w:spacing w:before="120" w:after="120"/>
              <w:rPr>
                <w:rFonts w:ascii="Arial" w:eastAsia="Calibri" w:hAnsi="Arial" w:cs="Arial"/>
                <w:lang w:eastAsia="en-GB"/>
              </w:rPr>
            </w:pPr>
            <w:r w:rsidRPr="005D0E83">
              <w:rPr>
                <w:rFonts w:ascii="Arial" w:eastAsia="Calibri" w:hAnsi="Arial" w:cs="Arial"/>
                <w:lang w:eastAsia="en-GB"/>
              </w:rPr>
              <w:t xml:space="preserve">W przypadku wyroku, </w:t>
            </w:r>
            <w:r w:rsidRPr="005D0E83">
              <w:rPr>
                <w:rFonts w:ascii="Arial" w:eastAsia="Calibri" w:hAnsi="Arial" w:cs="Arial"/>
                <w:b/>
                <w:lang w:eastAsia="en-GB"/>
              </w:rPr>
              <w:t>o ile została w nim bezpośrednio określona</w:t>
            </w:r>
            <w:r w:rsidRPr="005D0E83">
              <w:rPr>
                <w:rFonts w:ascii="Arial" w:eastAsia="Calibri" w:hAnsi="Arial" w:cs="Arial"/>
                <w:lang w:eastAsia="en-GB"/>
              </w:rPr>
              <w:t>, długość okresu wykluczenia:</w:t>
            </w:r>
          </w:p>
          <w:p w14:paraId="4C6892DB" w14:textId="77777777" w:rsidR="00F5426B" w:rsidRPr="005D0E83" w:rsidRDefault="00F5426B" w:rsidP="00243343">
            <w:pPr>
              <w:spacing w:before="120" w:after="120"/>
              <w:rPr>
                <w:rFonts w:ascii="Arial" w:eastAsia="Calibri" w:hAnsi="Arial" w:cs="Arial"/>
                <w:w w:val="0"/>
                <w:lang w:eastAsia="en-GB"/>
              </w:rPr>
            </w:pPr>
            <w:r w:rsidRPr="005D0E83">
              <w:rPr>
                <w:rFonts w:ascii="Arial" w:eastAsia="Calibri" w:hAnsi="Arial" w:cs="Arial"/>
                <w:lang w:eastAsia="en-GB"/>
              </w:rPr>
              <w:t xml:space="preserve">2) w </w:t>
            </w:r>
            <w:r w:rsidRPr="005D0E83">
              <w:rPr>
                <w:rFonts w:ascii="Arial" w:eastAsia="Calibri" w:hAnsi="Arial" w:cs="Arial"/>
                <w:b/>
                <w:lang w:eastAsia="en-GB"/>
              </w:rPr>
              <w:t>inny sposób</w:t>
            </w:r>
            <w:r w:rsidRPr="005D0E83">
              <w:rPr>
                <w:rFonts w:ascii="Arial" w:eastAsia="Calibri" w:hAnsi="Arial" w:cs="Arial"/>
                <w:lang w:eastAsia="en-GB"/>
              </w:rPr>
              <w:t>? Proszę sprecyzować, w jaki:</w:t>
            </w:r>
          </w:p>
          <w:p w14:paraId="62D6B40C"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1C61E0D"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lastRenderedPageBreak/>
              <w:t>Podatki</w:t>
            </w:r>
          </w:p>
        </w:tc>
        <w:tc>
          <w:tcPr>
            <w:tcW w:w="2323" w:type="dxa"/>
            <w:shd w:val="clear" w:color="auto" w:fill="auto"/>
          </w:tcPr>
          <w:p w14:paraId="087BD5EE"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Składki na ubezpieczenia społeczne</w:t>
            </w:r>
          </w:p>
        </w:tc>
      </w:tr>
      <w:tr w:rsidR="00F5426B" w:rsidRPr="005D0E83" w14:paraId="5A39BD3E" w14:textId="77777777" w:rsidTr="008A795A">
        <w:trPr>
          <w:trHeight w:val="1977"/>
        </w:trPr>
        <w:tc>
          <w:tcPr>
            <w:tcW w:w="4644" w:type="dxa"/>
            <w:vMerge/>
            <w:shd w:val="clear" w:color="auto" w:fill="auto"/>
          </w:tcPr>
          <w:p w14:paraId="2D0B4C55" w14:textId="77777777" w:rsidR="00F5426B" w:rsidRPr="005D0E83" w:rsidRDefault="00F5426B" w:rsidP="00243343">
            <w:pPr>
              <w:spacing w:before="120" w:after="120"/>
              <w:rPr>
                <w:rFonts w:ascii="Arial" w:eastAsia="Calibri" w:hAnsi="Arial" w:cs="Arial"/>
                <w:b/>
                <w:lang w:eastAsia="en-GB"/>
              </w:rPr>
            </w:pPr>
          </w:p>
        </w:tc>
        <w:tc>
          <w:tcPr>
            <w:tcW w:w="2322" w:type="dxa"/>
            <w:shd w:val="clear" w:color="auto" w:fill="auto"/>
          </w:tcPr>
          <w:p w14:paraId="257C181F"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14:paraId="24B61C6E" w14:textId="77777777" w:rsidR="00F5426B" w:rsidRPr="005D0E83" w:rsidRDefault="00F5426B" w:rsidP="00243343">
            <w:pPr>
              <w:tabs>
                <w:tab w:val="num" w:pos="850"/>
              </w:tabs>
              <w:spacing w:before="120" w:after="120"/>
              <w:ind w:left="850" w:hanging="850"/>
              <w:rPr>
                <w:rFonts w:ascii="Arial" w:eastAsia="Calibri" w:hAnsi="Arial" w:cs="Arial"/>
                <w:lang w:eastAsia="en-GB"/>
              </w:rPr>
            </w:pPr>
            <w:r w:rsidRPr="005D0E83">
              <w:rPr>
                <w:rFonts w:ascii="Arial" w:eastAsia="Calibri" w:hAnsi="Arial" w:cs="Arial"/>
                <w:lang w:eastAsia="en-GB"/>
              </w:rPr>
              <w:t>[] Tak [] Nie</w:t>
            </w:r>
          </w:p>
          <w:p w14:paraId="796D6027" w14:textId="77777777" w:rsidR="00F5426B" w:rsidRPr="005D0E83" w:rsidRDefault="00F5426B" w:rsidP="00243343">
            <w:pPr>
              <w:numPr>
                <w:ilvl w:val="0"/>
                <w:numId w:val="54"/>
              </w:numPr>
              <w:spacing w:before="120" w:after="120"/>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14:paraId="740EC135" w14:textId="77777777" w:rsidR="00F5426B" w:rsidRPr="005D0E83" w:rsidRDefault="00F5426B" w:rsidP="00243343">
            <w:pPr>
              <w:numPr>
                <w:ilvl w:val="0"/>
                <w:numId w:val="54"/>
              </w:numPr>
              <w:spacing w:before="120" w:after="120"/>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14:paraId="751716FF" w14:textId="77777777" w:rsidR="00F5426B" w:rsidRPr="005D0E83" w:rsidRDefault="00F5426B" w:rsidP="00243343">
            <w:pPr>
              <w:spacing w:before="120" w:after="120"/>
              <w:rPr>
                <w:rFonts w:ascii="Arial" w:eastAsia="Calibri" w:hAnsi="Arial" w:cs="Arial"/>
                <w:lang w:eastAsia="en-GB"/>
              </w:rPr>
            </w:pPr>
          </w:p>
          <w:p w14:paraId="11DA2183"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c>
          <w:tcPr>
            <w:tcW w:w="2323" w:type="dxa"/>
            <w:shd w:val="clear" w:color="auto" w:fill="auto"/>
          </w:tcPr>
          <w:p w14:paraId="78444F37"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14:paraId="6F9FECC2" w14:textId="77777777" w:rsidR="00F5426B" w:rsidRPr="005D0E83" w:rsidRDefault="00F5426B" w:rsidP="00243343">
            <w:pPr>
              <w:numPr>
                <w:ilvl w:val="0"/>
                <w:numId w:val="54"/>
              </w:numPr>
              <w:spacing w:before="120" w:after="120"/>
              <w:rPr>
                <w:rFonts w:ascii="Arial" w:eastAsia="Calibri" w:hAnsi="Arial" w:cs="Arial"/>
                <w:lang w:eastAsia="en-GB"/>
              </w:rPr>
            </w:pPr>
            <w:r w:rsidRPr="005D0E83">
              <w:rPr>
                <w:rFonts w:ascii="Arial" w:eastAsia="Calibri" w:hAnsi="Arial" w:cs="Arial"/>
                <w:lang w:eastAsia="en-GB"/>
              </w:rPr>
              <w:t>[] Tak [] Nie</w:t>
            </w:r>
          </w:p>
          <w:p w14:paraId="654AD160" w14:textId="77777777" w:rsidR="00F5426B" w:rsidRPr="005D0E83" w:rsidRDefault="00F5426B" w:rsidP="00243343">
            <w:pPr>
              <w:numPr>
                <w:ilvl w:val="0"/>
                <w:numId w:val="54"/>
              </w:numPr>
              <w:spacing w:before="120" w:after="120"/>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14:paraId="024F364E" w14:textId="77777777" w:rsidR="00F5426B" w:rsidRPr="005D0E83" w:rsidRDefault="00F5426B" w:rsidP="00243343">
            <w:pPr>
              <w:numPr>
                <w:ilvl w:val="0"/>
                <w:numId w:val="54"/>
              </w:numPr>
              <w:spacing w:before="120" w:after="120"/>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14:paraId="33E30D6D" w14:textId="77777777" w:rsidR="00F5426B" w:rsidRPr="005D0E83" w:rsidRDefault="00F5426B" w:rsidP="00243343">
            <w:pPr>
              <w:spacing w:before="120" w:after="120"/>
              <w:rPr>
                <w:rFonts w:ascii="Arial" w:eastAsia="Calibri" w:hAnsi="Arial" w:cs="Arial"/>
                <w:w w:val="0"/>
                <w:lang w:eastAsia="en-GB"/>
              </w:rPr>
            </w:pPr>
          </w:p>
          <w:p w14:paraId="2886E631"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r>
      <w:tr w:rsidR="00F5426B" w:rsidRPr="005D0E83" w14:paraId="71A81363" w14:textId="77777777" w:rsidTr="008A795A">
        <w:tc>
          <w:tcPr>
            <w:tcW w:w="4644" w:type="dxa"/>
            <w:shd w:val="clear" w:color="auto" w:fill="auto"/>
          </w:tcPr>
          <w:p w14:paraId="741DCC63"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3636DC24"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w:t>
            </w:r>
            <w:r w:rsidRPr="005D0E83">
              <w:rPr>
                <w:rFonts w:ascii="Arial" w:eastAsia="Calibri" w:hAnsi="Arial" w:cs="Arial"/>
                <w:vertAlign w:val="superscript"/>
                <w:lang w:eastAsia="en-GB"/>
              </w:rPr>
              <w:t xml:space="preserve"> </w:t>
            </w:r>
            <w:r w:rsidRPr="005D0E83">
              <w:rPr>
                <w:rFonts w:ascii="Arial" w:eastAsia="Calibri" w:hAnsi="Arial" w:cs="Arial"/>
                <w:vertAlign w:val="superscript"/>
                <w:lang w:eastAsia="en-GB"/>
              </w:rPr>
              <w:footnoteReference w:id="24"/>
            </w:r>
            <w:r w:rsidRPr="005D0E83">
              <w:rPr>
                <w:rFonts w:ascii="Arial" w:eastAsia="Calibri" w:hAnsi="Arial" w:cs="Arial"/>
                <w:vertAlign w:val="superscript"/>
                <w:lang w:eastAsia="en-GB"/>
              </w:rPr>
              <w:br/>
            </w:r>
            <w:r w:rsidRPr="005D0E83">
              <w:rPr>
                <w:rFonts w:ascii="Arial" w:eastAsia="Calibri" w:hAnsi="Arial" w:cs="Arial"/>
                <w:lang w:eastAsia="en-GB"/>
              </w:rPr>
              <w:t>[……][……][……]</w:t>
            </w:r>
          </w:p>
        </w:tc>
      </w:tr>
    </w:tbl>
    <w:p w14:paraId="57FCB3A6" w14:textId="77777777" w:rsidR="00F5426B" w:rsidRPr="00852DBE" w:rsidRDefault="00F5426B" w:rsidP="00243343">
      <w:pPr>
        <w:keepNext/>
        <w:spacing w:before="120" w:after="360"/>
        <w:rPr>
          <w:rFonts w:ascii="Arial" w:eastAsia="Calibri" w:hAnsi="Arial" w:cs="Arial"/>
          <w:smallCaps/>
          <w:lang w:eastAsia="en-GB"/>
        </w:rPr>
      </w:pPr>
      <w:r w:rsidRPr="00852DBE">
        <w:rPr>
          <w:rFonts w:ascii="Arial" w:eastAsia="Calibri" w:hAnsi="Arial" w:cs="Arial"/>
          <w:smallCaps/>
          <w:lang w:eastAsia="en-GB"/>
        </w:rPr>
        <w:t>C: Podstawy związane z niewypłacalnością, konfliktem interesów lub wykroczeniami zawodowymi</w:t>
      </w:r>
      <w:r w:rsidRPr="00852DBE">
        <w:rPr>
          <w:rFonts w:ascii="Arial" w:eastAsia="Calibri" w:hAnsi="Arial" w:cs="Arial"/>
          <w:smallCaps/>
          <w:vertAlign w:val="superscript"/>
          <w:lang w:eastAsia="en-GB"/>
        </w:rPr>
        <w:footnoteReference w:id="25"/>
      </w:r>
    </w:p>
    <w:p w14:paraId="1484DCB8" w14:textId="77777777" w:rsidR="00F5426B" w:rsidRPr="005D0E83" w:rsidRDefault="00F5426B" w:rsidP="0024334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w w:val="0"/>
          <w:lang w:eastAsia="en-GB"/>
        </w:rPr>
      </w:pPr>
      <w:r w:rsidRPr="005D0E83">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5426B" w:rsidRPr="005D0E83" w14:paraId="1EDC33F1" w14:textId="77777777" w:rsidTr="00417173">
        <w:tc>
          <w:tcPr>
            <w:tcW w:w="4642" w:type="dxa"/>
            <w:shd w:val="clear" w:color="auto" w:fill="auto"/>
          </w:tcPr>
          <w:p w14:paraId="48144A85"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Informacje dotyczące ewentualnej niewypłacalności, konfliktu interesów lub wykroczeń zawodowych</w:t>
            </w:r>
          </w:p>
        </w:tc>
        <w:tc>
          <w:tcPr>
            <w:tcW w:w="4644" w:type="dxa"/>
            <w:shd w:val="clear" w:color="auto" w:fill="auto"/>
          </w:tcPr>
          <w:p w14:paraId="4D7BBBB0"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4BC52DB3" w14:textId="77777777" w:rsidTr="00417173">
        <w:trPr>
          <w:trHeight w:val="406"/>
        </w:trPr>
        <w:tc>
          <w:tcPr>
            <w:tcW w:w="4642" w:type="dxa"/>
            <w:vMerge w:val="restart"/>
            <w:shd w:val="clear" w:color="auto" w:fill="auto"/>
          </w:tcPr>
          <w:p w14:paraId="00C178B3"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xml:space="preserve">Czy wykonawca, </w:t>
            </w:r>
            <w:r w:rsidRPr="005D0E83">
              <w:rPr>
                <w:rFonts w:ascii="Arial" w:eastAsia="Calibri" w:hAnsi="Arial" w:cs="Arial"/>
                <w:b/>
                <w:lang w:eastAsia="en-GB"/>
              </w:rPr>
              <w:t>wedle własnej wiedzy</w:t>
            </w:r>
            <w:r w:rsidRPr="005D0E83">
              <w:rPr>
                <w:rFonts w:ascii="Arial" w:eastAsia="Calibri" w:hAnsi="Arial" w:cs="Arial"/>
                <w:lang w:eastAsia="en-GB"/>
              </w:rPr>
              <w:t xml:space="preserve">, naruszył </w:t>
            </w:r>
            <w:r w:rsidRPr="005D0E83">
              <w:rPr>
                <w:rFonts w:ascii="Arial" w:eastAsia="Calibri" w:hAnsi="Arial" w:cs="Arial"/>
                <w:b/>
                <w:lang w:eastAsia="en-GB"/>
              </w:rPr>
              <w:t>swoje obowiązki</w:t>
            </w:r>
            <w:r w:rsidRPr="005D0E83">
              <w:rPr>
                <w:rFonts w:ascii="Arial" w:eastAsia="Calibri" w:hAnsi="Arial" w:cs="Arial"/>
                <w:lang w:eastAsia="en-GB"/>
              </w:rPr>
              <w:t xml:space="preserve"> w dziedzinie </w:t>
            </w:r>
            <w:r w:rsidRPr="005D0E83">
              <w:rPr>
                <w:rFonts w:ascii="Arial" w:eastAsia="Calibri" w:hAnsi="Arial" w:cs="Arial"/>
                <w:b/>
                <w:lang w:eastAsia="en-GB"/>
              </w:rPr>
              <w:t>prawa środowiska, prawa socjalnego i prawa pracy</w:t>
            </w:r>
            <w:r w:rsidRPr="005D0E83">
              <w:rPr>
                <w:rFonts w:ascii="Arial" w:eastAsia="Calibri" w:hAnsi="Arial" w:cs="Arial"/>
                <w:b/>
                <w:vertAlign w:val="superscript"/>
                <w:lang w:eastAsia="en-GB"/>
              </w:rPr>
              <w:footnoteReference w:id="26"/>
            </w:r>
            <w:r w:rsidRPr="005D0E83">
              <w:rPr>
                <w:rFonts w:ascii="Arial" w:eastAsia="Calibri" w:hAnsi="Arial" w:cs="Arial"/>
                <w:lang w:eastAsia="en-GB"/>
              </w:rPr>
              <w:t>?</w:t>
            </w:r>
          </w:p>
        </w:tc>
        <w:tc>
          <w:tcPr>
            <w:tcW w:w="4644" w:type="dxa"/>
            <w:shd w:val="clear" w:color="auto" w:fill="auto"/>
          </w:tcPr>
          <w:p w14:paraId="19401DD5"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Tak [] Nie</w:t>
            </w:r>
          </w:p>
        </w:tc>
      </w:tr>
      <w:tr w:rsidR="00F5426B" w:rsidRPr="005D0E83" w14:paraId="162298FA" w14:textId="77777777" w:rsidTr="00417173">
        <w:trPr>
          <w:trHeight w:val="405"/>
        </w:trPr>
        <w:tc>
          <w:tcPr>
            <w:tcW w:w="4642" w:type="dxa"/>
            <w:vMerge/>
            <w:shd w:val="clear" w:color="auto" w:fill="auto"/>
          </w:tcPr>
          <w:p w14:paraId="66770FA4" w14:textId="77777777" w:rsidR="00F5426B" w:rsidRPr="005D0E83" w:rsidRDefault="00F5426B" w:rsidP="00243343">
            <w:pPr>
              <w:spacing w:before="120" w:after="120"/>
              <w:rPr>
                <w:rFonts w:ascii="Arial" w:eastAsia="Calibri" w:hAnsi="Arial" w:cs="Arial"/>
                <w:lang w:eastAsia="en-GB"/>
              </w:rPr>
            </w:pPr>
          </w:p>
        </w:tc>
        <w:tc>
          <w:tcPr>
            <w:tcW w:w="4644" w:type="dxa"/>
            <w:shd w:val="clear" w:color="auto" w:fill="auto"/>
          </w:tcPr>
          <w:p w14:paraId="00A00669"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wykazania swojej rzetelności pomimo istnienia odpowiedniej podstawy wykluczenia („samooczyszczenie”)?</w:t>
            </w: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F5426B" w:rsidRPr="005D0E83" w14:paraId="03D2121A" w14:textId="77777777" w:rsidTr="00417173">
        <w:tc>
          <w:tcPr>
            <w:tcW w:w="4642" w:type="dxa"/>
            <w:shd w:val="clear" w:color="auto" w:fill="auto"/>
          </w:tcPr>
          <w:p w14:paraId="48537674"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lang w:eastAsia="en-GB"/>
              </w:rPr>
              <w:t xml:space="preserve">Czy wykonawca znajduje się w jednej z </w:t>
            </w:r>
            <w:r w:rsidRPr="005D0E83">
              <w:rPr>
                <w:rFonts w:ascii="Arial" w:eastAsia="Calibri" w:hAnsi="Arial" w:cs="Arial"/>
                <w:lang w:eastAsia="en-GB"/>
              </w:rPr>
              <w:lastRenderedPageBreak/>
              <w:t>następujących sytuacji:</w:t>
            </w:r>
            <w:r w:rsidRPr="005D0E83">
              <w:rPr>
                <w:rFonts w:ascii="Arial" w:eastAsia="Calibri" w:hAnsi="Arial" w:cs="Arial"/>
                <w:lang w:eastAsia="en-GB"/>
              </w:rPr>
              <w:br/>
              <w:t xml:space="preserve">a) </w:t>
            </w:r>
            <w:r w:rsidRPr="005D0E83">
              <w:rPr>
                <w:rFonts w:ascii="Arial" w:eastAsia="Calibri" w:hAnsi="Arial" w:cs="Arial"/>
                <w:b/>
                <w:lang w:eastAsia="en-GB"/>
              </w:rPr>
              <w:t>zbankrutował</w:t>
            </w:r>
            <w:r w:rsidRPr="005D0E83">
              <w:rPr>
                <w:rFonts w:ascii="Arial" w:eastAsia="Calibri" w:hAnsi="Arial" w:cs="Arial"/>
                <w:lang w:eastAsia="en-GB"/>
              </w:rPr>
              <w:t>; lub</w:t>
            </w:r>
            <w:r w:rsidRPr="005D0E83">
              <w:rPr>
                <w:rFonts w:ascii="Arial" w:eastAsia="Calibri" w:hAnsi="Arial" w:cs="Arial"/>
                <w:lang w:eastAsia="en-GB"/>
              </w:rPr>
              <w:br/>
              <w:t xml:space="preserve">b) </w:t>
            </w:r>
            <w:r w:rsidRPr="005D0E83">
              <w:rPr>
                <w:rFonts w:ascii="Arial" w:eastAsia="Calibri" w:hAnsi="Arial" w:cs="Arial"/>
                <w:b/>
                <w:lang w:eastAsia="en-GB"/>
              </w:rPr>
              <w:t>prowadzone jest wobec niego postępowanie upadłościowe</w:t>
            </w:r>
            <w:r w:rsidRPr="005D0E83">
              <w:rPr>
                <w:rFonts w:ascii="Arial" w:eastAsia="Calibri" w:hAnsi="Arial" w:cs="Arial"/>
                <w:lang w:eastAsia="en-GB"/>
              </w:rPr>
              <w:t xml:space="preserve"> lub likwidacyjne; lub</w:t>
            </w:r>
            <w:r w:rsidRPr="005D0E83">
              <w:rPr>
                <w:rFonts w:ascii="Arial" w:eastAsia="Calibri" w:hAnsi="Arial" w:cs="Arial"/>
                <w:lang w:eastAsia="en-GB"/>
              </w:rPr>
              <w:br/>
              <w:t xml:space="preserve">c) zawarł </w:t>
            </w:r>
            <w:r w:rsidRPr="005D0E83">
              <w:rPr>
                <w:rFonts w:ascii="Arial" w:eastAsia="Calibri" w:hAnsi="Arial" w:cs="Arial"/>
                <w:b/>
                <w:lang w:eastAsia="en-GB"/>
              </w:rPr>
              <w:t>układ z wierzycielami</w:t>
            </w:r>
            <w:r w:rsidRPr="005D0E83">
              <w:rPr>
                <w:rFonts w:ascii="Arial" w:eastAsia="Calibri" w:hAnsi="Arial" w:cs="Arial"/>
                <w:lang w:eastAsia="en-GB"/>
              </w:rPr>
              <w:t>; lub</w:t>
            </w:r>
            <w:r w:rsidRPr="005D0E83">
              <w:rPr>
                <w:rFonts w:ascii="Arial" w:eastAsia="Calibri" w:hAnsi="Arial" w:cs="Arial"/>
                <w:lang w:eastAsia="en-GB"/>
              </w:rPr>
              <w:br/>
              <w:t>d) znajduje się w innej tego rodzaju sytuacji wynikającej z podobnej procedury przewidzianej w krajowych przepisach ustawowych i wykonawczych</w:t>
            </w:r>
            <w:r w:rsidRPr="005D0E83">
              <w:rPr>
                <w:rFonts w:ascii="Arial" w:eastAsia="Calibri" w:hAnsi="Arial" w:cs="Arial"/>
                <w:vertAlign w:val="superscript"/>
                <w:lang w:eastAsia="en-GB"/>
              </w:rPr>
              <w:footnoteReference w:id="27"/>
            </w:r>
            <w:r w:rsidRPr="005D0E83">
              <w:rPr>
                <w:rFonts w:ascii="Arial" w:eastAsia="Calibri" w:hAnsi="Arial" w:cs="Arial"/>
                <w:lang w:eastAsia="en-GB"/>
              </w:rPr>
              <w:t>; lub</w:t>
            </w:r>
            <w:r w:rsidRPr="005D0E83">
              <w:rPr>
                <w:rFonts w:ascii="Arial" w:eastAsia="Calibri" w:hAnsi="Arial" w:cs="Arial"/>
                <w:lang w:eastAsia="en-GB"/>
              </w:rPr>
              <w:br/>
              <w:t>e) jego aktywami zarządza likwidator lub sąd; lub</w:t>
            </w:r>
            <w:r w:rsidRPr="005D0E83">
              <w:rPr>
                <w:rFonts w:ascii="Arial" w:eastAsia="Calibri" w:hAnsi="Arial" w:cs="Arial"/>
                <w:lang w:eastAsia="en-GB"/>
              </w:rPr>
              <w:br/>
              <w:t>f) jego działalność gospodarcza jest zawieszona?</w:t>
            </w:r>
            <w:r w:rsidRPr="005D0E83">
              <w:rPr>
                <w:rFonts w:ascii="Arial" w:eastAsia="Calibri" w:hAnsi="Arial" w:cs="Arial"/>
                <w:lang w:eastAsia="en-GB"/>
              </w:rPr>
              <w:br/>
            </w:r>
            <w:r w:rsidRPr="005D0E83">
              <w:rPr>
                <w:rFonts w:ascii="Arial" w:eastAsia="Calibri" w:hAnsi="Arial" w:cs="Arial"/>
                <w:b/>
                <w:lang w:eastAsia="en-GB"/>
              </w:rPr>
              <w:t>Jeżeli tak:</w:t>
            </w:r>
          </w:p>
          <w:p w14:paraId="44F417FE" w14:textId="77777777" w:rsidR="00F5426B" w:rsidRPr="005D0E83" w:rsidRDefault="00F5426B" w:rsidP="00243343">
            <w:pPr>
              <w:numPr>
                <w:ilvl w:val="0"/>
                <w:numId w:val="54"/>
              </w:numPr>
              <w:spacing w:before="120" w:after="120"/>
              <w:rPr>
                <w:rFonts w:ascii="Arial" w:eastAsia="Calibri" w:hAnsi="Arial" w:cs="Arial"/>
                <w:lang w:eastAsia="en-GB"/>
              </w:rPr>
            </w:pPr>
            <w:r w:rsidRPr="005D0E83">
              <w:rPr>
                <w:rFonts w:ascii="Arial" w:eastAsia="Calibri" w:hAnsi="Arial" w:cs="Arial"/>
                <w:lang w:eastAsia="en-GB"/>
              </w:rPr>
              <w:t>Proszę podać szczegółowe informacje:</w:t>
            </w:r>
          </w:p>
          <w:p w14:paraId="63495751" w14:textId="77777777" w:rsidR="00F5426B" w:rsidRPr="005D0E83" w:rsidRDefault="00F5426B" w:rsidP="00243343">
            <w:pPr>
              <w:numPr>
                <w:ilvl w:val="0"/>
                <w:numId w:val="54"/>
              </w:numPr>
              <w:spacing w:before="120" w:after="120"/>
              <w:rPr>
                <w:rFonts w:ascii="Arial" w:eastAsia="Calibri" w:hAnsi="Arial" w:cs="Arial"/>
                <w:lang w:eastAsia="en-GB"/>
              </w:rPr>
            </w:pPr>
            <w:r w:rsidRPr="005D0E83">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5D0E83">
              <w:rPr>
                <w:rFonts w:ascii="Arial" w:eastAsia="Calibri" w:hAnsi="Arial" w:cs="Arial"/>
                <w:vertAlign w:val="superscript"/>
                <w:lang w:eastAsia="en-GB"/>
              </w:rPr>
              <w:footnoteReference w:id="28"/>
            </w:r>
            <w:r w:rsidRPr="005D0E83">
              <w:rPr>
                <w:rFonts w:ascii="Arial" w:eastAsia="Calibri" w:hAnsi="Arial" w:cs="Arial"/>
                <w:lang w:eastAsia="en-GB"/>
              </w:rPr>
              <w:t>.</w:t>
            </w:r>
          </w:p>
          <w:p w14:paraId="0FA7BBC9"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Jeżeli odnośna dokumentacja jest dostępna w formie elektronicznej, proszę wskazać:</w:t>
            </w:r>
          </w:p>
        </w:tc>
        <w:tc>
          <w:tcPr>
            <w:tcW w:w="4644" w:type="dxa"/>
            <w:shd w:val="clear" w:color="auto" w:fill="auto"/>
          </w:tcPr>
          <w:p w14:paraId="30DBBD13"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lastRenderedPageBreak/>
              <w:t>[] Tak [] Nie</w:t>
            </w:r>
            <w:r w:rsidRPr="005D0E83">
              <w:rPr>
                <w:rFonts w:ascii="Arial" w:eastAsia="Calibri" w:hAnsi="Arial" w:cs="Arial"/>
                <w:lang w:eastAsia="en-GB"/>
              </w:rPr>
              <w:br/>
            </w:r>
            <w:r w:rsidRPr="005D0E83">
              <w:rPr>
                <w:rFonts w:ascii="Arial" w:eastAsia="Calibri" w:hAnsi="Arial" w:cs="Arial"/>
                <w:lang w:eastAsia="en-GB"/>
              </w:rPr>
              <w:lastRenderedPageBreak/>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78F15E70" w14:textId="77777777" w:rsidR="00F5426B" w:rsidRPr="005D0E83" w:rsidRDefault="00F5426B" w:rsidP="00243343">
            <w:pPr>
              <w:spacing w:before="120" w:after="120"/>
              <w:rPr>
                <w:rFonts w:ascii="Arial" w:eastAsia="Calibri" w:hAnsi="Arial" w:cs="Arial"/>
                <w:lang w:eastAsia="en-GB"/>
              </w:rPr>
            </w:pPr>
          </w:p>
          <w:p w14:paraId="5EC0D50A" w14:textId="77777777" w:rsidR="00F5426B" w:rsidRPr="005D0E83" w:rsidRDefault="00F5426B" w:rsidP="00243343">
            <w:pPr>
              <w:spacing w:before="120" w:after="120"/>
              <w:rPr>
                <w:rFonts w:ascii="Arial" w:eastAsia="Calibri" w:hAnsi="Arial" w:cs="Arial"/>
                <w:lang w:eastAsia="en-GB"/>
              </w:rPr>
            </w:pPr>
          </w:p>
          <w:p w14:paraId="26B9BF45" w14:textId="77777777" w:rsidR="00F5426B" w:rsidRPr="005D0E83" w:rsidRDefault="00F5426B" w:rsidP="00243343">
            <w:pPr>
              <w:numPr>
                <w:ilvl w:val="0"/>
                <w:numId w:val="54"/>
              </w:numPr>
              <w:spacing w:before="120" w:after="120"/>
              <w:rPr>
                <w:rFonts w:ascii="Arial" w:eastAsia="Calibri" w:hAnsi="Arial" w:cs="Arial"/>
                <w:lang w:eastAsia="en-GB"/>
              </w:rPr>
            </w:pPr>
            <w:r w:rsidRPr="005D0E83">
              <w:rPr>
                <w:rFonts w:ascii="Arial" w:eastAsia="Calibri" w:hAnsi="Arial" w:cs="Arial"/>
                <w:lang w:eastAsia="en-GB"/>
              </w:rPr>
              <w:t>[……]</w:t>
            </w:r>
          </w:p>
          <w:p w14:paraId="3EEB7D5A" w14:textId="77777777" w:rsidR="00F5426B" w:rsidRPr="005D0E83" w:rsidRDefault="00F5426B" w:rsidP="00243343">
            <w:pPr>
              <w:numPr>
                <w:ilvl w:val="0"/>
                <w:numId w:val="54"/>
              </w:numPr>
              <w:spacing w:before="120" w:after="120"/>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6B34C3E1" w14:textId="77777777" w:rsidR="00F5426B" w:rsidRPr="005D0E83" w:rsidRDefault="00F5426B" w:rsidP="00243343">
            <w:pPr>
              <w:spacing w:before="120" w:after="120"/>
              <w:ind w:left="850"/>
              <w:rPr>
                <w:rFonts w:ascii="Arial" w:eastAsia="Calibri" w:hAnsi="Arial" w:cs="Arial"/>
                <w:lang w:eastAsia="en-GB"/>
              </w:rPr>
            </w:pPr>
          </w:p>
          <w:p w14:paraId="624B74F0"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 [……][……][……]</w:t>
            </w:r>
          </w:p>
        </w:tc>
      </w:tr>
      <w:tr w:rsidR="00F5426B" w:rsidRPr="005D0E83" w14:paraId="69CE098D" w14:textId="77777777" w:rsidTr="00417173">
        <w:trPr>
          <w:trHeight w:val="515"/>
        </w:trPr>
        <w:tc>
          <w:tcPr>
            <w:tcW w:w="4642" w:type="dxa"/>
            <w:vMerge w:val="restart"/>
            <w:shd w:val="clear" w:color="auto" w:fill="auto"/>
          </w:tcPr>
          <w:p w14:paraId="5B088625"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w w:val="0"/>
                <w:lang w:eastAsia="en-GB"/>
              </w:rPr>
              <w:lastRenderedPageBreak/>
              <w:t>Czy wykonawca</w:t>
            </w:r>
            <w:r w:rsidRPr="005D0E83">
              <w:rPr>
                <w:rFonts w:ascii="Arial" w:eastAsia="Calibri" w:hAnsi="Arial" w:cs="Arial"/>
                <w:lang w:eastAsia="en-GB"/>
              </w:rPr>
              <w:t xml:space="preserve"> zawarł z innymi wykonawcami </w:t>
            </w:r>
            <w:r w:rsidRPr="005D0E83">
              <w:rPr>
                <w:rFonts w:ascii="Arial" w:eastAsia="Calibri" w:hAnsi="Arial" w:cs="Arial"/>
                <w:b/>
                <w:lang w:eastAsia="en-GB"/>
              </w:rPr>
              <w:t>porozumienia mające na celu zakłócenie konkurencji</w:t>
            </w: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4" w:type="dxa"/>
            <w:shd w:val="clear" w:color="auto" w:fill="auto"/>
          </w:tcPr>
          <w:p w14:paraId="710F0F62"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F5426B" w:rsidRPr="005D0E83" w14:paraId="4F461912" w14:textId="77777777" w:rsidTr="00417173">
        <w:trPr>
          <w:trHeight w:val="514"/>
        </w:trPr>
        <w:tc>
          <w:tcPr>
            <w:tcW w:w="4642" w:type="dxa"/>
            <w:vMerge/>
            <w:shd w:val="clear" w:color="auto" w:fill="auto"/>
          </w:tcPr>
          <w:p w14:paraId="2051563E" w14:textId="77777777" w:rsidR="00F5426B" w:rsidRPr="005D0E83" w:rsidRDefault="00F5426B" w:rsidP="00243343">
            <w:pPr>
              <w:spacing w:before="120" w:after="120"/>
              <w:rPr>
                <w:rFonts w:ascii="Arial" w:eastAsia="Calibri" w:hAnsi="Arial" w:cs="Arial"/>
                <w:w w:val="0"/>
                <w:lang w:eastAsia="en-GB"/>
              </w:rPr>
            </w:pPr>
          </w:p>
        </w:tc>
        <w:tc>
          <w:tcPr>
            <w:tcW w:w="4644" w:type="dxa"/>
            <w:shd w:val="clear" w:color="auto" w:fill="auto"/>
          </w:tcPr>
          <w:p w14:paraId="6B665134"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F5426B" w:rsidRPr="005D0E83" w14:paraId="7891858C" w14:textId="77777777" w:rsidTr="00417173">
        <w:trPr>
          <w:trHeight w:val="1544"/>
        </w:trPr>
        <w:tc>
          <w:tcPr>
            <w:tcW w:w="4642" w:type="dxa"/>
            <w:shd w:val="clear" w:color="auto" w:fill="auto"/>
          </w:tcPr>
          <w:p w14:paraId="3369C7BB" w14:textId="77777777" w:rsidR="00F5426B" w:rsidRPr="005D0E83" w:rsidRDefault="00F5426B" w:rsidP="00243343">
            <w:pPr>
              <w:spacing w:before="120" w:after="120"/>
              <w:rPr>
                <w:rFonts w:ascii="Arial" w:eastAsia="Calibri" w:hAnsi="Arial" w:cs="Arial"/>
                <w:w w:val="0"/>
                <w:lang w:eastAsia="en-GB"/>
              </w:rPr>
            </w:pPr>
            <w:r w:rsidRPr="005D0E83">
              <w:rPr>
                <w:rFonts w:ascii="Arial" w:eastAsia="Calibri" w:hAnsi="Arial" w:cs="Arial"/>
                <w:w w:val="0"/>
                <w:lang w:eastAsia="en-GB"/>
              </w:rPr>
              <w:t xml:space="preserve">Czy wykonawca lub </w:t>
            </w:r>
            <w:r w:rsidRPr="005D0E83">
              <w:rPr>
                <w:rFonts w:ascii="Arial" w:eastAsia="Calibri" w:hAnsi="Arial" w:cs="Arial"/>
                <w:lang w:eastAsia="en-GB"/>
              </w:rPr>
              <w:t xml:space="preserve">przedsiębiorstwo związane z wykonawcą </w:t>
            </w:r>
            <w:r w:rsidRPr="005D0E83">
              <w:rPr>
                <w:rFonts w:ascii="Arial" w:eastAsia="Calibri" w:hAnsi="Arial" w:cs="Arial"/>
                <w:b/>
                <w:lang w:eastAsia="en-GB"/>
              </w:rPr>
              <w:t>doradzał(-o)</w:t>
            </w:r>
            <w:r w:rsidRPr="005D0E83">
              <w:rPr>
                <w:rFonts w:ascii="Arial" w:eastAsia="Calibri" w:hAnsi="Arial" w:cs="Arial"/>
                <w:lang w:eastAsia="en-GB"/>
              </w:rPr>
              <w:t xml:space="preserve"> instytucji zamawiającej lub podmiotowi zamawiającemu bądź był(-o) w inny sposób </w:t>
            </w:r>
            <w:r w:rsidRPr="005D0E83">
              <w:rPr>
                <w:rFonts w:ascii="Arial" w:eastAsia="Calibri" w:hAnsi="Arial" w:cs="Arial"/>
                <w:b/>
                <w:lang w:eastAsia="en-GB"/>
              </w:rPr>
              <w:t>zaangażowany(-e) w przygotowanie</w:t>
            </w:r>
            <w:r w:rsidRPr="005D0E83">
              <w:rPr>
                <w:rFonts w:ascii="Arial" w:eastAsia="Calibri" w:hAnsi="Arial" w:cs="Arial"/>
                <w:lang w:eastAsia="en-GB"/>
              </w:rPr>
              <w:t xml:space="preserve"> postępowania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4" w:type="dxa"/>
            <w:shd w:val="clear" w:color="auto" w:fill="auto"/>
          </w:tcPr>
          <w:p w14:paraId="7C202753"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F5426B" w:rsidRPr="005D0E83" w14:paraId="02A91140" w14:textId="77777777" w:rsidTr="00417173">
        <w:trPr>
          <w:trHeight w:val="932"/>
        </w:trPr>
        <w:tc>
          <w:tcPr>
            <w:tcW w:w="4642" w:type="dxa"/>
            <w:vMerge w:val="restart"/>
            <w:shd w:val="clear" w:color="auto" w:fill="auto"/>
          </w:tcPr>
          <w:p w14:paraId="01BD495E" w14:textId="77777777" w:rsidR="00F5426B" w:rsidRPr="005D0E83" w:rsidRDefault="00F5426B" w:rsidP="00243343">
            <w:pPr>
              <w:spacing w:before="120" w:after="120"/>
              <w:rPr>
                <w:rFonts w:ascii="Arial" w:eastAsia="Calibri" w:hAnsi="Arial" w:cs="Arial"/>
                <w:w w:val="0"/>
                <w:lang w:eastAsia="en-GB"/>
              </w:rPr>
            </w:pPr>
            <w:r w:rsidRPr="005D0E83">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5D0E83">
              <w:rPr>
                <w:rFonts w:ascii="Arial" w:eastAsia="Calibri" w:hAnsi="Arial" w:cs="Arial"/>
                <w:b/>
                <w:lang w:eastAsia="en-GB"/>
              </w:rPr>
              <w:t>rozwiązana przed czasem</w:t>
            </w:r>
            <w:r w:rsidRPr="005D0E83">
              <w:rPr>
                <w:rFonts w:ascii="Arial" w:eastAsia="Calibri" w:hAnsi="Arial" w:cs="Arial"/>
                <w:lang w:eastAsia="en-GB"/>
              </w:rPr>
              <w:t xml:space="preserve">, lub w której nałożone zostało odszkodowanie bądź inne porównywalne sankcje </w:t>
            </w:r>
            <w:r w:rsidRPr="005D0E83">
              <w:rPr>
                <w:rFonts w:ascii="Arial" w:eastAsia="Calibri" w:hAnsi="Arial" w:cs="Arial"/>
                <w:lang w:eastAsia="en-GB"/>
              </w:rPr>
              <w:lastRenderedPageBreak/>
              <w:t>w związku z tą wcześniejszą umową?</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4" w:type="dxa"/>
            <w:shd w:val="clear" w:color="auto" w:fill="auto"/>
          </w:tcPr>
          <w:p w14:paraId="55B45837"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lastRenderedPageBreak/>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F5426B" w:rsidRPr="005D0E83" w14:paraId="5707A1FD" w14:textId="77777777" w:rsidTr="00417173">
        <w:trPr>
          <w:trHeight w:val="931"/>
        </w:trPr>
        <w:tc>
          <w:tcPr>
            <w:tcW w:w="4642" w:type="dxa"/>
            <w:vMerge/>
            <w:shd w:val="clear" w:color="auto" w:fill="auto"/>
          </w:tcPr>
          <w:p w14:paraId="2B077182" w14:textId="77777777" w:rsidR="00F5426B" w:rsidRPr="005D0E83" w:rsidRDefault="00F5426B" w:rsidP="00243343">
            <w:pPr>
              <w:spacing w:before="120" w:after="120"/>
              <w:rPr>
                <w:rFonts w:ascii="Arial" w:eastAsia="Calibri" w:hAnsi="Arial" w:cs="Arial"/>
                <w:lang w:eastAsia="en-GB"/>
              </w:rPr>
            </w:pPr>
          </w:p>
        </w:tc>
        <w:tc>
          <w:tcPr>
            <w:tcW w:w="4644" w:type="dxa"/>
            <w:shd w:val="clear" w:color="auto" w:fill="auto"/>
          </w:tcPr>
          <w:p w14:paraId="579A56FA"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czy wykonawca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F5426B" w:rsidRPr="005D0E83" w14:paraId="44FAE137" w14:textId="77777777" w:rsidTr="00417173">
        <w:tc>
          <w:tcPr>
            <w:tcW w:w="4642" w:type="dxa"/>
            <w:shd w:val="clear" w:color="auto" w:fill="auto"/>
          </w:tcPr>
          <w:p w14:paraId="5ADE59B3"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lastRenderedPageBreak/>
              <w:t>Czy wykonawca może potwierdzić, że:</w:t>
            </w:r>
            <w:r w:rsidRPr="005D0E83">
              <w:rPr>
                <w:rFonts w:ascii="Arial" w:eastAsia="Calibri" w:hAnsi="Arial" w:cs="Arial"/>
                <w:lang w:eastAsia="en-GB"/>
              </w:rPr>
              <w:br/>
            </w:r>
            <w:r w:rsidRPr="005D0E83">
              <w:rPr>
                <w:rFonts w:ascii="Arial" w:eastAsia="Calibri" w:hAnsi="Arial" w:cs="Arial"/>
                <w:w w:val="0"/>
                <w:lang w:eastAsia="en-GB"/>
              </w:rPr>
              <w:t>nie jest</w:t>
            </w:r>
            <w:r w:rsidRPr="005D0E83">
              <w:rPr>
                <w:rFonts w:ascii="Arial" w:eastAsia="Calibri" w:hAnsi="Arial" w:cs="Arial"/>
                <w:lang w:eastAsia="en-GB"/>
              </w:rPr>
              <w:t xml:space="preserve"> winny poważnego </w:t>
            </w:r>
            <w:r w:rsidRPr="005D0E83">
              <w:rPr>
                <w:rFonts w:ascii="Arial" w:eastAsia="Calibri" w:hAnsi="Arial" w:cs="Arial"/>
                <w:b/>
                <w:lang w:eastAsia="en-GB"/>
              </w:rPr>
              <w:t>wprowadzenia w błąd</w:t>
            </w:r>
            <w:r w:rsidRPr="005D0E83">
              <w:rPr>
                <w:rFonts w:ascii="Arial" w:eastAsia="Calibri" w:hAnsi="Arial" w:cs="Arial"/>
                <w:lang w:eastAsia="en-GB"/>
              </w:rPr>
              <w:t xml:space="preserve"> przy dostarczaniu informacji wymaganych do weryfikacji braku podstaw wykluczenia lub do weryfikacji spełnienia kryteriów kwalifikacji;</w:t>
            </w:r>
            <w:r w:rsidRPr="005D0E83">
              <w:rPr>
                <w:rFonts w:ascii="Arial" w:eastAsia="Calibri" w:hAnsi="Arial" w:cs="Arial"/>
                <w:lang w:eastAsia="en-GB"/>
              </w:rPr>
              <w:br/>
              <w:t xml:space="preserve">b) </w:t>
            </w:r>
            <w:r w:rsidRPr="005D0E83">
              <w:rPr>
                <w:rFonts w:ascii="Arial" w:eastAsia="Calibri" w:hAnsi="Arial" w:cs="Arial"/>
                <w:w w:val="0"/>
                <w:lang w:eastAsia="en-GB"/>
              </w:rPr>
              <w:t xml:space="preserve">nie </w:t>
            </w:r>
            <w:r w:rsidRPr="005D0E83">
              <w:rPr>
                <w:rFonts w:ascii="Arial" w:eastAsia="Calibri" w:hAnsi="Arial" w:cs="Arial"/>
                <w:b/>
                <w:lang w:eastAsia="en-GB"/>
              </w:rPr>
              <w:t>zataił</w:t>
            </w:r>
            <w:r w:rsidRPr="005D0E83">
              <w:rPr>
                <w:rFonts w:ascii="Arial" w:eastAsia="Calibri" w:hAnsi="Arial" w:cs="Arial"/>
                <w:lang w:eastAsia="en-GB"/>
              </w:rPr>
              <w:t xml:space="preserve"> tych informacji;</w:t>
            </w:r>
            <w:r w:rsidRPr="005D0E83">
              <w:rPr>
                <w:rFonts w:ascii="Arial" w:eastAsia="Calibri" w:hAnsi="Arial" w:cs="Arial"/>
                <w:lang w:eastAsia="en-GB"/>
              </w:rPr>
              <w:br/>
              <w:t>c) jest w stanie niezwłocznie przedstawić dokumenty potwierdzające wymagane przez instytucję zamawiającą lub podmiot zamawiający; oraz</w:t>
            </w:r>
            <w:r w:rsidRPr="005D0E83">
              <w:rPr>
                <w:rFonts w:ascii="Arial" w:eastAsia="Calibri"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shd w:val="clear" w:color="auto" w:fill="auto"/>
          </w:tcPr>
          <w:p w14:paraId="1F240C5C"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Tak [] Nie</w:t>
            </w:r>
          </w:p>
        </w:tc>
      </w:tr>
    </w:tbl>
    <w:p w14:paraId="679ED2DF" w14:textId="77777777" w:rsidR="00F5426B" w:rsidRPr="005D0E83" w:rsidRDefault="00F5426B" w:rsidP="00243343">
      <w:pPr>
        <w:keepNext/>
        <w:spacing w:before="120" w:after="360"/>
        <w:rPr>
          <w:rFonts w:ascii="Arial" w:eastAsia="Calibri" w:hAnsi="Arial" w:cs="Arial"/>
          <w:smallCaps/>
          <w:lang w:eastAsia="en-GB"/>
        </w:rPr>
      </w:pPr>
      <w:r w:rsidRPr="005D0E83">
        <w:rPr>
          <w:rFonts w:ascii="Arial" w:eastAsia="Calibri"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5426B" w:rsidRPr="005D0E83" w14:paraId="5DE14E6E" w14:textId="77777777" w:rsidTr="008A795A">
        <w:tc>
          <w:tcPr>
            <w:tcW w:w="4644" w:type="dxa"/>
            <w:shd w:val="clear" w:color="auto" w:fill="auto"/>
          </w:tcPr>
          <w:p w14:paraId="530C9153"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Podstawy wykluczenia o charakterze wyłącznie krajowym</w:t>
            </w:r>
          </w:p>
        </w:tc>
        <w:tc>
          <w:tcPr>
            <w:tcW w:w="4645" w:type="dxa"/>
            <w:shd w:val="clear" w:color="auto" w:fill="auto"/>
          </w:tcPr>
          <w:p w14:paraId="242FEE9A"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403EECBD" w14:textId="77777777" w:rsidTr="008A795A">
        <w:tc>
          <w:tcPr>
            <w:tcW w:w="4644" w:type="dxa"/>
            <w:shd w:val="clear" w:color="auto" w:fill="auto"/>
          </w:tcPr>
          <w:p w14:paraId="278AAC8D"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xml:space="preserve">Czy mają zastosowanie </w:t>
            </w:r>
            <w:r w:rsidRPr="005D0E83">
              <w:rPr>
                <w:rFonts w:ascii="Arial" w:eastAsia="Calibri" w:hAnsi="Arial" w:cs="Arial"/>
                <w:b/>
                <w:lang w:eastAsia="en-GB"/>
              </w:rPr>
              <w:t>podstawy wykluczenia o charakterze wyłącznie krajowym</w:t>
            </w:r>
            <w:r w:rsidRPr="005D0E83">
              <w:rPr>
                <w:rFonts w:ascii="Arial" w:eastAsia="Calibri" w:hAnsi="Arial" w:cs="Arial"/>
                <w:lang w:eastAsia="en-GB"/>
              </w:rPr>
              <w:t xml:space="preserve"> określone w stosownym ogłoszeniu lub w dokumentach zamówienia?</w:t>
            </w:r>
            <w:r w:rsidRPr="005D0E83">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0E0A67DB"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29"/>
            </w:r>
          </w:p>
        </w:tc>
      </w:tr>
      <w:tr w:rsidR="00F5426B" w:rsidRPr="005D0E83" w14:paraId="753C2ADA" w14:textId="77777777" w:rsidTr="008A795A">
        <w:tc>
          <w:tcPr>
            <w:tcW w:w="4644" w:type="dxa"/>
            <w:shd w:val="clear" w:color="auto" w:fill="auto"/>
          </w:tcPr>
          <w:p w14:paraId="490CE0A2"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b/>
                <w:lang w:eastAsia="en-GB"/>
              </w:rPr>
              <w:t>W przypadku gdy ma zastosowanie którakolwiek z podstaw wykluczenia o charakterze wyłącznie krajowym</w:t>
            </w:r>
            <w:r w:rsidRPr="005D0E83">
              <w:rPr>
                <w:rFonts w:ascii="Arial" w:eastAsia="Calibri" w:hAnsi="Arial" w:cs="Arial"/>
                <w:lang w:eastAsia="en-GB"/>
              </w:rPr>
              <w:t xml:space="preserve">, czy wykonawca przedsięwziął środki w celu samooczyszczenia? </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xml:space="preserve">, proszę opisać przedsięwzięte środki: </w:t>
            </w:r>
          </w:p>
        </w:tc>
        <w:tc>
          <w:tcPr>
            <w:tcW w:w="4645" w:type="dxa"/>
            <w:shd w:val="clear" w:color="auto" w:fill="auto"/>
          </w:tcPr>
          <w:p w14:paraId="0E1275C1"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bl>
    <w:p w14:paraId="2044E0D0" w14:textId="77777777" w:rsidR="00F5426B" w:rsidRPr="005D0E83" w:rsidRDefault="00F5426B" w:rsidP="00243343">
      <w:pPr>
        <w:spacing w:before="120" w:after="120"/>
        <w:rPr>
          <w:rFonts w:eastAsia="Calibri"/>
          <w:sz w:val="24"/>
          <w:szCs w:val="22"/>
          <w:lang w:eastAsia="en-GB"/>
        </w:rPr>
      </w:pPr>
      <w:r w:rsidRPr="005D0E83">
        <w:rPr>
          <w:rFonts w:eastAsia="Calibri"/>
          <w:sz w:val="24"/>
          <w:szCs w:val="22"/>
          <w:lang w:eastAsia="en-GB"/>
        </w:rPr>
        <w:br w:type="page"/>
      </w:r>
    </w:p>
    <w:p w14:paraId="0D714988" w14:textId="77777777" w:rsidR="00F5426B" w:rsidRPr="005D0E83" w:rsidRDefault="00F5426B" w:rsidP="00243343">
      <w:pPr>
        <w:keepNext/>
        <w:spacing w:before="120" w:after="360"/>
        <w:rPr>
          <w:rFonts w:ascii="Arial" w:eastAsia="Calibri" w:hAnsi="Arial" w:cs="Arial"/>
          <w:b/>
          <w:lang w:eastAsia="en-GB"/>
        </w:rPr>
      </w:pPr>
      <w:r w:rsidRPr="005D0E83">
        <w:rPr>
          <w:rFonts w:ascii="Arial" w:eastAsia="Calibri" w:hAnsi="Arial" w:cs="Arial"/>
          <w:b/>
          <w:lang w:eastAsia="en-GB"/>
        </w:rPr>
        <w:lastRenderedPageBreak/>
        <w:t>Część IV: Kryteria kwalifikacji</w:t>
      </w:r>
    </w:p>
    <w:p w14:paraId="4E1EA233"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 xml:space="preserve">W odniesieniu do kryteriów kwalifikacji (sekcja </w:t>
      </w:r>
      <w:r w:rsidRPr="005D0E83">
        <w:rPr>
          <w:rFonts w:ascii="Arial" w:eastAsia="Calibri" w:hAnsi="Arial" w:cs="Arial"/>
          <w:lang w:eastAsia="en-GB"/>
        </w:rPr>
        <w:sym w:font="Symbol" w:char="F061"/>
      </w:r>
      <w:r w:rsidRPr="005D0E83">
        <w:rPr>
          <w:rFonts w:ascii="Arial" w:eastAsia="Calibri" w:hAnsi="Arial" w:cs="Arial"/>
          <w:lang w:eastAsia="en-GB"/>
        </w:rPr>
        <w:t xml:space="preserve"> lub sekcje A–D w niniejszej części) wykonawca oświadcza, że:</w:t>
      </w:r>
    </w:p>
    <w:p w14:paraId="0841566C" w14:textId="77777777" w:rsidR="00F5426B" w:rsidRPr="005D0E83" w:rsidRDefault="00F5426B" w:rsidP="00243343">
      <w:pPr>
        <w:keepNext/>
        <w:spacing w:before="120" w:after="360"/>
        <w:rPr>
          <w:rFonts w:ascii="Arial" w:eastAsia="Calibri" w:hAnsi="Arial" w:cs="Arial"/>
          <w:smallCaps/>
          <w:lang w:eastAsia="en-GB"/>
        </w:rPr>
      </w:pPr>
      <w:r w:rsidRPr="005D0E83">
        <w:rPr>
          <w:rFonts w:ascii="Arial" w:eastAsia="Calibri" w:hAnsi="Arial" w:cs="Arial"/>
          <w:smallCaps/>
          <w:lang w:eastAsia="en-GB"/>
        </w:rPr>
        <w:sym w:font="Symbol" w:char="F061"/>
      </w:r>
      <w:r w:rsidRPr="005D0E83">
        <w:rPr>
          <w:rFonts w:ascii="Arial" w:eastAsia="Calibri" w:hAnsi="Arial" w:cs="Arial"/>
          <w:smallCaps/>
          <w:lang w:eastAsia="en-GB"/>
        </w:rPr>
        <w:t>: Ogólne oświadczenie dotyczące wszystkich kryteriów kwalifikacji</w:t>
      </w:r>
    </w:p>
    <w:p w14:paraId="4D9D232F" w14:textId="77777777" w:rsidR="00F5426B" w:rsidRPr="005D0E83" w:rsidRDefault="00F5426B" w:rsidP="0024334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w w:val="0"/>
          <w:lang w:eastAsia="en-GB"/>
        </w:rPr>
      </w:pPr>
      <w:r w:rsidRPr="00E84DAB">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84DAB">
        <w:rPr>
          <w:rFonts w:ascii="Arial" w:eastAsia="Calibri" w:hAnsi="Arial" w:cs="Arial"/>
          <w:b/>
          <w:w w:val="0"/>
          <w:lang w:eastAsia="en-GB"/>
        </w:rPr>
        <w:sym w:font="Symbol" w:char="F061"/>
      </w:r>
      <w:r w:rsidRPr="00E84DAB">
        <w:rPr>
          <w:rFonts w:ascii="Arial" w:eastAsia="Calibri" w:hAnsi="Arial" w:cs="Arial"/>
          <w:b/>
          <w:w w:val="0"/>
          <w:lang w:eastAsia="en-GB"/>
        </w:rPr>
        <w:t xml:space="preserve"> w </w:t>
      </w:r>
      <w:r w:rsidRPr="005D0E83">
        <w:rPr>
          <w:rFonts w:ascii="Arial" w:eastAsia="Calibri" w:hAnsi="Arial" w:cs="Arial"/>
          <w:b/>
          <w:w w:val="0"/>
          <w:lang w:eastAsia="en-GB"/>
        </w:rPr>
        <w:t>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5426B" w:rsidRPr="005D0E83" w14:paraId="06A565DA" w14:textId="77777777" w:rsidTr="008A795A">
        <w:tc>
          <w:tcPr>
            <w:tcW w:w="4606" w:type="dxa"/>
            <w:shd w:val="clear" w:color="auto" w:fill="auto"/>
          </w:tcPr>
          <w:p w14:paraId="205B9386"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Spełnienie wszystkich wymaganych kryteriów kwalifikacji</w:t>
            </w:r>
          </w:p>
        </w:tc>
        <w:tc>
          <w:tcPr>
            <w:tcW w:w="4607" w:type="dxa"/>
            <w:shd w:val="clear" w:color="auto" w:fill="auto"/>
          </w:tcPr>
          <w:p w14:paraId="74374029" w14:textId="77777777" w:rsidR="00F5426B" w:rsidRPr="005D0E83" w:rsidRDefault="00F5426B" w:rsidP="00243343">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F5426B" w:rsidRPr="005D0E83" w14:paraId="3D404902" w14:textId="77777777" w:rsidTr="008A795A">
        <w:tc>
          <w:tcPr>
            <w:tcW w:w="4606" w:type="dxa"/>
            <w:shd w:val="clear" w:color="auto" w:fill="auto"/>
          </w:tcPr>
          <w:p w14:paraId="1241008A"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lang w:eastAsia="en-GB"/>
              </w:rPr>
              <w:t>Spełnia wymagane kryteria kwalifikacji:</w:t>
            </w:r>
          </w:p>
        </w:tc>
        <w:tc>
          <w:tcPr>
            <w:tcW w:w="4607" w:type="dxa"/>
            <w:shd w:val="clear" w:color="auto" w:fill="auto"/>
          </w:tcPr>
          <w:p w14:paraId="62BE6547" w14:textId="77777777" w:rsidR="00F5426B" w:rsidRPr="005D0E83" w:rsidRDefault="00F5426B" w:rsidP="00243343">
            <w:pPr>
              <w:spacing w:before="120" w:after="120"/>
              <w:rPr>
                <w:rFonts w:ascii="Arial" w:eastAsia="Calibri" w:hAnsi="Arial" w:cs="Arial"/>
                <w:lang w:eastAsia="en-GB"/>
              </w:rPr>
            </w:pPr>
            <w:r w:rsidRPr="005D0E83">
              <w:rPr>
                <w:rFonts w:ascii="Arial" w:eastAsia="Calibri" w:hAnsi="Arial" w:cs="Arial"/>
                <w:w w:val="0"/>
                <w:lang w:eastAsia="en-GB"/>
              </w:rPr>
              <w:t>[] Tak [] Nie</w:t>
            </w:r>
          </w:p>
        </w:tc>
      </w:tr>
    </w:tbl>
    <w:p w14:paraId="33FC042C" w14:textId="77777777" w:rsidR="00F5426B" w:rsidRPr="005D0E83" w:rsidRDefault="00F5426B" w:rsidP="00243343">
      <w:pPr>
        <w:keepNext/>
        <w:spacing w:before="120" w:after="360"/>
        <w:rPr>
          <w:rFonts w:ascii="Arial" w:eastAsia="Calibri" w:hAnsi="Arial" w:cs="Arial"/>
          <w:b/>
          <w:lang w:eastAsia="en-GB"/>
        </w:rPr>
      </w:pPr>
      <w:bookmarkStart w:id="44" w:name="_DV_M4300"/>
      <w:bookmarkStart w:id="45" w:name="_DV_M4301"/>
      <w:bookmarkStart w:id="46" w:name="_DV_M4307"/>
      <w:bookmarkStart w:id="47" w:name="_DV_M4308"/>
      <w:bookmarkStart w:id="48" w:name="_DV_M4309"/>
      <w:bookmarkStart w:id="49" w:name="_DV_M4310"/>
      <w:bookmarkStart w:id="50" w:name="_DV_M4311"/>
      <w:bookmarkStart w:id="51" w:name="_DV_M4312"/>
      <w:bookmarkEnd w:id="44"/>
      <w:bookmarkEnd w:id="45"/>
      <w:bookmarkEnd w:id="46"/>
      <w:bookmarkEnd w:id="47"/>
      <w:bookmarkEnd w:id="48"/>
      <w:bookmarkEnd w:id="49"/>
      <w:bookmarkEnd w:id="50"/>
      <w:bookmarkEnd w:id="51"/>
      <w:r w:rsidRPr="005D0E83">
        <w:rPr>
          <w:rFonts w:ascii="Arial" w:eastAsia="Calibri" w:hAnsi="Arial" w:cs="Arial"/>
          <w:b/>
          <w:lang w:eastAsia="en-GB"/>
        </w:rPr>
        <w:t>Część V: Ograniczanie liczby kwalifikujących się kandydatów</w:t>
      </w:r>
    </w:p>
    <w:p w14:paraId="6638E778" w14:textId="77777777" w:rsidR="00F5426B" w:rsidRPr="005D0E83" w:rsidRDefault="00F5426B" w:rsidP="00243343">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D0E83">
        <w:rPr>
          <w:rFonts w:ascii="Arial" w:eastAsia="Calibri" w:hAnsi="Arial" w:cs="Arial"/>
          <w:b/>
          <w:w w:val="0"/>
          <w:lang w:eastAsia="en-GB"/>
        </w:rPr>
        <w:br/>
        <w:t>Dotyczy jedynie procedury ograniczonej, procedury konkurencyjnej z negocjacjami, dialogu konkurencyjnego i partnerstwa innowacyjnego:</w:t>
      </w:r>
    </w:p>
    <w:p w14:paraId="3014DE7B" w14:textId="77777777" w:rsidR="00F5426B" w:rsidRPr="005D0E83" w:rsidRDefault="00F5426B" w:rsidP="00243343">
      <w:pPr>
        <w:spacing w:before="120" w:after="120"/>
        <w:rPr>
          <w:rFonts w:ascii="Arial" w:eastAsia="Calibri" w:hAnsi="Arial" w:cs="Arial"/>
          <w:b/>
          <w:w w:val="0"/>
          <w:lang w:eastAsia="en-GB"/>
        </w:rPr>
      </w:pPr>
      <w:r w:rsidRPr="005D0E83">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5426B" w:rsidRPr="005D0E83" w14:paraId="76F25713" w14:textId="77777777" w:rsidTr="008A795A">
        <w:tc>
          <w:tcPr>
            <w:tcW w:w="4644" w:type="dxa"/>
            <w:shd w:val="clear" w:color="auto" w:fill="auto"/>
          </w:tcPr>
          <w:p w14:paraId="2BA7E023" w14:textId="77777777" w:rsidR="00F5426B" w:rsidRPr="005D0E83" w:rsidRDefault="00F5426B" w:rsidP="00243343">
            <w:pPr>
              <w:spacing w:before="120" w:after="120"/>
              <w:rPr>
                <w:rFonts w:ascii="Arial" w:eastAsia="Calibri" w:hAnsi="Arial" w:cs="Arial"/>
                <w:b/>
                <w:w w:val="0"/>
                <w:lang w:eastAsia="en-GB"/>
              </w:rPr>
            </w:pPr>
            <w:r w:rsidRPr="005D0E83">
              <w:rPr>
                <w:rFonts w:ascii="Arial" w:eastAsia="Calibri" w:hAnsi="Arial" w:cs="Arial"/>
                <w:b/>
                <w:w w:val="0"/>
                <w:lang w:eastAsia="en-GB"/>
              </w:rPr>
              <w:t>Ograniczanie liczby kandydatów</w:t>
            </w:r>
          </w:p>
        </w:tc>
        <w:tc>
          <w:tcPr>
            <w:tcW w:w="4645" w:type="dxa"/>
            <w:shd w:val="clear" w:color="auto" w:fill="auto"/>
          </w:tcPr>
          <w:p w14:paraId="624E752E" w14:textId="77777777" w:rsidR="00F5426B" w:rsidRPr="005D0E83" w:rsidRDefault="00F5426B" w:rsidP="00243343">
            <w:pPr>
              <w:spacing w:before="120" w:after="120"/>
              <w:rPr>
                <w:rFonts w:ascii="Arial" w:eastAsia="Calibri" w:hAnsi="Arial" w:cs="Arial"/>
                <w:b/>
                <w:w w:val="0"/>
                <w:lang w:eastAsia="en-GB"/>
              </w:rPr>
            </w:pPr>
            <w:r w:rsidRPr="005D0E83">
              <w:rPr>
                <w:rFonts w:ascii="Arial" w:eastAsia="Calibri" w:hAnsi="Arial" w:cs="Arial"/>
                <w:b/>
                <w:w w:val="0"/>
                <w:lang w:eastAsia="en-GB"/>
              </w:rPr>
              <w:t>Odpowiedź:</w:t>
            </w:r>
          </w:p>
        </w:tc>
      </w:tr>
      <w:tr w:rsidR="00F5426B" w:rsidRPr="005D0E83" w14:paraId="73600105" w14:textId="77777777" w:rsidTr="008A795A">
        <w:tc>
          <w:tcPr>
            <w:tcW w:w="4644" w:type="dxa"/>
            <w:shd w:val="clear" w:color="auto" w:fill="auto"/>
          </w:tcPr>
          <w:p w14:paraId="4A036D49" w14:textId="77777777" w:rsidR="00F5426B" w:rsidRPr="005D0E83" w:rsidRDefault="00F5426B" w:rsidP="00243343">
            <w:pPr>
              <w:spacing w:before="120" w:after="120"/>
              <w:rPr>
                <w:rFonts w:ascii="Arial" w:eastAsia="Calibri" w:hAnsi="Arial" w:cs="Arial"/>
                <w:b/>
                <w:w w:val="0"/>
                <w:lang w:eastAsia="en-GB"/>
              </w:rPr>
            </w:pPr>
            <w:r w:rsidRPr="005D0E83">
              <w:rPr>
                <w:rFonts w:ascii="Arial" w:eastAsia="Calibri" w:hAnsi="Arial" w:cs="Arial"/>
                <w:w w:val="0"/>
                <w:lang w:eastAsia="en-GB"/>
              </w:rPr>
              <w:t xml:space="preserve">W następujący sposób </w:t>
            </w:r>
            <w:r w:rsidRPr="005D0E83">
              <w:rPr>
                <w:rFonts w:ascii="Arial" w:eastAsia="Calibri" w:hAnsi="Arial" w:cs="Arial"/>
                <w:b/>
                <w:w w:val="0"/>
                <w:lang w:eastAsia="en-GB"/>
              </w:rPr>
              <w:t>spełnia</w:t>
            </w:r>
            <w:r w:rsidRPr="005D0E83">
              <w:rPr>
                <w:rFonts w:ascii="Arial" w:eastAsia="Calibri" w:hAnsi="Arial" w:cs="Arial"/>
                <w:w w:val="0"/>
                <w:lang w:eastAsia="en-GB"/>
              </w:rPr>
              <w:t xml:space="preserve"> obiektywne i niedyskryminacyjne kryteria lub zasady, które mają być stosowane w celu ograniczenia liczby kandydatów:</w:t>
            </w:r>
            <w:r w:rsidRPr="005D0E83">
              <w:rPr>
                <w:rFonts w:ascii="Arial" w:eastAsia="Calibri" w:hAnsi="Arial" w:cs="Arial"/>
                <w:w w:val="0"/>
                <w:lang w:eastAsia="en-GB"/>
              </w:rPr>
              <w:br/>
              <w:t xml:space="preserve">W przypadku gdy wymagane są określone zaświadczenia lub inne rodzaje dowodów w formie dokumentów, proszę wskazać dla </w:t>
            </w:r>
            <w:r w:rsidRPr="005D0E83">
              <w:rPr>
                <w:rFonts w:ascii="Arial" w:eastAsia="Calibri" w:hAnsi="Arial" w:cs="Arial"/>
                <w:b/>
                <w:w w:val="0"/>
                <w:lang w:eastAsia="en-GB"/>
              </w:rPr>
              <w:t>każdego</w:t>
            </w:r>
            <w:r w:rsidRPr="005D0E83">
              <w:rPr>
                <w:rFonts w:ascii="Arial" w:eastAsia="Calibri" w:hAnsi="Arial" w:cs="Arial"/>
                <w:w w:val="0"/>
                <w:lang w:eastAsia="en-GB"/>
              </w:rPr>
              <w:t xml:space="preserve"> z nich, czy wykonawca posiada wymagane dokumenty:</w:t>
            </w:r>
            <w:r w:rsidRPr="005D0E83">
              <w:rPr>
                <w:rFonts w:ascii="Arial" w:eastAsia="Calibri" w:hAnsi="Arial" w:cs="Arial"/>
                <w:w w:val="0"/>
                <w:lang w:eastAsia="en-GB"/>
              </w:rPr>
              <w:br/>
            </w:r>
            <w:r w:rsidRPr="005D0E83">
              <w:rPr>
                <w:rFonts w:ascii="Arial" w:eastAsia="Calibri" w:hAnsi="Arial" w:cs="Arial"/>
                <w:lang w:eastAsia="en-GB"/>
              </w:rPr>
              <w:t>Jeżeli niektóre z tych zaświadczeń lub rodzajów dowodów w formie dokumentów są dostępne w postaci elektronicznej</w:t>
            </w:r>
            <w:r w:rsidRPr="005D0E83">
              <w:rPr>
                <w:rFonts w:ascii="Arial" w:eastAsia="Calibri" w:hAnsi="Arial" w:cs="Arial"/>
                <w:vertAlign w:val="superscript"/>
                <w:lang w:eastAsia="en-GB"/>
              </w:rPr>
              <w:footnoteReference w:id="30"/>
            </w:r>
            <w:r w:rsidRPr="005D0E83">
              <w:rPr>
                <w:rFonts w:ascii="Arial" w:eastAsia="Calibri" w:hAnsi="Arial" w:cs="Arial"/>
                <w:lang w:eastAsia="en-GB"/>
              </w:rPr>
              <w:t xml:space="preserve">, proszę wskazać dla </w:t>
            </w:r>
            <w:r w:rsidRPr="005D0E83">
              <w:rPr>
                <w:rFonts w:ascii="Arial" w:eastAsia="Calibri" w:hAnsi="Arial" w:cs="Arial"/>
                <w:b/>
                <w:lang w:eastAsia="en-GB"/>
              </w:rPr>
              <w:t>każdego</w:t>
            </w:r>
            <w:r w:rsidRPr="005D0E83">
              <w:rPr>
                <w:rFonts w:ascii="Arial" w:eastAsia="Calibri" w:hAnsi="Arial" w:cs="Arial"/>
                <w:lang w:eastAsia="en-GB"/>
              </w:rPr>
              <w:t xml:space="preserve"> z nich:</w:t>
            </w:r>
          </w:p>
        </w:tc>
        <w:tc>
          <w:tcPr>
            <w:tcW w:w="4645" w:type="dxa"/>
            <w:shd w:val="clear" w:color="auto" w:fill="auto"/>
          </w:tcPr>
          <w:p w14:paraId="00846D41" w14:textId="77777777" w:rsidR="00F5426B" w:rsidRPr="005D0E83" w:rsidRDefault="00F5426B" w:rsidP="00243343">
            <w:pPr>
              <w:spacing w:before="120" w:after="120"/>
              <w:rPr>
                <w:rFonts w:ascii="Arial" w:eastAsia="Calibri" w:hAnsi="Arial" w:cs="Arial"/>
                <w:b/>
                <w:w w:val="0"/>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 Tak [] Nie</w:t>
            </w:r>
            <w:r w:rsidRPr="005D0E83">
              <w:rPr>
                <w:rFonts w:ascii="Arial" w:eastAsia="Calibri" w:hAnsi="Arial" w:cs="Arial"/>
                <w:vertAlign w:val="superscript"/>
                <w:lang w:eastAsia="en-GB"/>
              </w:rPr>
              <w:footnoteReference w:id="31"/>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r w:rsidRPr="005D0E83">
              <w:rPr>
                <w:rFonts w:ascii="Arial" w:eastAsia="Calibri" w:hAnsi="Arial" w:cs="Arial"/>
                <w:vertAlign w:val="superscript"/>
                <w:lang w:eastAsia="en-GB"/>
              </w:rPr>
              <w:footnoteReference w:id="32"/>
            </w:r>
          </w:p>
        </w:tc>
      </w:tr>
    </w:tbl>
    <w:p w14:paraId="451415AD" w14:textId="77777777" w:rsidR="00F5426B" w:rsidRPr="005D0E83" w:rsidRDefault="00F5426B" w:rsidP="00996EAD">
      <w:pPr>
        <w:keepNext/>
        <w:spacing w:before="120" w:after="360"/>
        <w:jc w:val="both"/>
        <w:rPr>
          <w:rFonts w:ascii="Arial" w:eastAsia="Calibri" w:hAnsi="Arial" w:cs="Arial"/>
          <w:b/>
          <w:lang w:eastAsia="en-GB"/>
        </w:rPr>
      </w:pPr>
      <w:r w:rsidRPr="005D0E83">
        <w:rPr>
          <w:rFonts w:ascii="Arial" w:eastAsia="Calibri" w:hAnsi="Arial" w:cs="Arial"/>
          <w:b/>
          <w:lang w:eastAsia="en-GB"/>
        </w:rPr>
        <w:t>Część VI: Oświadczenia końcowe</w:t>
      </w:r>
    </w:p>
    <w:p w14:paraId="2E9072C7" w14:textId="77777777" w:rsidR="00F5426B" w:rsidRPr="005D0E83" w:rsidRDefault="00F5426B" w:rsidP="008E1AE5">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76900977" w14:textId="77777777" w:rsidR="00F5426B" w:rsidRPr="005D0E83" w:rsidRDefault="00F5426B">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0EC81DE2" w14:textId="77777777" w:rsidR="00F5426B" w:rsidRPr="005D0E83" w:rsidRDefault="00F5426B">
      <w:pPr>
        <w:spacing w:before="120" w:after="120"/>
        <w:jc w:val="both"/>
        <w:rPr>
          <w:rFonts w:ascii="Arial" w:eastAsia="Calibri" w:hAnsi="Arial" w:cs="Arial"/>
          <w:i/>
          <w:lang w:eastAsia="en-GB"/>
        </w:rPr>
      </w:pPr>
      <w:r w:rsidRPr="005D0E83">
        <w:rPr>
          <w:rFonts w:ascii="Arial" w:eastAsia="Calibri" w:hAnsi="Arial" w:cs="Arial"/>
          <w:i/>
          <w:lang w:eastAsia="en-GB"/>
        </w:rPr>
        <w:lastRenderedPageBreak/>
        <w:t>a) instytucja zamawiająca lub podmiot zamawiający ma możliwość uzyskania odpowiednich dokumentów potwierdzających bezpośrednio za pomocą bezpłatnej krajowej bazy danych w dowolnym państwie członkowskim</w:t>
      </w:r>
      <w:r w:rsidRPr="005D0E83">
        <w:rPr>
          <w:rFonts w:ascii="Arial" w:eastAsia="Calibri" w:hAnsi="Arial" w:cs="Arial"/>
          <w:vertAlign w:val="superscript"/>
          <w:lang w:eastAsia="en-GB"/>
        </w:rPr>
        <w:footnoteReference w:id="33"/>
      </w:r>
      <w:r w:rsidRPr="005D0E83">
        <w:rPr>
          <w:rFonts w:ascii="Arial" w:eastAsia="Calibri" w:hAnsi="Arial" w:cs="Arial"/>
          <w:i/>
          <w:lang w:eastAsia="en-GB"/>
        </w:rPr>
        <w:t xml:space="preserve">, lub </w:t>
      </w:r>
    </w:p>
    <w:p w14:paraId="2E2F2020" w14:textId="43864DDD" w:rsidR="00F5426B" w:rsidRPr="005D0E83" w:rsidRDefault="00F5426B">
      <w:pPr>
        <w:spacing w:before="120" w:after="120"/>
        <w:jc w:val="both"/>
        <w:rPr>
          <w:rFonts w:ascii="Arial" w:eastAsia="Calibri" w:hAnsi="Arial" w:cs="Arial"/>
          <w:i/>
          <w:lang w:eastAsia="en-GB"/>
        </w:rPr>
      </w:pPr>
      <w:r w:rsidRPr="005D0E83">
        <w:rPr>
          <w:rFonts w:ascii="Arial" w:eastAsia="Calibri" w:hAnsi="Arial" w:cs="Arial"/>
          <w:i/>
          <w:lang w:eastAsia="en-GB"/>
        </w:rPr>
        <w:t xml:space="preserve">b) najpóźniej od </w:t>
      </w:r>
      <w:r w:rsidRPr="00996EAD">
        <w:rPr>
          <w:rFonts w:ascii="Arial" w:eastAsia="Calibri" w:hAnsi="Arial" w:cs="Arial"/>
          <w:i/>
          <w:lang w:eastAsia="en-GB"/>
        </w:rPr>
        <w:t xml:space="preserve">dnia </w:t>
      </w:r>
      <w:r w:rsidR="00184BF6" w:rsidRPr="00996EAD">
        <w:rPr>
          <w:rFonts w:ascii="Arial" w:eastAsia="Calibri" w:hAnsi="Arial" w:cs="Arial"/>
          <w:i/>
          <w:lang w:eastAsia="en-GB"/>
        </w:rPr>
        <w:t xml:space="preserve">18 </w:t>
      </w:r>
      <w:r w:rsidR="00996EAD" w:rsidRPr="00996EAD">
        <w:rPr>
          <w:rFonts w:ascii="Arial" w:eastAsia="Calibri" w:hAnsi="Arial" w:cs="Arial"/>
          <w:i/>
          <w:lang w:eastAsia="en-GB"/>
        </w:rPr>
        <w:t>kwietnia</w:t>
      </w:r>
      <w:r w:rsidR="00201A4B" w:rsidRPr="00996EAD">
        <w:rPr>
          <w:rFonts w:ascii="Arial" w:eastAsia="Calibri" w:hAnsi="Arial" w:cs="Arial"/>
          <w:i/>
          <w:lang w:eastAsia="en-GB"/>
        </w:rPr>
        <w:t xml:space="preserve"> </w:t>
      </w:r>
      <w:r w:rsidR="00184BF6" w:rsidRPr="00996EAD">
        <w:rPr>
          <w:rFonts w:ascii="Arial" w:eastAsia="Calibri" w:hAnsi="Arial" w:cs="Arial"/>
          <w:i/>
          <w:lang w:eastAsia="en-GB"/>
        </w:rPr>
        <w:t>2018r</w:t>
      </w:r>
      <w:r w:rsidRPr="00996EAD">
        <w:rPr>
          <w:rFonts w:ascii="Arial" w:eastAsia="Calibri" w:hAnsi="Arial" w:cs="Arial"/>
          <w:i/>
          <w:lang w:eastAsia="en-GB"/>
        </w:rPr>
        <w:t xml:space="preserve"> r.</w:t>
      </w:r>
      <w:r w:rsidRPr="00996EAD">
        <w:rPr>
          <w:rFonts w:ascii="Arial" w:eastAsia="Calibri" w:hAnsi="Arial" w:cs="Arial"/>
          <w:vertAlign w:val="superscript"/>
          <w:lang w:eastAsia="en-GB"/>
        </w:rPr>
        <w:footnoteReference w:id="34"/>
      </w:r>
      <w:r w:rsidRPr="00996EAD">
        <w:rPr>
          <w:rFonts w:ascii="Arial" w:eastAsia="Calibri" w:hAnsi="Arial" w:cs="Arial"/>
          <w:i/>
          <w:lang w:eastAsia="en-GB"/>
        </w:rPr>
        <w:t>,</w:t>
      </w:r>
      <w:r w:rsidRPr="005D0E83">
        <w:rPr>
          <w:rFonts w:ascii="Arial" w:eastAsia="Calibri" w:hAnsi="Arial" w:cs="Arial"/>
          <w:i/>
          <w:lang w:eastAsia="en-GB"/>
        </w:rPr>
        <w:t xml:space="preserve"> instytucja zamawiająca lub podmiot zamawiający już posiada odpowiednią dokumentację</w:t>
      </w:r>
      <w:r w:rsidRPr="005D0E83">
        <w:rPr>
          <w:rFonts w:ascii="Arial" w:eastAsia="Calibri" w:hAnsi="Arial" w:cs="Arial"/>
          <w:lang w:eastAsia="en-GB"/>
        </w:rPr>
        <w:t>.</w:t>
      </w:r>
    </w:p>
    <w:p w14:paraId="60F027DE" w14:textId="77777777" w:rsidR="00F5426B" w:rsidRPr="005D0E83" w:rsidRDefault="00F5426B">
      <w:pPr>
        <w:spacing w:before="120" w:after="120"/>
        <w:jc w:val="both"/>
        <w:rPr>
          <w:rFonts w:ascii="Arial" w:eastAsia="Calibri" w:hAnsi="Arial" w:cs="Arial"/>
          <w:i/>
          <w:vanish/>
          <w:lang w:eastAsia="en-GB"/>
        </w:rPr>
      </w:pPr>
      <w:r w:rsidRPr="005D0E83">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D0E83">
        <w:rPr>
          <w:rFonts w:ascii="Arial" w:eastAsia="Calibri" w:hAnsi="Arial" w:cs="Arial"/>
          <w:lang w:eastAsia="en-GB"/>
        </w:rPr>
        <w:t xml:space="preserve">[określić postępowanie o udzielenie zamówienia: (skrócony opis, adres publikacyjny w </w:t>
      </w:r>
      <w:r w:rsidRPr="005D0E83">
        <w:rPr>
          <w:rFonts w:ascii="Arial" w:eastAsia="Calibri" w:hAnsi="Arial" w:cs="Arial"/>
          <w:i/>
          <w:lang w:eastAsia="en-GB"/>
        </w:rPr>
        <w:t>Dzienniku Urzędowym Unii Europejskiej</w:t>
      </w:r>
      <w:r w:rsidRPr="005D0E83">
        <w:rPr>
          <w:rFonts w:ascii="Arial" w:eastAsia="Calibri" w:hAnsi="Arial" w:cs="Arial"/>
          <w:lang w:eastAsia="en-GB"/>
        </w:rPr>
        <w:t>, numer referencyjny)].</w:t>
      </w:r>
    </w:p>
    <w:p w14:paraId="78364AFC" w14:textId="77777777" w:rsidR="00F5426B" w:rsidRPr="005D0E83" w:rsidRDefault="00F5426B">
      <w:pPr>
        <w:spacing w:before="120" w:after="120"/>
        <w:jc w:val="both"/>
        <w:rPr>
          <w:rFonts w:ascii="Arial" w:eastAsia="Calibri" w:hAnsi="Arial" w:cs="Arial"/>
          <w:i/>
          <w:lang w:eastAsia="en-GB"/>
        </w:rPr>
      </w:pPr>
      <w:r w:rsidRPr="005D0E83">
        <w:rPr>
          <w:rFonts w:ascii="Arial" w:eastAsia="Calibri" w:hAnsi="Arial" w:cs="Arial"/>
          <w:i/>
          <w:lang w:eastAsia="en-GB"/>
        </w:rPr>
        <w:t xml:space="preserve"> </w:t>
      </w:r>
    </w:p>
    <w:p w14:paraId="55E78F7F" w14:textId="77777777" w:rsidR="00F5426B" w:rsidRPr="005D0E83" w:rsidRDefault="00F5426B">
      <w:pPr>
        <w:spacing w:before="240"/>
        <w:jc w:val="both"/>
        <w:rPr>
          <w:rFonts w:ascii="Arial" w:eastAsia="Calibri" w:hAnsi="Arial" w:cs="Arial"/>
          <w:lang w:eastAsia="en-GB"/>
        </w:rPr>
      </w:pPr>
      <w:r w:rsidRPr="005D0E83">
        <w:rPr>
          <w:rFonts w:ascii="Arial" w:eastAsia="Calibri" w:hAnsi="Arial" w:cs="Arial"/>
          <w:lang w:eastAsia="en-GB"/>
        </w:rPr>
        <w:t>Data, miejscowość oraz – jeżeli jest to wymagane lub konieczne – podpis(-y): [……]</w:t>
      </w:r>
    </w:p>
    <w:p w14:paraId="2F78CEFC" w14:textId="77777777" w:rsidR="008F6ABE" w:rsidRPr="005D0E83" w:rsidRDefault="008F6ABE" w:rsidP="00996EAD">
      <w:pPr>
        <w:ind w:left="5245" w:right="-2"/>
        <w:jc w:val="both"/>
        <w:rPr>
          <w:rFonts w:ascii="Arial" w:hAnsi="Arial" w:cs="Arial"/>
          <w:bCs/>
          <w:i/>
          <w:iCs/>
          <w:sz w:val="16"/>
          <w:szCs w:val="16"/>
        </w:rPr>
      </w:pPr>
    </w:p>
    <w:p w14:paraId="48A956D7" w14:textId="77777777" w:rsidR="00481876" w:rsidRDefault="00A936C1" w:rsidP="00996EAD">
      <w:pPr>
        <w:keepNext/>
        <w:widowControl w:val="0"/>
        <w:autoSpaceDE w:val="0"/>
        <w:autoSpaceDN w:val="0"/>
        <w:adjustRightInd w:val="0"/>
        <w:jc w:val="both"/>
        <w:outlineLvl w:val="4"/>
        <w:rPr>
          <w:rFonts w:ascii="Arial" w:hAnsi="Arial" w:cs="Arial"/>
          <w:bCs/>
          <w:i/>
          <w:iCs/>
          <w:sz w:val="16"/>
          <w:szCs w:val="16"/>
        </w:rPr>
      </w:pPr>
      <w:r>
        <w:rPr>
          <w:rFonts w:ascii="Arial" w:hAnsi="Arial" w:cs="Arial"/>
          <w:bCs/>
          <w:i/>
          <w:iCs/>
          <w:sz w:val="16"/>
          <w:szCs w:val="16"/>
        </w:rPr>
        <w:br w:type="page"/>
      </w:r>
    </w:p>
    <w:p w14:paraId="16C45025" w14:textId="77777777" w:rsidR="00951211" w:rsidRDefault="00951211" w:rsidP="00FC1E30">
      <w:pPr>
        <w:keepNext/>
        <w:widowControl w:val="0"/>
        <w:autoSpaceDE w:val="0"/>
        <w:autoSpaceDN w:val="0"/>
        <w:adjustRightInd w:val="0"/>
        <w:jc w:val="both"/>
        <w:outlineLvl w:val="4"/>
        <w:rPr>
          <w:bCs/>
          <w:sz w:val="28"/>
          <w:szCs w:val="28"/>
        </w:rPr>
        <w:sectPr w:rsidR="00951211" w:rsidSect="009F06EA">
          <w:headerReference w:type="even" r:id="rId27"/>
          <w:headerReference w:type="default" r:id="rId28"/>
          <w:footerReference w:type="even" r:id="rId29"/>
          <w:footerReference w:type="default" r:id="rId30"/>
          <w:headerReference w:type="first" r:id="rId31"/>
          <w:footerReference w:type="first" r:id="rId32"/>
          <w:pgSz w:w="11906" w:h="16838"/>
          <w:pgMar w:top="1134" w:right="1418" w:bottom="1134" w:left="1418" w:header="709" w:footer="301" w:gutter="0"/>
          <w:cols w:space="708"/>
          <w:titlePg/>
          <w:docGrid w:linePitch="360"/>
        </w:sectPr>
      </w:pPr>
    </w:p>
    <w:p w14:paraId="66421284" w14:textId="77777777" w:rsidR="00417173" w:rsidRDefault="00417173" w:rsidP="00417173">
      <w:pPr>
        <w:keepNext/>
        <w:widowControl w:val="0"/>
        <w:autoSpaceDE w:val="0"/>
        <w:autoSpaceDN w:val="0"/>
        <w:adjustRightInd w:val="0"/>
        <w:jc w:val="right"/>
        <w:outlineLvl w:val="4"/>
        <w:rPr>
          <w:rFonts w:ascii="Arial" w:hAnsi="Arial" w:cs="Arial"/>
          <w:bCs/>
          <w:i/>
          <w:sz w:val="22"/>
          <w:szCs w:val="22"/>
        </w:rPr>
      </w:pPr>
      <w:r w:rsidRPr="00FB69A2">
        <w:rPr>
          <w:rFonts w:ascii="Arial" w:hAnsi="Arial" w:cs="Arial"/>
          <w:b/>
          <w:bCs/>
          <w:i/>
          <w:sz w:val="22"/>
          <w:szCs w:val="22"/>
        </w:rPr>
        <w:lastRenderedPageBreak/>
        <w:t xml:space="preserve">Załącznik </w:t>
      </w:r>
      <w:r w:rsidRPr="00394DB7">
        <w:rPr>
          <w:rFonts w:ascii="Arial" w:hAnsi="Arial" w:cs="Arial"/>
          <w:b/>
          <w:bCs/>
          <w:i/>
          <w:sz w:val="22"/>
          <w:szCs w:val="22"/>
        </w:rPr>
        <w:t>nr 3</w:t>
      </w:r>
      <w:r w:rsidRPr="00394DB7">
        <w:rPr>
          <w:rFonts w:ascii="Arial" w:hAnsi="Arial" w:cs="Arial"/>
          <w:bCs/>
          <w:i/>
          <w:sz w:val="22"/>
          <w:szCs w:val="22"/>
        </w:rPr>
        <w:t xml:space="preserve"> do SIWZ </w:t>
      </w:r>
    </w:p>
    <w:p w14:paraId="0FCD49B1" w14:textId="77777777" w:rsidR="00417173" w:rsidRPr="003C0E18" w:rsidRDefault="00417173" w:rsidP="00417173">
      <w:pPr>
        <w:rPr>
          <w:rFonts w:ascii="Arial" w:hAnsi="Arial" w:cs="Arial"/>
          <w:color w:val="000000"/>
          <w:sz w:val="22"/>
          <w:szCs w:val="22"/>
        </w:rPr>
      </w:pPr>
      <w:r w:rsidRPr="003C0E18">
        <w:rPr>
          <w:rFonts w:ascii="Arial" w:hAnsi="Arial" w:cs="Arial"/>
          <w:color w:val="000000"/>
          <w:sz w:val="22"/>
          <w:szCs w:val="22"/>
        </w:rPr>
        <w:t>..................................................</w:t>
      </w:r>
    </w:p>
    <w:p w14:paraId="5190C8D1" w14:textId="77777777" w:rsidR="00417173" w:rsidRDefault="00417173" w:rsidP="00417173">
      <w:pPr>
        <w:rPr>
          <w:rFonts w:ascii="Arial" w:hAnsi="Arial" w:cs="Arial"/>
          <w:i/>
          <w:color w:val="000000"/>
          <w:sz w:val="16"/>
          <w:szCs w:val="16"/>
        </w:rPr>
      </w:pPr>
    </w:p>
    <w:p w14:paraId="3A74D8A3" w14:textId="77777777" w:rsidR="00417173" w:rsidRPr="003C0E18" w:rsidRDefault="00417173" w:rsidP="00417173">
      <w:pPr>
        <w:ind w:left="540"/>
        <w:rPr>
          <w:rFonts w:ascii="Arial" w:hAnsi="Arial" w:cs="Arial"/>
          <w:i/>
          <w:color w:val="000000"/>
          <w:sz w:val="16"/>
          <w:szCs w:val="16"/>
        </w:rPr>
      </w:pPr>
      <w:r w:rsidRPr="003C0E18">
        <w:rPr>
          <w:rFonts w:ascii="Arial" w:hAnsi="Arial" w:cs="Arial"/>
          <w:i/>
          <w:color w:val="000000"/>
          <w:sz w:val="16"/>
          <w:szCs w:val="16"/>
        </w:rPr>
        <w:t>/nazwa i adres Wykonawcy/</w:t>
      </w:r>
    </w:p>
    <w:p w14:paraId="50D2DB9B" w14:textId="77777777" w:rsidR="00417173" w:rsidRPr="00996EAD" w:rsidRDefault="00417173" w:rsidP="00417173">
      <w:pPr>
        <w:keepNext/>
        <w:widowControl w:val="0"/>
        <w:autoSpaceDE w:val="0"/>
        <w:autoSpaceDN w:val="0"/>
        <w:adjustRightInd w:val="0"/>
        <w:jc w:val="center"/>
        <w:outlineLvl w:val="4"/>
        <w:rPr>
          <w:rFonts w:ascii="Arial" w:hAnsi="Arial" w:cs="Arial"/>
          <w:b/>
          <w:bCs/>
          <w:sz w:val="22"/>
        </w:rPr>
      </w:pPr>
      <w:r w:rsidRPr="00996EAD">
        <w:rPr>
          <w:rFonts w:ascii="Arial" w:hAnsi="Arial" w:cs="Arial"/>
          <w:b/>
          <w:bCs/>
          <w:sz w:val="22"/>
        </w:rPr>
        <w:t xml:space="preserve">FORMULARZ CENOWY  </w:t>
      </w:r>
    </w:p>
    <w:p w14:paraId="6421A442" w14:textId="7A50BF74" w:rsidR="00481876" w:rsidRPr="00C01B35" w:rsidRDefault="00481876" w:rsidP="00996EAD">
      <w:pPr>
        <w:keepNext/>
        <w:widowControl w:val="0"/>
        <w:autoSpaceDE w:val="0"/>
        <w:autoSpaceDN w:val="0"/>
        <w:adjustRightInd w:val="0"/>
        <w:jc w:val="both"/>
        <w:outlineLvl w:val="4"/>
        <w:rPr>
          <w:bCs/>
          <w:sz w:val="22"/>
          <w:szCs w:val="22"/>
        </w:rPr>
      </w:pPr>
    </w:p>
    <w:tbl>
      <w:tblPr>
        <w:tblpPr w:leftFromText="141" w:rightFromText="141" w:vertAnchor="text" w:horzAnchor="margin" w:tblpXSpec="center" w:tblpY="76"/>
        <w:tblOverlap w:val="neve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2552"/>
        <w:gridCol w:w="1843"/>
        <w:gridCol w:w="1701"/>
        <w:gridCol w:w="1417"/>
        <w:gridCol w:w="1985"/>
        <w:gridCol w:w="708"/>
        <w:gridCol w:w="2977"/>
      </w:tblGrid>
      <w:tr w:rsidR="00A303D2" w:rsidRPr="00481876" w14:paraId="72185AD5" w14:textId="77777777" w:rsidTr="00C01B35">
        <w:trPr>
          <w:trHeight w:val="1125"/>
        </w:trPr>
        <w:tc>
          <w:tcPr>
            <w:tcW w:w="496" w:type="dxa"/>
          </w:tcPr>
          <w:p w14:paraId="2897CFF0" w14:textId="77777777" w:rsidR="00A303D2" w:rsidRPr="00481876" w:rsidRDefault="00A303D2" w:rsidP="00996EAD">
            <w:pPr>
              <w:spacing w:line="240" w:lineRule="atLeast"/>
              <w:jc w:val="both"/>
              <w:rPr>
                <w:sz w:val="24"/>
                <w:szCs w:val="24"/>
              </w:rPr>
            </w:pPr>
          </w:p>
          <w:p w14:paraId="6310E873" w14:textId="31ECBC7C" w:rsidR="00A303D2" w:rsidRPr="00481876" w:rsidRDefault="00A303D2" w:rsidP="00996EAD">
            <w:pPr>
              <w:spacing w:line="240" w:lineRule="atLeast"/>
              <w:jc w:val="both"/>
              <w:rPr>
                <w:b/>
              </w:rPr>
            </w:pPr>
            <w:proofErr w:type="spellStart"/>
            <w:r>
              <w:rPr>
                <w:b/>
              </w:rPr>
              <w:t>l</w:t>
            </w:r>
            <w:r w:rsidRPr="00481876">
              <w:rPr>
                <w:b/>
              </w:rPr>
              <w:t>p</w:t>
            </w:r>
            <w:proofErr w:type="spellEnd"/>
          </w:p>
        </w:tc>
        <w:tc>
          <w:tcPr>
            <w:tcW w:w="3827" w:type="dxa"/>
            <w:gridSpan w:val="2"/>
            <w:shd w:val="clear" w:color="auto" w:fill="auto"/>
          </w:tcPr>
          <w:p w14:paraId="1AB281CF" w14:textId="77777777" w:rsidR="00A303D2" w:rsidRPr="00481876" w:rsidRDefault="00A303D2" w:rsidP="00996EAD">
            <w:pPr>
              <w:spacing w:line="240" w:lineRule="atLeast"/>
              <w:jc w:val="both"/>
              <w:rPr>
                <w:b/>
                <w:sz w:val="22"/>
                <w:szCs w:val="22"/>
              </w:rPr>
            </w:pPr>
          </w:p>
          <w:p w14:paraId="4D2AA99B" w14:textId="77777777" w:rsidR="00A303D2" w:rsidRPr="00481876" w:rsidRDefault="00A303D2" w:rsidP="00996EAD">
            <w:pPr>
              <w:jc w:val="both"/>
              <w:rPr>
                <w:b/>
              </w:rPr>
            </w:pPr>
          </w:p>
          <w:p w14:paraId="78B97D1E" w14:textId="77777777" w:rsidR="00A303D2" w:rsidRPr="00481876" w:rsidRDefault="00A303D2" w:rsidP="00996EAD">
            <w:pPr>
              <w:jc w:val="both"/>
              <w:rPr>
                <w:b/>
                <w:sz w:val="22"/>
                <w:szCs w:val="22"/>
              </w:rPr>
            </w:pPr>
            <w:r w:rsidRPr="00481876">
              <w:rPr>
                <w:b/>
              </w:rPr>
              <w:t xml:space="preserve"> </w:t>
            </w:r>
            <w:r w:rsidRPr="00481876">
              <w:rPr>
                <w:b/>
                <w:sz w:val="22"/>
                <w:szCs w:val="22"/>
              </w:rPr>
              <w:t>Elementy przedmiotu zamówienia</w:t>
            </w:r>
          </w:p>
        </w:tc>
        <w:tc>
          <w:tcPr>
            <w:tcW w:w="1843" w:type="dxa"/>
            <w:shd w:val="clear" w:color="auto" w:fill="auto"/>
          </w:tcPr>
          <w:p w14:paraId="7F01D19E" w14:textId="77777777" w:rsidR="00A303D2" w:rsidRPr="00157D85" w:rsidRDefault="00A303D2" w:rsidP="00996EAD">
            <w:pPr>
              <w:jc w:val="both"/>
              <w:rPr>
                <w:b/>
                <w:sz w:val="22"/>
                <w:szCs w:val="22"/>
              </w:rPr>
            </w:pPr>
            <w:r w:rsidRPr="00157D85">
              <w:rPr>
                <w:b/>
                <w:sz w:val="22"/>
                <w:szCs w:val="22"/>
              </w:rPr>
              <w:t>wartość jednostkowa ryczałtowa</w:t>
            </w:r>
          </w:p>
          <w:p w14:paraId="6993C408" w14:textId="06BC5DEC" w:rsidR="00A303D2" w:rsidRPr="00157D85" w:rsidRDefault="00A303D2" w:rsidP="00996EAD">
            <w:pPr>
              <w:jc w:val="both"/>
              <w:rPr>
                <w:b/>
                <w:i/>
                <w:sz w:val="18"/>
                <w:szCs w:val="18"/>
              </w:rPr>
            </w:pPr>
            <w:r w:rsidRPr="00157D85">
              <w:rPr>
                <w:b/>
                <w:sz w:val="22"/>
                <w:szCs w:val="22"/>
              </w:rPr>
              <w:t xml:space="preserve">netto </w:t>
            </w:r>
            <w:r w:rsidR="00C01B35">
              <w:rPr>
                <w:b/>
                <w:sz w:val="22"/>
                <w:szCs w:val="22"/>
              </w:rPr>
              <w:t xml:space="preserve"> </w:t>
            </w:r>
            <w:r w:rsidRPr="00157D85">
              <w:rPr>
                <w:i/>
              </w:rPr>
              <w:t>zł/1</w:t>
            </w:r>
            <w:r>
              <w:rPr>
                <w:i/>
              </w:rPr>
              <w:t>000</w:t>
            </w:r>
            <w:r w:rsidRPr="00157D85">
              <w:rPr>
                <w:i/>
              </w:rPr>
              <w:t>m</w:t>
            </w:r>
            <w:r w:rsidRPr="00157D85">
              <w:rPr>
                <w:i/>
                <w:vertAlign w:val="superscript"/>
              </w:rPr>
              <w:t>2</w:t>
            </w:r>
          </w:p>
        </w:tc>
        <w:tc>
          <w:tcPr>
            <w:tcW w:w="1701" w:type="dxa"/>
          </w:tcPr>
          <w:p w14:paraId="429B9952" w14:textId="77777777" w:rsidR="00A303D2" w:rsidRDefault="00A303D2" w:rsidP="00996EAD">
            <w:pPr>
              <w:spacing w:line="240" w:lineRule="atLeast"/>
              <w:jc w:val="both"/>
              <w:rPr>
                <w:b/>
                <w:sz w:val="22"/>
                <w:szCs w:val="22"/>
              </w:rPr>
            </w:pPr>
            <w:r w:rsidRPr="00481876">
              <w:rPr>
                <w:b/>
                <w:sz w:val="22"/>
                <w:szCs w:val="22"/>
              </w:rPr>
              <w:t>Szacunkowy zakres ilościowy</w:t>
            </w:r>
          </w:p>
          <w:p w14:paraId="49F09C1A" w14:textId="1EE5EA2A" w:rsidR="00A303D2" w:rsidRPr="00481876" w:rsidRDefault="00A303D2" w:rsidP="00996EAD">
            <w:pPr>
              <w:spacing w:line="240" w:lineRule="atLeast"/>
              <w:jc w:val="both"/>
              <w:rPr>
                <w:b/>
                <w:sz w:val="22"/>
                <w:szCs w:val="22"/>
              </w:rPr>
            </w:pPr>
            <w:r>
              <w:rPr>
                <w:b/>
                <w:sz w:val="22"/>
                <w:szCs w:val="22"/>
              </w:rPr>
              <w:t xml:space="preserve">do utrzymania </w:t>
            </w:r>
          </w:p>
          <w:p w14:paraId="5FD49BAB" w14:textId="46D30C64" w:rsidR="00A303D2" w:rsidRPr="00C01B35" w:rsidRDefault="00A303D2" w:rsidP="00996EAD">
            <w:pPr>
              <w:spacing w:line="240" w:lineRule="atLeast"/>
              <w:jc w:val="both"/>
              <w:rPr>
                <w:i/>
              </w:rPr>
            </w:pPr>
            <w:r w:rsidRPr="00C01B35">
              <w:rPr>
                <w:i/>
              </w:rPr>
              <w:t>(m2)</w:t>
            </w:r>
          </w:p>
        </w:tc>
        <w:tc>
          <w:tcPr>
            <w:tcW w:w="1417" w:type="dxa"/>
          </w:tcPr>
          <w:p w14:paraId="51196EB6" w14:textId="3A6CAD4E" w:rsidR="00A303D2" w:rsidRPr="00C01B35" w:rsidRDefault="00A303D2" w:rsidP="00996EAD">
            <w:pPr>
              <w:jc w:val="both"/>
              <w:rPr>
                <w:b/>
                <w:sz w:val="22"/>
                <w:szCs w:val="22"/>
              </w:rPr>
            </w:pPr>
            <w:r w:rsidRPr="00C01B35">
              <w:rPr>
                <w:b/>
                <w:sz w:val="22"/>
                <w:szCs w:val="22"/>
              </w:rPr>
              <w:t xml:space="preserve">Ilość sprzątań  </w:t>
            </w:r>
          </w:p>
          <w:p w14:paraId="4600914F" w14:textId="49870BC1" w:rsidR="00A303D2" w:rsidRPr="00A303D2" w:rsidRDefault="00C01B35" w:rsidP="00996EAD">
            <w:pPr>
              <w:jc w:val="both"/>
            </w:pPr>
            <w:r>
              <w:t>o</w:t>
            </w:r>
            <w:r w:rsidR="00A303D2">
              <w:t>d 16.04.2020 do 31.12.2021</w:t>
            </w:r>
          </w:p>
        </w:tc>
        <w:tc>
          <w:tcPr>
            <w:tcW w:w="1985" w:type="dxa"/>
          </w:tcPr>
          <w:p w14:paraId="0858CD37" w14:textId="157BB5F7" w:rsidR="00A303D2" w:rsidRPr="00157D85" w:rsidRDefault="00A303D2" w:rsidP="00996EAD">
            <w:pPr>
              <w:jc w:val="both"/>
              <w:rPr>
                <w:b/>
              </w:rPr>
            </w:pPr>
            <w:r w:rsidRPr="00157D85">
              <w:rPr>
                <w:b/>
                <w:u w:val="single"/>
              </w:rPr>
              <w:t>Cena netto</w:t>
            </w:r>
            <w:r w:rsidRPr="00157D85">
              <w:rPr>
                <w:b/>
              </w:rPr>
              <w:t xml:space="preserve"> </w:t>
            </w:r>
          </w:p>
          <w:p w14:paraId="51C563DD" w14:textId="77777777" w:rsidR="00A303D2" w:rsidRPr="00157D85" w:rsidRDefault="00A303D2" w:rsidP="00996EAD">
            <w:pPr>
              <w:jc w:val="both"/>
              <w:rPr>
                <w:b/>
              </w:rPr>
            </w:pPr>
            <w:r w:rsidRPr="00157D85">
              <w:rPr>
                <w:b/>
              </w:rPr>
              <w:t>za wykonanie danego elementu</w:t>
            </w:r>
          </w:p>
          <w:p w14:paraId="4267260B" w14:textId="782CE0D0" w:rsidR="00A303D2" w:rsidRPr="00157D85" w:rsidRDefault="00A303D2" w:rsidP="00996EAD">
            <w:pPr>
              <w:jc w:val="both"/>
              <w:rPr>
                <w:i/>
                <w:sz w:val="18"/>
                <w:szCs w:val="18"/>
              </w:rPr>
            </w:pPr>
            <w:r w:rsidRPr="00157D85">
              <w:rPr>
                <w:i/>
                <w:sz w:val="18"/>
                <w:szCs w:val="18"/>
              </w:rPr>
              <w:t xml:space="preserve"> (</w:t>
            </w:r>
            <w:r w:rsidR="003C27C5">
              <w:rPr>
                <w:i/>
                <w:sz w:val="18"/>
                <w:szCs w:val="18"/>
              </w:rPr>
              <w:t>04x05x06)/</w:t>
            </w:r>
            <w:r w:rsidR="00C01B35">
              <w:rPr>
                <w:i/>
                <w:sz w:val="18"/>
                <w:szCs w:val="18"/>
              </w:rPr>
              <w:t>/1000</w:t>
            </w:r>
          </w:p>
        </w:tc>
        <w:tc>
          <w:tcPr>
            <w:tcW w:w="708" w:type="dxa"/>
          </w:tcPr>
          <w:p w14:paraId="0A2B42C0" w14:textId="77777777" w:rsidR="00A303D2" w:rsidRDefault="00A303D2" w:rsidP="00996EAD">
            <w:pPr>
              <w:jc w:val="both"/>
              <w:rPr>
                <w:b/>
                <w:sz w:val="18"/>
                <w:szCs w:val="18"/>
              </w:rPr>
            </w:pPr>
          </w:p>
          <w:p w14:paraId="38AC6F8E" w14:textId="77777777" w:rsidR="00A303D2" w:rsidRDefault="00A303D2" w:rsidP="00996EAD">
            <w:pPr>
              <w:jc w:val="both"/>
              <w:rPr>
                <w:b/>
                <w:sz w:val="18"/>
                <w:szCs w:val="18"/>
              </w:rPr>
            </w:pPr>
          </w:p>
          <w:p w14:paraId="4A407014" w14:textId="77777777" w:rsidR="00A303D2" w:rsidRDefault="00A303D2" w:rsidP="00996EAD">
            <w:pPr>
              <w:jc w:val="both"/>
              <w:rPr>
                <w:b/>
                <w:sz w:val="18"/>
                <w:szCs w:val="18"/>
              </w:rPr>
            </w:pPr>
            <w:r>
              <w:rPr>
                <w:b/>
                <w:sz w:val="18"/>
                <w:szCs w:val="18"/>
              </w:rPr>
              <w:t>VAT</w:t>
            </w:r>
          </w:p>
          <w:p w14:paraId="251892C6" w14:textId="77777777" w:rsidR="00A303D2" w:rsidRPr="00481876" w:rsidRDefault="00A303D2" w:rsidP="00996EAD">
            <w:pPr>
              <w:jc w:val="both"/>
              <w:rPr>
                <w:b/>
                <w:sz w:val="18"/>
                <w:szCs w:val="18"/>
              </w:rPr>
            </w:pPr>
            <w:r>
              <w:rPr>
                <w:b/>
                <w:sz w:val="18"/>
                <w:szCs w:val="18"/>
              </w:rPr>
              <w:t>%</w:t>
            </w:r>
          </w:p>
        </w:tc>
        <w:tc>
          <w:tcPr>
            <w:tcW w:w="2977" w:type="dxa"/>
          </w:tcPr>
          <w:p w14:paraId="297A6B49" w14:textId="77777777" w:rsidR="00A303D2" w:rsidRPr="00157D85" w:rsidRDefault="00A303D2" w:rsidP="00996EAD">
            <w:pPr>
              <w:jc w:val="both"/>
              <w:rPr>
                <w:b/>
                <w:sz w:val="22"/>
                <w:szCs w:val="22"/>
                <w:u w:val="single"/>
              </w:rPr>
            </w:pPr>
            <w:r w:rsidRPr="00157D85">
              <w:rPr>
                <w:b/>
                <w:sz w:val="22"/>
                <w:szCs w:val="22"/>
                <w:u w:val="single"/>
              </w:rPr>
              <w:t>Cena brutto</w:t>
            </w:r>
          </w:p>
          <w:p w14:paraId="40A74DCD" w14:textId="5474AA4E" w:rsidR="00A303D2" w:rsidRPr="00157D85" w:rsidRDefault="00A303D2" w:rsidP="00996EAD">
            <w:pPr>
              <w:jc w:val="both"/>
              <w:rPr>
                <w:b/>
                <w:sz w:val="22"/>
                <w:szCs w:val="22"/>
              </w:rPr>
            </w:pPr>
            <w:r w:rsidRPr="00157D85">
              <w:rPr>
                <w:b/>
                <w:sz w:val="22"/>
                <w:szCs w:val="22"/>
              </w:rPr>
              <w:t>za wykonanie danego elementu</w:t>
            </w:r>
          </w:p>
          <w:p w14:paraId="32FB69D8" w14:textId="4B891115" w:rsidR="00A303D2" w:rsidRPr="00157D85" w:rsidRDefault="00A303D2" w:rsidP="00996EAD">
            <w:pPr>
              <w:jc w:val="both"/>
              <w:rPr>
                <w:i/>
                <w:sz w:val="18"/>
                <w:szCs w:val="18"/>
              </w:rPr>
            </w:pPr>
            <w:r w:rsidRPr="00157D85">
              <w:rPr>
                <w:i/>
                <w:sz w:val="18"/>
                <w:szCs w:val="18"/>
              </w:rPr>
              <w:t xml:space="preserve">(kol. </w:t>
            </w:r>
            <w:r w:rsidR="003C27C5">
              <w:rPr>
                <w:i/>
                <w:sz w:val="18"/>
                <w:szCs w:val="18"/>
              </w:rPr>
              <w:t>07 +VAT</w:t>
            </w:r>
            <w:r w:rsidRPr="00157D85">
              <w:rPr>
                <w:i/>
                <w:sz w:val="18"/>
                <w:szCs w:val="18"/>
              </w:rPr>
              <w:t>7)</w:t>
            </w:r>
          </w:p>
        </w:tc>
      </w:tr>
      <w:tr w:rsidR="000633AE" w:rsidRPr="00481876" w14:paraId="16AA3BF0" w14:textId="77777777" w:rsidTr="000633AE">
        <w:tc>
          <w:tcPr>
            <w:tcW w:w="496" w:type="dxa"/>
          </w:tcPr>
          <w:p w14:paraId="2B6195A4" w14:textId="12A71664" w:rsidR="000633AE" w:rsidRPr="00481876" w:rsidRDefault="000633AE" w:rsidP="003A359C">
            <w:pPr>
              <w:spacing w:line="240" w:lineRule="atLeast"/>
              <w:jc w:val="both"/>
              <w:rPr>
                <w:sz w:val="16"/>
                <w:szCs w:val="24"/>
              </w:rPr>
            </w:pPr>
            <w:r>
              <w:rPr>
                <w:sz w:val="16"/>
                <w:szCs w:val="24"/>
              </w:rPr>
              <w:t>0</w:t>
            </w:r>
            <w:r w:rsidRPr="00481876">
              <w:rPr>
                <w:sz w:val="16"/>
                <w:szCs w:val="24"/>
              </w:rPr>
              <w:t>1.</w:t>
            </w:r>
          </w:p>
        </w:tc>
        <w:tc>
          <w:tcPr>
            <w:tcW w:w="1275" w:type="dxa"/>
            <w:shd w:val="clear" w:color="auto" w:fill="auto"/>
          </w:tcPr>
          <w:p w14:paraId="3660456D" w14:textId="010F8936" w:rsidR="000633AE" w:rsidRPr="00481876" w:rsidRDefault="000633AE" w:rsidP="000633AE">
            <w:pPr>
              <w:tabs>
                <w:tab w:val="center" w:pos="993"/>
                <w:tab w:val="right" w:pos="1986"/>
              </w:tabs>
              <w:spacing w:line="240" w:lineRule="atLeast"/>
              <w:jc w:val="center"/>
              <w:rPr>
                <w:sz w:val="16"/>
                <w:szCs w:val="24"/>
              </w:rPr>
            </w:pPr>
            <w:r>
              <w:rPr>
                <w:sz w:val="16"/>
                <w:szCs w:val="24"/>
              </w:rPr>
              <w:t>0</w:t>
            </w:r>
            <w:r w:rsidRPr="00481876">
              <w:rPr>
                <w:sz w:val="16"/>
                <w:szCs w:val="24"/>
              </w:rPr>
              <w:t>2</w:t>
            </w:r>
            <w:r>
              <w:rPr>
                <w:sz w:val="16"/>
                <w:szCs w:val="24"/>
              </w:rPr>
              <w:t>.</w:t>
            </w:r>
          </w:p>
        </w:tc>
        <w:tc>
          <w:tcPr>
            <w:tcW w:w="2552" w:type="dxa"/>
            <w:shd w:val="clear" w:color="auto" w:fill="auto"/>
          </w:tcPr>
          <w:p w14:paraId="59B67C95" w14:textId="06CD001D" w:rsidR="000633AE" w:rsidRPr="00481876" w:rsidRDefault="000633AE" w:rsidP="000633AE">
            <w:pPr>
              <w:tabs>
                <w:tab w:val="center" w:pos="993"/>
                <w:tab w:val="right" w:pos="1986"/>
              </w:tabs>
              <w:spacing w:line="240" w:lineRule="atLeast"/>
              <w:jc w:val="center"/>
              <w:rPr>
                <w:sz w:val="16"/>
                <w:szCs w:val="24"/>
              </w:rPr>
            </w:pPr>
            <w:r>
              <w:rPr>
                <w:sz w:val="16"/>
                <w:szCs w:val="24"/>
              </w:rPr>
              <w:t>0 3.</w:t>
            </w:r>
          </w:p>
        </w:tc>
        <w:tc>
          <w:tcPr>
            <w:tcW w:w="1843" w:type="dxa"/>
            <w:shd w:val="clear" w:color="auto" w:fill="auto"/>
          </w:tcPr>
          <w:p w14:paraId="48D64F53" w14:textId="73529BE0" w:rsidR="000633AE" w:rsidRPr="00481876" w:rsidRDefault="000633AE" w:rsidP="000633AE">
            <w:pPr>
              <w:spacing w:line="240" w:lineRule="atLeast"/>
              <w:jc w:val="center"/>
              <w:rPr>
                <w:sz w:val="16"/>
                <w:szCs w:val="24"/>
              </w:rPr>
            </w:pPr>
            <w:r>
              <w:rPr>
                <w:sz w:val="16"/>
                <w:szCs w:val="24"/>
              </w:rPr>
              <w:t>04</w:t>
            </w:r>
            <w:r w:rsidRPr="00481876">
              <w:rPr>
                <w:sz w:val="16"/>
                <w:szCs w:val="24"/>
              </w:rPr>
              <w:t>.</w:t>
            </w:r>
          </w:p>
        </w:tc>
        <w:tc>
          <w:tcPr>
            <w:tcW w:w="1701" w:type="dxa"/>
          </w:tcPr>
          <w:p w14:paraId="60ADEBE8" w14:textId="4332C7DA" w:rsidR="000633AE" w:rsidRPr="00481876" w:rsidRDefault="000633AE" w:rsidP="000633AE">
            <w:pPr>
              <w:spacing w:line="240" w:lineRule="atLeast"/>
              <w:jc w:val="center"/>
              <w:rPr>
                <w:sz w:val="16"/>
                <w:szCs w:val="24"/>
              </w:rPr>
            </w:pPr>
            <w:r>
              <w:rPr>
                <w:sz w:val="16"/>
                <w:szCs w:val="24"/>
              </w:rPr>
              <w:t>05</w:t>
            </w:r>
            <w:r w:rsidRPr="00481876">
              <w:rPr>
                <w:sz w:val="16"/>
                <w:szCs w:val="24"/>
              </w:rPr>
              <w:t>.</w:t>
            </w:r>
          </w:p>
        </w:tc>
        <w:tc>
          <w:tcPr>
            <w:tcW w:w="1417" w:type="dxa"/>
          </w:tcPr>
          <w:p w14:paraId="2BA1A0DC" w14:textId="0E29CA31" w:rsidR="000633AE" w:rsidRDefault="000633AE" w:rsidP="000633AE">
            <w:pPr>
              <w:spacing w:line="240" w:lineRule="atLeast"/>
              <w:jc w:val="center"/>
              <w:rPr>
                <w:sz w:val="16"/>
                <w:szCs w:val="24"/>
              </w:rPr>
            </w:pPr>
            <w:r>
              <w:rPr>
                <w:sz w:val="16"/>
                <w:szCs w:val="24"/>
              </w:rPr>
              <w:t>06</w:t>
            </w:r>
          </w:p>
        </w:tc>
        <w:tc>
          <w:tcPr>
            <w:tcW w:w="1985" w:type="dxa"/>
          </w:tcPr>
          <w:p w14:paraId="0B400B6F" w14:textId="3D143087" w:rsidR="000633AE" w:rsidRPr="00481876" w:rsidRDefault="000633AE" w:rsidP="000633AE">
            <w:pPr>
              <w:spacing w:line="240" w:lineRule="atLeast"/>
              <w:jc w:val="center"/>
              <w:rPr>
                <w:sz w:val="16"/>
                <w:szCs w:val="24"/>
              </w:rPr>
            </w:pPr>
            <w:r>
              <w:rPr>
                <w:sz w:val="16"/>
                <w:szCs w:val="24"/>
              </w:rPr>
              <w:t>07</w:t>
            </w:r>
          </w:p>
        </w:tc>
        <w:tc>
          <w:tcPr>
            <w:tcW w:w="708" w:type="dxa"/>
          </w:tcPr>
          <w:p w14:paraId="3303673C" w14:textId="0B0EB804" w:rsidR="000633AE" w:rsidRDefault="000633AE" w:rsidP="000633AE">
            <w:pPr>
              <w:spacing w:line="240" w:lineRule="atLeast"/>
              <w:jc w:val="center"/>
              <w:rPr>
                <w:sz w:val="16"/>
                <w:szCs w:val="24"/>
              </w:rPr>
            </w:pPr>
            <w:r>
              <w:rPr>
                <w:sz w:val="16"/>
                <w:szCs w:val="24"/>
              </w:rPr>
              <w:t>08</w:t>
            </w:r>
          </w:p>
        </w:tc>
        <w:tc>
          <w:tcPr>
            <w:tcW w:w="2977" w:type="dxa"/>
          </w:tcPr>
          <w:p w14:paraId="249C2E55" w14:textId="724DB424" w:rsidR="000633AE" w:rsidRPr="00481876" w:rsidRDefault="000633AE" w:rsidP="000633AE">
            <w:pPr>
              <w:spacing w:line="240" w:lineRule="atLeast"/>
              <w:jc w:val="center"/>
              <w:rPr>
                <w:sz w:val="16"/>
                <w:szCs w:val="24"/>
              </w:rPr>
            </w:pPr>
            <w:r>
              <w:rPr>
                <w:sz w:val="16"/>
                <w:szCs w:val="24"/>
              </w:rPr>
              <w:t>09</w:t>
            </w:r>
            <w:r w:rsidRPr="00481876">
              <w:rPr>
                <w:sz w:val="16"/>
                <w:szCs w:val="24"/>
              </w:rPr>
              <w:t>.</w:t>
            </w:r>
          </w:p>
        </w:tc>
      </w:tr>
      <w:tr w:rsidR="00A303D2" w:rsidRPr="00481876" w14:paraId="3E0564A2" w14:textId="77777777" w:rsidTr="007D6D00">
        <w:trPr>
          <w:trHeight w:val="484"/>
        </w:trPr>
        <w:tc>
          <w:tcPr>
            <w:tcW w:w="496" w:type="dxa"/>
            <w:vAlign w:val="center"/>
          </w:tcPr>
          <w:p w14:paraId="1BCA1D7D" w14:textId="77777777" w:rsidR="00A303D2" w:rsidRPr="007D6D00" w:rsidRDefault="00A303D2" w:rsidP="003A359C">
            <w:pPr>
              <w:spacing w:line="240" w:lineRule="atLeast"/>
              <w:jc w:val="both"/>
              <w:rPr>
                <w:i/>
                <w:sz w:val="16"/>
                <w:szCs w:val="16"/>
              </w:rPr>
            </w:pPr>
          </w:p>
          <w:p w14:paraId="33D9F9D6" w14:textId="77777777" w:rsidR="00A303D2" w:rsidRPr="007D6D00" w:rsidRDefault="00A303D2" w:rsidP="003A359C">
            <w:pPr>
              <w:spacing w:line="240" w:lineRule="atLeast"/>
              <w:jc w:val="both"/>
              <w:rPr>
                <w:i/>
                <w:sz w:val="16"/>
                <w:szCs w:val="16"/>
              </w:rPr>
            </w:pPr>
            <w:r w:rsidRPr="007D6D00">
              <w:rPr>
                <w:i/>
                <w:sz w:val="16"/>
                <w:szCs w:val="16"/>
              </w:rPr>
              <w:t>1</w:t>
            </w:r>
          </w:p>
        </w:tc>
        <w:tc>
          <w:tcPr>
            <w:tcW w:w="1275" w:type="dxa"/>
            <w:vMerge w:val="restart"/>
            <w:shd w:val="clear" w:color="auto" w:fill="auto"/>
            <w:vAlign w:val="center"/>
          </w:tcPr>
          <w:p w14:paraId="4C524DC6" w14:textId="77777777" w:rsidR="00A303D2" w:rsidRPr="0043281F" w:rsidRDefault="00A303D2" w:rsidP="003A359C">
            <w:pPr>
              <w:jc w:val="both"/>
              <w:rPr>
                <w:rFonts w:ascii="Arial" w:hAnsi="Arial" w:cs="Arial"/>
              </w:rPr>
            </w:pPr>
            <w:r w:rsidRPr="0017004C">
              <w:rPr>
                <w:rFonts w:ascii="Arial" w:hAnsi="Arial" w:cs="Arial"/>
                <w:b/>
              </w:rPr>
              <w:t>Element 1</w:t>
            </w:r>
            <w:r w:rsidRPr="0043281F">
              <w:rPr>
                <w:rFonts w:ascii="Arial" w:hAnsi="Arial" w:cs="Arial"/>
              </w:rPr>
              <w:t xml:space="preserve">  utrzymanie czystości i porządku</w:t>
            </w:r>
          </w:p>
        </w:tc>
        <w:tc>
          <w:tcPr>
            <w:tcW w:w="2552" w:type="dxa"/>
          </w:tcPr>
          <w:p w14:paraId="26CA5132" w14:textId="77777777" w:rsidR="00A303D2" w:rsidRDefault="00A303D2" w:rsidP="003A359C">
            <w:pPr>
              <w:jc w:val="both"/>
              <w:rPr>
                <w:b/>
              </w:rPr>
            </w:pPr>
            <w:r w:rsidRPr="00951211">
              <w:rPr>
                <w:b/>
              </w:rPr>
              <w:t>Standard I</w:t>
            </w:r>
          </w:p>
          <w:p w14:paraId="0C7E8644" w14:textId="722841F9" w:rsidR="00A303D2" w:rsidRPr="00951211" w:rsidRDefault="00A303D2" w:rsidP="003A359C">
            <w:pPr>
              <w:jc w:val="both"/>
            </w:pPr>
            <w:r w:rsidRPr="00951211">
              <w:t>codziennie</w:t>
            </w:r>
          </w:p>
        </w:tc>
        <w:tc>
          <w:tcPr>
            <w:tcW w:w="1843" w:type="dxa"/>
            <w:shd w:val="clear" w:color="auto" w:fill="auto"/>
            <w:vAlign w:val="bottom"/>
          </w:tcPr>
          <w:p w14:paraId="6CF1904E" w14:textId="77777777" w:rsidR="00A303D2" w:rsidRPr="00481876" w:rsidRDefault="00A303D2" w:rsidP="003A359C">
            <w:pPr>
              <w:jc w:val="both"/>
              <w:rPr>
                <w:sz w:val="16"/>
                <w:szCs w:val="16"/>
              </w:rPr>
            </w:pPr>
          </w:p>
          <w:p w14:paraId="0A39E39F" w14:textId="2EA28064" w:rsidR="00A303D2" w:rsidRPr="00424D88" w:rsidRDefault="00A303D2" w:rsidP="003A359C">
            <w:pPr>
              <w:jc w:val="both"/>
            </w:pPr>
            <w:r>
              <w:t xml:space="preserve"> </w:t>
            </w:r>
            <w:r w:rsidRPr="00424D88">
              <w:t>zł/1</w:t>
            </w:r>
            <w:r>
              <w:t>000</w:t>
            </w:r>
            <w:r w:rsidRPr="00424D88">
              <w:t>m</w:t>
            </w:r>
            <w:r w:rsidRPr="00424D88">
              <w:rPr>
                <w:vertAlign w:val="superscript"/>
              </w:rPr>
              <w:t>2</w:t>
            </w:r>
          </w:p>
        </w:tc>
        <w:tc>
          <w:tcPr>
            <w:tcW w:w="1701" w:type="dxa"/>
            <w:shd w:val="clear" w:color="auto" w:fill="auto"/>
            <w:vAlign w:val="bottom"/>
          </w:tcPr>
          <w:p w14:paraId="69DDF1CC" w14:textId="77777777" w:rsidR="00A303D2" w:rsidRPr="00DE14EC" w:rsidRDefault="00A303D2" w:rsidP="000633AE">
            <w:pPr>
              <w:jc w:val="right"/>
              <w:rPr>
                <w:b/>
              </w:rPr>
            </w:pPr>
          </w:p>
          <w:p w14:paraId="0292114E" w14:textId="10844445" w:rsidR="00A303D2" w:rsidRPr="00DE14EC" w:rsidRDefault="00A303D2" w:rsidP="000633AE">
            <w:pPr>
              <w:jc w:val="right"/>
              <w:rPr>
                <w:b/>
              </w:rPr>
            </w:pPr>
            <w:r>
              <w:rPr>
                <w:b/>
              </w:rPr>
              <w:t xml:space="preserve">270 000 </w:t>
            </w:r>
            <w:r w:rsidRPr="00DE14EC">
              <w:rPr>
                <w:b/>
              </w:rPr>
              <w:t>m</w:t>
            </w:r>
            <w:r w:rsidRPr="00DE14EC">
              <w:rPr>
                <w:b/>
                <w:vertAlign w:val="superscript"/>
              </w:rPr>
              <w:t>2</w:t>
            </w:r>
          </w:p>
        </w:tc>
        <w:tc>
          <w:tcPr>
            <w:tcW w:w="1417" w:type="dxa"/>
            <w:vAlign w:val="bottom"/>
          </w:tcPr>
          <w:p w14:paraId="3CAD9995" w14:textId="61CF22F0" w:rsidR="0092139C" w:rsidRPr="00815588" w:rsidRDefault="0092139C" w:rsidP="009F06EA">
            <w:pPr>
              <w:jc w:val="right"/>
              <w:rPr>
                <w:b/>
              </w:rPr>
            </w:pPr>
            <w:r w:rsidRPr="00815588">
              <w:rPr>
                <w:b/>
              </w:rPr>
              <w:t>625</w:t>
            </w:r>
          </w:p>
        </w:tc>
        <w:tc>
          <w:tcPr>
            <w:tcW w:w="1985" w:type="dxa"/>
            <w:vAlign w:val="bottom"/>
          </w:tcPr>
          <w:p w14:paraId="38AE89EB" w14:textId="72A4F08F" w:rsidR="00A303D2" w:rsidRDefault="00A303D2" w:rsidP="003A359C">
            <w:pPr>
              <w:jc w:val="both"/>
              <w:rPr>
                <w:b/>
                <w:sz w:val="24"/>
                <w:szCs w:val="24"/>
              </w:rPr>
            </w:pPr>
          </w:p>
          <w:p w14:paraId="1AEDD923" w14:textId="77777777" w:rsidR="00A303D2" w:rsidRPr="00A03A0B" w:rsidRDefault="00A303D2" w:rsidP="003A359C">
            <w:pPr>
              <w:jc w:val="both"/>
              <w:rPr>
                <w:b/>
              </w:rPr>
            </w:pPr>
          </w:p>
        </w:tc>
        <w:tc>
          <w:tcPr>
            <w:tcW w:w="708" w:type="dxa"/>
            <w:vAlign w:val="bottom"/>
          </w:tcPr>
          <w:p w14:paraId="31AFD940" w14:textId="77777777" w:rsidR="00A303D2" w:rsidRDefault="00A303D2" w:rsidP="003A359C">
            <w:pPr>
              <w:jc w:val="both"/>
              <w:rPr>
                <w:b/>
              </w:rPr>
            </w:pPr>
          </w:p>
          <w:p w14:paraId="422E354E" w14:textId="1CE1CA34" w:rsidR="00A303D2" w:rsidRPr="00255EFB" w:rsidRDefault="00A303D2" w:rsidP="003A359C">
            <w:pPr>
              <w:jc w:val="both"/>
              <w:rPr>
                <w:b/>
              </w:rPr>
            </w:pPr>
            <w:r w:rsidRPr="00255EFB">
              <w:rPr>
                <w:b/>
              </w:rPr>
              <w:t>%</w:t>
            </w:r>
          </w:p>
        </w:tc>
        <w:tc>
          <w:tcPr>
            <w:tcW w:w="2977" w:type="dxa"/>
            <w:shd w:val="clear" w:color="auto" w:fill="auto"/>
            <w:vAlign w:val="bottom"/>
          </w:tcPr>
          <w:p w14:paraId="01BFCF00" w14:textId="77777777" w:rsidR="00A303D2" w:rsidRDefault="00A303D2" w:rsidP="003A359C">
            <w:pPr>
              <w:jc w:val="both"/>
              <w:rPr>
                <w:b/>
              </w:rPr>
            </w:pPr>
          </w:p>
          <w:p w14:paraId="3674E86D" w14:textId="77777777" w:rsidR="00A303D2" w:rsidRPr="00392EED" w:rsidRDefault="00A303D2" w:rsidP="003A359C">
            <w:pPr>
              <w:jc w:val="both"/>
              <w:rPr>
                <w:b/>
              </w:rPr>
            </w:pPr>
          </w:p>
        </w:tc>
      </w:tr>
      <w:tr w:rsidR="00A303D2" w:rsidRPr="00481876" w14:paraId="180AAF52" w14:textId="77777777" w:rsidTr="007D6D00">
        <w:trPr>
          <w:trHeight w:val="542"/>
        </w:trPr>
        <w:tc>
          <w:tcPr>
            <w:tcW w:w="496" w:type="dxa"/>
            <w:vAlign w:val="center"/>
          </w:tcPr>
          <w:p w14:paraId="6FF26CD2" w14:textId="77777777" w:rsidR="00A303D2" w:rsidRPr="007D6D00" w:rsidRDefault="00A303D2" w:rsidP="003A359C">
            <w:pPr>
              <w:spacing w:line="240" w:lineRule="atLeast"/>
              <w:jc w:val="both"/>
              <w:rPr>
                <w:i/>
                <w:sz w:val="16"/>
                <w:szCs w:val="16"/>
              </w:rPr>
            </w:pPr>
          </w:p>
          <w:p w14:paraId="4245A98D" w14:textId="77777777" w:rsidR="00A303D2" w:rsidRPr="007D6D00" w:rsidRDefault="00A303D2" w:rsidP="003A359C">
            <w:pPr>
              <w:spacing w:line="240" w:lineRule="atLeast"/>
              <w:jc w:val="both"/>
              <w:rPr>
                <w:i/>
                <w:sz w:val="16"/>
                <w:szCs w:val="16"/>
              </w:rPr>
            </w:pPr>
            <w:r w:rsidRPr="007D6D00">
              <w:rPr>
                <w:i/>
                <w:sz w:val="16"/>
                <w:szCs w:val="16"/>
              </w:rPr>
              <w:t>2</w:t>
            </w:r>
          </w:p>
        </w:tc>
        <w:tc>
          <w:tcPr>
            <w:tcW w:w="1275" w:type="dxa"/>
            <w:vMerge/>
          </w:tcPr>
          <w:p w14:paraId="05866A68" w14:textId="77777777" w:rsidR="00A303D2" w:rsidRPr="00FB48B0" w:rsidRDefault="00A303D2" w:rsidP="003A359C">
            <w:pPr>
              <w:jc w:val="both"/>
            </w:pPr>
          </w:p>
        </w:tc>
        <w:tc>
          <w:tcPr>
            <w:tcW w:w="2552" w:type="dxa"/>
          </w:tcPr>
          <w:p w14:paraId="10ACC5A4" w14:textId="1D454629" w:rsidR="00A303D2" w:rsidRPr="00951211" w:rsidRDefault="00A303D2" w:rsidP="003A359C">
            <w:pPr>
              <w:jc w:val="both"/>
              <w:rPr>
                <w:b/>
              </w:rPr>
            </w:pPr>
            <w:r w:rsidRPr="00951211">
              <w:rPr>
                <w:b/>
              </w:rPr>
              <w:t>Standard II_A</w:t>
            </w:r>
          </w:p>
          <w:p w14:paraId="212CD7E6" w14:textId="35B8B820" w:rsidR="00A303D2" w:rsidRPr="00481876" w:rsidRDefault="00A303D2" w:rsidP="003A359C">
            <w:pPr>
              <w:jc w:val="both"/>
            </w:pPr>
            <w:r>
              <w:t xml:space="preserve">01.V÷31.VII, </w:t>
            </w:r>
            <w:r w:rsidRPr="00780811">
              <w:rPr>
                <w:b/>
              </w:rPr>
              <w:t>2 x</w:t>
            </w:r>
            <w:r>
              <w:t xml:space="preserve"> w tygodniu</w:t>
            </w:r>
          </w:p>
        </w:tc>
        <w:tc>
          <w:tcPr>
            <w:tcW w:w="1843" w:type="dxa"/>
            <w:shd w:val="clear" w:color="auto" w:fill="auto"/>
            <w:vAlign w:val="bottom"/>
          </w:tcPr>
          <w:p w14:paraId="506344AE" w14:textId="77777777" w:rsidR="00A303D2" w:rsidRPr="00481876" w:rsidRDefault="00A303D2" w:rsidP="003A359C">
            <w:pPr>
              <w:jc w:val="both"/>
            </w:pPr>
          </w:p>
          <w:p w14:paraId="540E361B" w14:textId="29B1BC53" w:rsidR="00A303D2" w:rsidRPr="00424D88" w:rsidRDefault="00A303D2" w:rsidP="003A359C">
            <w:pPr>
              <w:jc w:val="both"/>
            </w:pPr>
            <w:r>
              <w:t xml:space="preserve"> </w:t>
            </w:r>
            <w:r w:rsidRPr="00424D88">
              <w:t>zł/1</w:t>
            </w:r>
            <w:r>
              <w:t>000</w:t>
            </w:r>
            <w:r w:rsidRPr="00424D88">
              <w:t>m</w:t>
            </w:r>
            <w:r w:rsidRPr="00424D88">
              <w:rPr>
                <w:vertAlign w:val="superscript"/>
              </w:rPr>
              <w:t>2</w:t>
            </w:r>
          </w:p>
        </w:tc>
        <w:tc>
          <w:tcPr>
            <w:tcW w:w="1701" w:type="dxa"/>
            <w:shd w:val="clear" w:color="auto" w:fill="auto"/>
            <w:vAlign w:val="bottom"/>
          </w:tcPr>
          <w:p w14:paraId="403E8E96" w14:textId="77777777" w:rsidR="00A303D2" w:rsidRPr="00DE14EC" w:rsidRDefault="00A303D2" w:rsidP="000633AE">
            <w:pPr>
              <w:jc w:val="right"/>
              <w:rPr>
                <w:b/>
              </w:rPr>
            </w:pPr>
          </w:p>
          <w:p w14:paraId="491DDC3F" w14:textId="3F4B3E57" w:rsidR="00A303D2" w:rsidRPr="00DE14EC" w:rsidRDefault="00C01B35" w:rsidP="000633AE">
            <w:pPr>
              <w:jc w:val="right"/>
              <w:rPr>
                <w:b/>
              </w:rPr>
            </w:pPr>
            <w:r>
              <w:rPr>
                <w:b/>
              </w:rPr>
              <w:t>380 000</w:t>
            </w:r>
            <w:r w:rsidR="00A303D2">
              <w:rPr>
                <w:b/>
              </w:rPr>
              <w:t xml:space="preserve"> </w:t>
            </w:r>
            <w:r w:rsidR="00A303D2" w:rsidRPr="00DE14EC">
              <w:rPr>
                <w:b/>
              </w:rPr>
              <w:t>m</w:t>
            </w:r>
            <w:r w:rsidR="00A303D2" w:rsidRPr="00DE14EC">
              <w:rPr>
                <w:b/>
                <w:vertAlign w:val="superscript"/>
              </w:rPr>
              <w:t>2</w:t>
            </w:r>
          </w:p>
        </w:tc>
        <w:tc>
          <w:tcPr>
            <w:tcW w:w="1417" w:type="dxa"/>
            <w:vAlign w:val="bottom"/>
          </w:tcPr>
          <w:p w14:paraId="234008E8" w14:textId="69B74346" w:rsidR="00A303D2" w:rsidRPr="00255EFB" w:rsidRDefault="00C01B35" w:rsidP="000633AE">
            <w:pPr>
              <w:jc w:val="right"/>
              <w:rPr>
                <w:b/>
              </w:rPr>
            </w:pPr>
            <w:r>
              <w:rPr>
                <w:b/>
              </w:rPr>
              <w:t>67</w:t>
            </w:r>
          </w:p>
        </w:tc>
        <w:tc>
          <w:tcPr>
            <w:tcW w:w="1985" w:type="dxa"/>
            <w:vAlign w:val="bottom"/>
          </w:tcPr>
          <w:p w14:paraId="2B0FE607" w14:textId="6AE9B7E0" w:rsidR="00A303D2" w:rsidRPr="00255EFB" w:rsidRDefault="00A303D2" w:rsidP="003A359C">
            <w:pPr>
              <w:jc w:val="both"/>
              <w:rPr>
                <w:b/>
              </w:rPr>
            </w:pPr>
          </w:p>
        </w:tc>
        <w:tc>
          <w:tcPr>
            <w:tcW w:w="708" w:type="dxa"/>
            <w:vAlign w:val="bottom"/>
          </w:tcPr>
          <w:p w14:paraId="5820AE4E" w14:textId="1D16EC6F" w:rsidR="00A303D2" w:rsidRPr="00255EFB" w:rsidRDefault="00A303D2" w:rsidP="003A359C">
            <w:pPr>
              <w:jc w:val="both"/>
              <w:rPr>
                <w:b/>
              </w:rPr>
            </w:pPr>
            <w:r w:rsidRPr="00255EFB">
              <w:rPr>
                <w:b/>
              </w:rPr>
              <w:t>%</w:t>
            </w:r>
          </w:p>
        </w:tc>
        <w:tc>
          <w:tcPr>
            <w:tcW w:w="2977" w:type="dxa"/>
            <w:shd w:val="clear" w:color="auto" w:fill="auto"/>
            <w:vAlign w:val="bottom"/>
          </w:tcPr>
          <w:p w14:paraId="27D7ACBE" w14:textId="77777777" w:rsidR="00A303D2" w:rsidRPr="00392EED" w:rsidRDefault="00A303D2" w:rsidP="003A359C">
            <w:pPr>
              <w:jc w:val="both"/>
              <w:rPr>
                <w:b/>
              </w:rPr>
            </w:pPr>
          </w:p>
        </w:tc>
      </w:tr>
      <w:tr w:rsidR="00A303D2" w:rsidRPr="00481876" w14:paraId="715768AD" w14:textId="77777777" w:rsidTr="007D6D00">
        <w:trPr>
          <w:trHeight w:val="393"/>
        </w:trPr>
        <w:tc>
          <w:tcPr>
            <w:tcW w:w="496" w:type="dxa"/>
            <w:vAlign w:val="center"/>
          </w:tcPr>
          <w:p w14:paraId="6CF49C67" w14:textId="77777777" w:rsidR="00A303D2" w:rsidRPr="007D6D00" w:rsidRDefault="00A303D2" w:rsidP="003A359C">
            <w:pPr>
              <w:spacing w:line="240" w:lineRule="atLeast"/>
              <w:jc w:val="both"/>
              <w:rPr>
                <w:i/>
                <w:sz w:val="16"/>
                <w:szCs w:val="16"/>
              </w:rPr>
            </w:pPr>
            <w:r w:rsidRPr="007D6D00">
              <w:rPr>
                <w:i/>
                <w:sz w:val="16"/>
                <w:szCs w:val="16"/>
              </w:rPr>
              <w:t>3.</w:t>
            </w:r>
          </w:p>
        </w:tc>
        <w:tc>
          <w:tcPr>
            <w:tcW w:w="1275" w:type="dxa"/>
            <w:vMerge/>
          </w:tcPr>
          <w:p w14:paraId="7F20FD6C" w14:textId="77777777" w:rsidR="00A303D2" w:rsidRPr="00FB48B0" w:rsidRDefault="00A303D2" w:rsidP="003A359C">
            <w:pPr>
              <w:jc w:val="both"/>
            </w:pPr>
          </w:p>
        </w:tc>
        <w:tc>
          <w:tcPr>
            <w:tcW w:w="2552" w:type="dxa"/>
          </w:tcPr>
          <w:p w14:paraId="489CA258" w14:textId="77777777" w:rsidR="00A303D2" w:rsidRPr="00951211" w:rsidRDefault="00A303D2" w:rsidP="003A359C">
            <w:pPr>
              <w:jc w:val="both"/>
              <w:rPr>
                <w:b/>
              </w:rPr>
            </w:pPr>
            <w:r w:rsidRPr="00951211">
              <w:rPr>
                <w:b/>
              </w:rPr>
              <w:t xml:space="preserve">Standard II-B </w:t>
            </w:r>
          </w:p>
          <w:p w14:paraId="35FFEDDA" w14:textId="6CA8E79D" w:rsidR="00A303D2" w:rsidRPr="00481876" w:rsidRDefault="00A303D2" w:rsidP="003A359C">
            <w:pPr>
              <w:jc w:val="both"/>
            </w:pPr>
            <w:r>
              <w:t xml:space="preserve">01.IX ÷31.IV, </w:t>
            </w:r>
            <w:r w:rsidRPr="00780811">
              <w:rPr>
                <w:b/>
              </w:rPr>
              <w:t>2 x</w:t>
            </w:r>
            <w:r>
              <w:t xml:space="preserve"> w m-</w:t>
            </w:r>
            <w:proofErr w:type="spellStart"/>
            <w:r>
              <w:t>cu</w:t>
            </w:r>
            <w:proofErr w:type="spellEnd"/>
          </w:p>
        </w:tc>
        <w:tc>
          <w:tcPr>
            <w:tcW w:w="1843" w:type="dxa"/>
            <w:shd w:val="clear" w:color="auto" w:fill="auto"/>
            <w:vAlign w:val="bottom"/>
          </w:tcPr>
          <w:p w14:paraId="36549BDD" w14:textId="77777777" w:rsidR="00A303D2" w:rsidRDefault="00A303D2" w:rsidP="003A359C">
            <w:pPr>
              <w:jc w:val="both"/>
              <w:rPr>
                <w:sz w:val="16"/>
                <w:szCs w:val="16"/>
              </w:rPr>
            </w:pPr>
          </w:p>
          <w:p w14:paraId="4F1143E5" w14:textId="6958080F" w:rsidR="00A303D2" w:rsidRPr="00424D88" w:rsidRDefault="00A303D2" w:rsidP="003A359C">
            <w:pPr>
              <w:jc w:val="both"/>
            </w:pPr>
            <w:r w:rsidRPr="00424D88">
              <w:t>zł/1</w:t>
            </w:r>
            <w:r>
              <w:t>000</w:t>
            </w:r>
            <w:r w:rsidRPr="00424D88">
              <w:t>m</w:t>
            </w:r>
            <w:r w:rsidRPr="00424D88">
              <w:rPr>
                <w:vertAlign w:val="superscript"/>
              </w:rPr>
              <w:t>2</w:t>
            </w:r>
          </w:p>
        </w:tc>
        <w:tc>
          <w:tcPr>
            <w:tcW w:w="1701" w:type="dxa"/>
            <w:shd w:val="clear" w:color="auto" w:fill="auto"/>
            <w:vAlign w:val="bottom"/>
          </w:tcPr>
          <w:p w14:paraId="605F545F" w14:textId="65619D38" w:rsidR="00A303D2" w:rsidRPr="00DE14EC" w:rsidRDefault="00C01B35" w:rsidP="000633AE">
            <w:pPr>
              <w:jc w:val="right"/>
              <w:rPr>
                <w:b/>
              </w:rPr>
            </w:pPr>
            <w:r>
              <w:rPr>
                <w:b/>
              </w:rPr>
              <w:t>380 000</w:t>
            </w:r>
            <w:r w:rsidR="00A303D2">
              <w:rPr>
                <w:b/>
              </w:rPr>
              <w:t xml:space="preserve"> </w:t>
            </w:r>
            <w:r w:rsidR="00A303D2" w:rsidRPr="00DE14EC">
              <w:rPr>
                <w:b/>
              </w:rPr>
              <w:t>m</w:t>
            </w:r>
            <w:r w:rsidR="00A303D2" w:rsidRPr="00DE14EC">
              <w:rPr>
                <w:b/>
                <w:vertAlign w:val="superscript"/>
              </w:rPr>
              <w:t>2</w:t>
            </w:r>
          </w:p>
        </w:tc>
        <w:tc>
          <w:tcPr>
            <w:tcW w:w="1417" w:type="dxa"/>
            <w:vAlign w:val="bottom"/>
          </w:tcPr>
          <w:p w14:paraId="775F2C2C" w14:textId="37D5B0B3" w:rsidR="00A303D2" w:rsidRPr="00255EFB" w:rsidRDefault="00C01B35" w:rsidP="000633AE">
            <w:pPr>
              <w:jc w:val="right"/>
              <w:rPr>
                <w:b/>
              </w:rPr>
            </w:pPr>
            <w:r>
              <w:rPr>
                <w:b/>
              </w:rPr>
              <w:t>25</w:t>
            </w:r>
          </w:p>
        </w:tc>
        <w:tc>
          <w:tcPr>
            <w:tcW w:w="1985" w:type="dxa"/>
            <w:vAlign w:val="bottom"/>
          </w:tcPr>
          <w:p w14:paraId="4AE19259" w14:textId="6AA281EC" w:rsidR="00A303D2" w:rsidRPr="00255EFB" w:rsidRDefault="00A303D2" w:rsidP="003A359C">
            <w:pPr>
              <w:jc w:val="both"/>
              <w:rPr>
                <w:b/>
              </w:rPr>
            </w:pPr>
          </w:p>
        </w:tc>
        <w:tc>
          <w:tcPr>
            <w:tcW w:w="708" w:type="dxa"/>
            <w:vAlign w:val="bottom"/>
          </w:tcPr>
          <w:p w14:paraId="6425B80B" w14:textId="13791300" w:rsidR="00A303D2" w:rsidRPr="00255EFB" w:rsidRDefault="00A303D2" w:rsidP="003A359C">
            <w:pPr>
              <w:jc w:val="both"/>
              <w:rPr>
                <w:b/>
              </w:rPr>
            </w:pPr>
            <w:r w:rsidRPr="00255EFB">
              <w:rPr>
                <w:b/>
              </w:rPr>
              <w:t>%</w:t>
            </w:r>
          </w:p>
        </w:tc>
        <w:tc>
          <w:tcPr>
            <w:tcW w:w="2977" w:type="dxa"/>
            <w:shd w:val="clear" w:color="auto" w:fill="auto"/>
            <w:vAlign w:val="bottom"/>
          </w:tcPr>
          <w:p w14:paraId="7AF5A268" w14:textId="77777777" w:rsidR="00A303D2" w:rsidRDefault="00A303D2" w:rsidP="003A359C">
            <w:pPr>
              <w:jc w:val="both"/>
              <w:rPr>
                <w:b/>
              </w:rPr>
            </w:pPr>
          </w:p>
          <w:p w14:paraId="3C645D2D" w14:textId="77777777" w:rsidR="00A303D2" w:rsidRPr="00392EED" w:rsidRDefault="00A303D2" w:rsidP="003A359C">
            <w:pPr>
              <w:jc w:val="both"/>
              <w:rPr>
                <w:b/>
              </w:rPr>
            </w:pPr>
          </w:p>
        </w:tc>
      </w:tr>
      <w:tr w:rsidR="00A303D2" w:rsidRPr="00481876" w14:paraId="79EB8930" w14:textId="77777777" w:rsidTr="007D6D00">
        <w:trPr>
          <w:trHeight w:val="538"/>
        </w:trPr>
        <w:tc>
          <w:tcPr>
            <w:tcW w:w="496" w:type="dxa"/>
            <w:vAlign w:val="center"/>
          </w:tcPr>
          <w:p w14:paraId="4157B32D" w14:textId="77777777" w:rsidR="00A303D2" w:rsidRPr="007D6D00" w:rsidRDefault="00A303D2" w:rsidP="003A359C">
            <w:pPr>
              <w:spacing w:line="240" w:lineRule="atLeast"/>
              <w:jc w:val="both"/>
              <w:rPr>
                <w:i/>
                <w:sz w:val="16"/>
                <w:szCs w:val="16"/>
              </w:rPr>
            </w:pPr>
            <w:r w:rsidRPr="007D6D00">
              <w:rPr>
                <w:i/>
                <w:sz w:val="16"/>
                <w:szCs w:val="16"/>
              </w:rPr>
              <w:t>4</w:t>
            </w:r>
          </w:p>
        </w:tc>
        <w:tc>
          <w:tcPr>
            <w:tcW w:w="1275" w:type="dxa"/>
            <w:vMerge/>
          </w:tcPr>
          <w:p w14:paraId="5C81A8C7" w14:textId="77777777" w:rsidR="00A303D2" w:rsidRPr="00FB48B0" w:rsidRDefault="00A303D2" w:rsidP="003A359C">
            <w:pPr>
              <w:jc w:val="both"/>
            </w:pPr>
          </w:p>
        </w:tc>
        <w:tc>
          <w:tcPr>
            <w:tcW w:w="2552" w:type="dxa"/>
          </w:tcPr>
          <w:p w14:paraId="7534B58D" w14:textId="098BD45D" w:rsidR="00A303D2" w:rsidRPr="00951211" w:rsidRDefault="00A303D2" w:rsidP="003A359C">
            <w:pPr>
              <w:jc w:val="both"/>
              <w:rPr>
                <w:b/>
              </w:rPr>
            </w:pPr>
            <w:r w:rsidRPr="00951211">
              <w:rPr>
                <w:b/>
              </w:rPr>
              <w:t>Standard III-A</w:t>
            </w:r>
          </w:p>
          <w:p w14:paraId="03CAF192" w14:textId="1009D71A" w:rsidR="00A303D2" w:rsidRDefault="00A303D2" w:rsidP="003A359C">
            <w:pPr>
              <w:jc w:val="both"/>
            </w:pPr>
            <w:r>
              <w:t xml:space="preserve">01.V÷31.VII, </w:t>
            </w:r>
            <w:r w:rsidRPr="00780811">
              <w:rPr>
                <w:b/>
              </w:rPr>
              <w:t>2 x</w:t>
            </w:r>
            <w:r>
              <w:t xml:space="preserve"> w m-</w:t>
            </w:r>
            <w:proofErr w:type="spellStart"/>
            <w:r>
              <w:t>cu</w:t>
            </w:r>
            <w:proofErr w:type="spellEnd"/>
          </w:p>
        </w:tc>
        <w:tc>
          <w:tcPr>
            <w:tcW w:w="1843" w:type="dxa"/>
            <w:shd w:val="clear" w:color="auto" w:fill="auto"/>
            <w:vAlign w:val="bottom"/>
          </w:tcPr>
          <w:p w14:paraId="77D1E503" w14:textId="5E04AF5E" w:rsidR="00A303D2" w:rsidRPr="00424D88" w:rsidRDefault="00A303D2" w:rsidP="003A359C">
            <w:pPr>
              <w:jc w:val="both"/>
            </w:pPr>
            <w:r w:rsidRPr="00424D88">
              <w:t>zł/1</w:t>
            </w:r>
            <w:r>
              <w:t>000</w:t>
            </w:r>
            <w:r w:rsidRPr="00424D88">
              <w:t>m</w:t>
            </w:r>
            <w:r w:rsidRPr="00424D88">
              <w:rPr>
                <w:vertAlign w:val="superscript"/>
              </w:rPr>
              <w:t>2</w:t>
            </w:r>
          </w:p>
        </w:tc>
        <w:tc>
          <w:tcPr>
            <w:tcW w:w="1701" w:type="dxa"/>
            <w:shd w:val="clear" w:color="auto" w:fill="auto"/>
            <w:vAlign w:val="bottom"/>
          </w:tcPr>
          <w:p w14:paraId="59EA99D6" w14:textId="3C18800C" w:rsidR="00A303D2" w:rsidRPr="00DE14EC" w:rsidRDefault="00C01B35" w:rsidP="000633AE">
            <w:pPr>
              <w:jc w:val="right"/>
              <w:rPr>
                <w:b/>
              </w:rPr>
            </w:pPr>
            <w:r>
              <w:rPr>
                <w:b/>
              </w:rPr>
              <w:t>320  000</w:t>
            </w:r>
            <w:r w:rsidR="00A303D2">
              <w:rPr>
                <w:b/>
              </w:rPr>
              <w:t xml:space="preserve"> </w:t>
            </w:r>
            <w:r w:rsidR="00A303D2" w:rsidRPr="00DE14EC">
              <w:rPr>
                <w:b/>
              </w:rPr>
              <w:t>m</w:t>
            </w:r>
            <w:r w:rsidR="00A303D2" w:rsidRPr="00DE14EC">
              <w:rPr>
                <w:b/>
                <w:vertAlign w:val="superscript"/>
              </w:rPr>
              <w:t>2</w:t>
            </w:r>
          </w:p>
        </w:tc>
        <w:tc>
          <w:tcPr>
            <w:tcW w:w="1417" w:type="dxa"/>
            <w:vAlign w:val="bottom"/>
          </w:tcPr>
          <w:p w14:paraId="2AFD86ED" w14:textId="0B8719A6" w:rsidR="00A303D2" w:rsidRPr="00E57988" w:rsidRDefault="00F74230" w:rsidP="000633AE">
            <w:pPr>
              <w:jc w:val="right"/>
              <w:rPr>
                <w:b/>
              </w:rPr>
            </w:pPr>
            <w:r>
              <w:rPr>
                <w:b/>
              </w:rPr>
              <w:t>16</w:t>
            </w:r>
          </w:p>
        </w:tc>
        <w:tc>
          <w:tcPr>
            <w:tcW w:w="1985" w:type="dxa"/>
            <w:vAlign w:val="bottom"/>
          </w:tcPr>
          <w:p w14:paraId="5E04D1EF" w14:textId="192E9457" w:rsidR="00A303D2" w:rsidRPr="00E57988" w:rsidRDefault="00A303D2" w:rsidP="003A359C">
            <w:pPr>
              <w:jc w:val="both"/>
              <w:rPr>
                <w:b/>
              </w:rPr>
            </w:pPr>
          </w:p>
        </w:tc>
        <w:tc>
          <w:tcPr>
            <w:tcW w:w="708" w:type="dxa"/>
            <w:vAlign w:val="bottom"/>
          </w:tcPr>
          <w:p w14:paraId="538601B0" w14:textId="26DAB514" w:rsidR="00A303D2" w:rsidRPr="00255EFB" w:rsidRDefault="00A303D2" w:rsidP="003A359C">
            <w:pPr>
              <w:jc w:val="both"/>
              <w:rPr>
                <w:b/>
              </w:rPr>
            </w:pPr>
            <w:r w:rsidRPr="00255EFB">
              <w:rPr>
                <w:b/>
              </w:rPr>
              <w:t>%</w:t>
            </w:r>
          </w:p>
        </w:tc>
        <w:tc>
          <w:tcPr>
            <w:tcW w:w="2977" w:type="dxa"/>
            <w:shd w:val="clear" w:color="auto" w:fill="auto"/>
            <w:vAlign w:val="bottom"/>
          </w:tcPr>
          <w:p w14:paraId="194B543E" w14:textId="77777777" w:rsidR="00A303D2" w:rsidRPr="00E57988" w:rsidRDefault="00A303D2" w:rsidP="003A359C">
            <w:pPr>
              <w:jc w:val="both"/>
              <w:rPr>
                <w:b/>
              </w:rPr>
            </w:pPr>
          </w:p>
        </w:tc>
      </w:tr>
      <w:tr w:rsidR="00A303D2" w:rsidRPr="00481876" w14:paraId="6953041B" w14:textId="77777777" w:rsidTr="007D6D00">
        <w:trPr>
          <w:trHeight w:val="390"/>
        </w:trPr>
        <w:tc>
          <w:tcPr>
            <w:tcW w:w="496" w:type="dxa"/>
            <w:vAlign w:val="center"/>
          </w:tcPr>
          <w:p w14:paraId="5BFAFF41" w14:textId="77777777" w:rsidR="00A303D2" w:rsidRPr="007D6D00" w:rsidRDefault="00A303D2" w:rsidP="003A359C">
            <w:pPr>
              <w:spacing w:line="240" w:lineRule="atLeast"/>
              <w:jc w:val="both"/>
              <w:rPr>
                <w:i/>
                <w:sz w:val="16"/>
                <w:szCs w:val="16"/>
              </w:rPr>
            </w:pPr>
            <w:r w:rsidRPr="007D6D00">
              <w:rPr>
                <w:i/>
                <w:sz w:val="16"/>
                <w:szCs w:val="16"/>
              </w:rPr>
              <w:t>5</w:t>
            </w:r>
          </w:p>
        </w:tc>
        <w:tc>
          <w:tcPr>
            <w:tcW w:w="1275" w:type="dxa"/>
            <w:vMerge/>
          </w:tcPr>
          <w:p w14:paraId="471F5487" w14:textId="77777777" w:rsidR="00A303D2" w:rsidRPr="00FB48B0" w:rsidRDefault="00A303D2" w:rsidP="003A359C">
            <w:pPr>
              <w:jc w:val="both"/>
            </w:pPr>
          </w:p>
        </w:tc>
        <w:tc>
          <w:tcPr>
            <w:tcW w:w="2552" w:type="dxa"/>
          </w:tcPr>
          <w:p w14:paraId="17FA98CF" w14:textId="5BF33940" w:rsidR="00A303D2" w:rsidRPr="00951211" w:rsidRDefault="00A303D2" w:rsidP="003A359C">
            <w:pPr>
              <w:jc w:val="both"/>
              <w:rPr>
                <w:b/>
              </w:rPr>
            </w:pPr>
            <w:r w:rsidRPr="00951211">
              <w:rPr>
                <w:b/>
              </w:rPr>
              <w:t>Standard III-B</w:t>
            </w:r>
          </w:p>
          <w:p w14:paraId="38CD066E" w14:textId="66531F7A" w:rsidR="00A303D2" w:rsidRDefault="00A303D2" w:rsidP="003A359C">
            <w:pPr>
              <w:jc w:val="both"/>
            </w:pPr>
            <w:r>
              <w:t>01.IX÷31.IV</w:t>
            </w:r>
            <w:r w:rsidRPr="00780811">
              <w:rPr>
                <w:b/>
              </w:rPr>
              <w:t>,  1 x</w:t>
            </w:r>
            <w:r>
              <w:t xml:space="preserve"> w m-</w:t>
            </w:r>
            <w:proofErr w:type="spellStart"/>
            <w:r>
              <w:t>cu</w:t>
            </w:r>
            <w:proofErr w:type="spellEnd"/>
          </w:p>
        </w:tc>
        <w:tc>
          <w:tcPr>
            <w:tcW w:w="1843" w:type="dxa"/>
            <w:shd w:val="clear" w:color="auto" w:fill="auto"/>
            <w:vAlign w:val="bottom"/>
          </w:tcPr>
          <w:p w14:paraId="29D8D62A" w14:textId="659E4B2F" w:rsidR="00A303D2" w:rsidRPr="00424D88" w:rsidRDefault="00A303D2" w:rsidP="003A359C">
            <w:pPr>
              <w:jc w:val="both"/>
            </w:pPr>
            <w:r w:rsidRPr="00424D88">
              <w:t>zł/1</w:t>
            </w:r>
            <w:r>
              <w:t>000</w:t>
            </w:r>
            <w:r w:rsidRPr="00424D88">
              <w:t>m</w:t>
            </w:r>
            <w:r w:rsidRPr="00424D88">
              <w:rPr>
                <w:vertAlign w:val="superscript"/>
              </w:rPr>
              <w:t>2</w:t>
            </w:r>
          </w:p>
        </w:tc>
        <w:tc>
          <w:tcPr>
            <w:tcW w:w="1701" w:type="dxa"/>
            <w:shd w:val="clear" w:color="auto" w:fill="auto"/>
            <w:vAlign w:val="bottom"/>
          </w:tcPr>
          <w:p w14:paraId="3E8CEC44" w14:textId="0742DE6D" w:rsidR="00A303D2" w:rsidRPr="00DE14EC" w:rsidRDefault="00C01B35" w:rsidP="000633AE">
            <w:pPr>
              <w:jc w:val="right"/>
              <w:rPr>
                <w:b/>
              </w:rPr>
            </w:pPr>
            <w:r>
              <w:rPr>
                <w:b/>
              </w:rPr>
              <w:t>320 000</w:t>
            </w:r>
            <w:r w:rsidR="00A303D2">
              <w:rPr>
                <w:b/>
              </w:rPr>
              <w:t xml:space="preserve"> </w:t>
            </w:r>
            <w:r w:rsidR="00A303D2" w:rsidRPr="00DE14EC">
              <w:rPr>
                <w:b/>
              </w:rPr>
              <w:t>m</w:t>
            </w:r>
            <w:r w:rsidR="00A303D2" w:rsidRPr="00DE14EC">
              <w:rPr>
                <w:b/>
                <w:vertAlign w:val="superscript"/>
              </w:rPr>
              <w:t>2</w:t>
            </w:r>
          </w:p>
        </w:tc>
        <w:tc>
          <w:tcPr>
            <w:tcW w:w="1417" w:type="dxa"/>
            <w:vAlign w:val="bottom"/>
          </w:tcPr>
          <w:p w14:paraId="104AAAD6" w14:textId="45620F1E" w:rsidR="00A303D2" w:rsidRPr="00E57988" w:rsidRDefault="00F74230" w:rsidP="000633AE">
            <w:pPr>
              <w:jc w:val="right"/>
              <w:rPr>
                <w:b/>
              </w:rPr>
            </w:pPr>
            <w:r>
              <w:rPr>
                <w:b/>
              </w:rPr>
              <w:t>12</w:t>
            </w:r>
          </w:p>
        </w:tc>
        <w:tc>
          <w:tcPr>
            <w:tcW w:w="1985" w:type="dxa"/>
            <w:vAlign w:val="bottom"/>
          </w:tcPr>
          <w:p w14:paraId="3BE0FA08" w14:textId="5B2E0A36" w:rsidR="00A303D2" w:rsidRPr="00E57988" w:rsidRDefault="00A303D2" w:rsidP="003A359C">
            <w:pPr>
              <w:jc w:val="both"/>
              <w:rPr>
                <w:b/>
              </w:rPr>
            </w:pPr>
          </w:p>
        </w:tc>
        <w:tc>
          <w:tcPr>
            <w:tcW w:w="708" w:type="dxa"/>
            <w:vAlign w:val="bottom"/>
          </w:tcPr>
          <w:p w14:paraId="0AB8FF82" w14:textId="2F617E15" w:rsidR="00A303D2" w:rsidRPr="00392EED" w:rsidRDefault="00A303D2" w:rsidP="003A359C">
            <w:pPr>
              <w:jc w:val="both"/>
              <w:rPr>
                <w:b/>
              </w:rPr>
            </w:pPr>
            <w:r w:rsidRPr="00392EED">
              <w:rPr>
                <w:b/>
              </w:rPr>
              <w:t>%</w:t>
            </w:r>
          </w:p>
        </w:tc>
        <w:tc>
          <w:tcPr>
            <w:tcW w:w="2977" w:type="dxa"/>
            <w:shd w:val="clear" w:color="auto" w:fill="auto"/>
            <w:vAlign w:val="bottom"/>
          </w:tcPr>
          <w:p w14:paraId="001CBB88" w14:textId="77777777" w:rsidR="00A303D2" w:rsidRPr="00E57988" w:rsidRDefault="00A303D2" w:rsidP="003A359C">
            <w:pPr>
              <w:jc w:val="both"/>
              <w:rPr>
                <w:b/>
              </w:rPr>
            </w:pPr>
          </w:p>
        </w:tc>
      </w:tr>
      <w:tr w:rsidR="00A303D2" w:rsidRPr="00481876" w14:paraId="4337D750" w14:textId="77777777" w:rsidTr="007D6D00">
        <w:trPr>
          <w:trHeight w:val="527"/>
        </w:trPr>
        <w:tc>
          <w:tcPr>
            <w:tcW w:w="496" w:type="dxa"/>
            <w:tcBorders>
              <w:bottom w:val="double" w:sz="4" w:space="0" w:color="auto"/>
            </w:tcBorders>
            <w:vAlign w:val="center"/>
          </w:tcPr>
          <w:p w14:paraId="30D16663" w14:textId="77777777" w:rsidR="00A303D2" w:rsidRPr="007D6D00" w:rsidRDefault="00A303D2" w:rsidP="003A359C">
            <w:pPr>
              <w:spacing w:line="240" w:lineRule="atLeast"/>
              <w:jc w:val="both"/>
              <w:rPr>
                <w:i/>
                <w:sz w:val="16"/>
                <w:szCs w:val="16"/>
              </w:rPr>
            </w:pPr>
          </w:p>
          <w:p w14:paraId="6C51BF60" w14:textId="77777777" w:rsidR="00A303D2" w:rsidRPr="007D6D00" w:rsidRDefault="00A303D2" w:rsidP="003A359C">
            <w:pPr>
              <w:spacing w:line="240" w:lineRule="atLeast"/>
              <w:ind w:left="-62" w:right="-96" w:firstLine="62"/>
              <w:jc w:val="both"/>
              <w:rPr>
                <w:i/>
                <w:sz w:val="16"/>
                <w:szCs w:val="16"/>
              </w:rPr>
            </w:pPr>
            <w:r w:rsidRPr="007D6D00">
              <w:rPr>
                <w:i/>
                <w:sz w:val="16"/>
                <w:szCs w:val="16"/>
              </w:rPr>
              <w:t>6</w:t>
            </w:r>
          </w:p>
        </w:tc>
        <w:tc>
          <w:tcPr>
            <w:tcW w:w="1275" w:type="dxa"/>
            <w:vMerge/>
          </w:tcPr>
          <w:p w14:paraId="1727B6CB" w14:textId="77777777" w:rsidR="00A303D2" w:rsidRPr="00FB48B0" w:rsidRDefault="00A303D2" w:rsidP="003A359C">
            <w:pPr>
              <w:jc w:val="both"/>
            </w:pPr>
          </w:p>
        </w:tc>
        <w:tc>
          <w:tcPr>
            <w:tcW w:w="2552" w:type="dxa"/>
            <w:tcBorders>
              <w:bottom w:val="double" w:sz="4" w:space="0" w:color="auto"/>
            </w:tcBorders>
          </w:tcPr>
          <w:p w14:paraId="26151CE6" w14:textId="77777777" w:rsidR="00A303D2" w:rsidRPr="00780811" w:rsidRDefault="00A303D2" w:rsidP="003A359C">
            <w:pPr>
              <w:jc w:val="both"/>
              <w:rPr>
                <w:b/>
              </w:rPr>
            </w:pPr>
            <w:r w:rsidRPr="00780811">
              <w:rPr>
                <w:b/>
              </w:rPr>
              <w:t>Standard IV</w:t>
            </w:r>
          </w:p>
          <w:p w14:paraId="699C5965" w14:textId="0A0F1430" w:rsidR="00A303D2" w:rsidRPr="00481876" w:rsidRDefault="00A303D2" w:rsidP="003A359C">
            <w:pPr>
              <w:jc w:val="both"/>
            </w:pPr>
            <w:r>
              <w:t>na zlecenie , co drugi m-c</w:t>
            </w:r>
          </w:p>
        </w:tc>
        <w:tc>
          <w:tcPr>
            <w:tcW w:w="1843" w:type="dxa"/>
            <w:tcBorders>
              <w:bottom w:val="double" w:sz="4" w:space="0" w:color="auto"/>
            </w:tcBorders>
            <w:vAlign w:val="bottom"/>
          </w:tcPr>
          <w:p w14:paraId="2E1E54C1" w14:textId="77777777" w:rsidR="00A303D2" w:rsidRPr="00481876" w:rsidRDefault="00A303D2" w:rsidP="003A359C">
            <w:pPr>
              <w:jc w:val="both"/>
            </w:pPr>
          </w:p>
          <w:p w14:paraId="5CA63A84" w14:textId="75F95083" w:rsidR="00A303D2" w:rsidRPr="00424D88" w:rsidRDefault="00A303D2" w:rsidP="003A359C">
            <w:pPr>
              <w:jc w:val="both"/>
            </w:pPr>
            <w:r>
              <w:t xml:space="preserve"> </w:t>
            </w:r>
            <w:r w:rsidRPr="00424D88">
              <w:t>zł/</w:t>
            </w:r>
            <w:r>
              <w:t>1000</w:t>
            </w:r>
            <w:r w:rsidRPr="00424D88">
              <w:t>m</w:t>
            </w:r>
            <w:r w:rsidRPr="00424D88">
              <w:rPr>
                <w:vertAlign w:val="superscript"/>
              </w:rPr>
              <w:t>2</w:t>
            </w:r>
          </w:p>
        </w:tc>
        <w:tc>
          <w:tcPr>
            <w:tcW w:w="1701" w:type="dxa"/>
            <w:tcBorders>
              <w:bottom w:val="double" w:sz="4" w:space="0" w:color="auto"/>
            </w:tcBorders>
            <w:vAlign w:val="bottom"/>
          </w:tcPr>
          <w:p w14:paraId="701FC1F3" w14:textId="77777777" w:rsidR="00A303D2" w:rsidRPr="00DE14EC" w:rsidRDefault="00A303D2" w:rsidP="000633AE">
            <w:pPr>
              <w:ind w:left="-70" w:firstLine="70"/>
              <w:jc w:val="right"/>
              <w:rPr>
                <w:b/>
              </w:rPr>
            </w:pPr>
          </w:p>
          <w:p w14:paraId="0D608BFB" w14:textId="000FE1F9" w:rsidR="00A303D2" w:rsidRPr="00DE14EC" w:rsidRDefault="00C01B35" w:rsidP="000633AE">
            <w:pPr>
              <w:ind w:left="-70" w:firstLine="70"/>
              <w:jc w:val="right"/>
              <w:rPr>
                <w:b/>
              </w:rPr>
            </w:pPr>
            <w:r>
              <w:rPr>
                <w:b/>
              </w:rPr>
              <w:t>200 000</w:t>
            </w:r>
            <w:r w:rsidR="00A303D2">
              <w:rPr>
                <w:b/>
              </w:rPr>
              <w:t xml:space="preserve"> </w:t>
            </w:r>
            <w:r w:rsidR="00A303D2" w:rsidRPr="00DE14EC">
              <w:rPr>
                <w:b/>
              </w:rPr>
              <w:t>m</w:t>
            </w:r>
            <w:r w:rsidR="00A303D2" w:rsidRPr="00DE14EC">
              <w:rPr>
                <w:b/>
                <w:vertAlign w:val="superscript"/>
              </w:rPr>
              <w:t>2</w:t>
            </w:r>
          </w:p>
        </w:tc>
        <w:tc>
          <w:tcPr>
            <w:tcW w:w="1417" w:type="dxa"/>
            <w:tcBorders>
              <w:bottom w:val="double" w:sz="4" w:space="0" w:color="auto"/>
            </w:tcBorders>
            <w:vAlign w:val="bottom"/>
          </w:tcPr>
          <w:p w14:paraId="625BC29F" w14:textId="7451026F" w:rsidR="00A303D2" w:rsidRDefault="00C01B35" w:rsidP="000633AE">
            <w:pPr>
              <w:jc w:val="right"/>
              <w:rPr>
                <w:b/>
              </w:rPr>
            </w:pPr>
            <w:r>
              <w:rPr>
                <w:b/>
              </w:rPr>
              <w:t>11</w:t>
            </w:r>
          </w:p>
        </w:tc>
        <w:tc>
          <w:tcPr>
            <w:tcW w:w="1985" w:type="dxa"/>
            <w:tcBorders>
              <w:bottom w:val="double" w:sz="4" w:space="0" w:color="auto"/>
            </w:tcBorders>
            <w:vAlign w:val="bottom"/>
          </w:tcPr>
          <w:p w14:paraId="4BE6C3AC" w14:textId="1B8898D4" w:rsidR="00A303D2" w:rsidRDefault="00A303D2" w:rsidP="003A359C">
            <w:pPr>
              <w:jc w:val="both"/>
              <w:rPr>
                <w:b/>
              </w:rPr>
            </w:pPr>
          </w:p>
          <w:p w14:paraId="6EED6CC2" w14:textId="77777777" w:rsidR="00A303D2" w:rsidRPr="00255EFB" w:rsidRDefault="00A303D2" w:rsidP="003A359C">
            <w:pPr>
              <w:jc w:val="both"/>
              <w:rPr>
                <w:b/>
              </w:rPr>
            </w:pPr>
          </w:p>
        </w:tc>
        <w:tc>
          <w:tcPr>
            <w:tcW w:w="708" w:type="dxa"/>
            <w:tcBorders>
              <w:bottom w:val="double" w:sz="4" w:space="0" w:color="auto"/>
            </w:tcBorders>
            <w:vAlign w:val="bottom"/>
          </w:tcPr>
          <w:p w14:paraId="25722F10" w14:textId="637408AD" w:rsidR="00A303D2" w:rsidRDefault="003C27C5" w:rsidP="003A359C">
            <w:pPr>
              <w:jc w:val="both"/>
              <w:rPr>
                <w:b/>
              </w:rPr>
            </w:pPr>
            <w:r>
              <w:rPr>
                <w:b/>
              </w:rPr>
              <w:t xml:space="preserve"> </w:t>
            </w:r>
          </w:p>
          <w:p w14:paraId="28843189" w14:textId="4A2EBFD9" w:rsidR="00A303D2" w:rsidRPr="00392EED" w:rsidRDefault="003C27C5" w:rsidP="003A359C">
            <w:pPr>
              <w:jc w:val="both"/>
              <w:rPr>
                <w:b/>
              </w:rPr>
            </w:pPr>
            <w:r>
              <w:rPr>
                <w:b/>
              </w:rPr>
              <w:t xml:space="preserve"> </w:t>
            </w:r>
            <w:r w:rsidR="00A303D2" w:rsidRPr="00392EED">
              <w:rPr>
                <w:b/>
              </w:rPr>
              <w:t>%</w:t>
            </w:r>
          </w:p>
        </w:tc>
        <w:tc>
          <w:tcPr>
            <w:tcW w:w="2977" w:type="dxa"/>
            <w:tcBorders>
              <w:bottom w:val="double" w:sz="4" w:space="0" w:color="auto"/>
            </w:tcBorders>
            <w:vAlign w:val="bottom"/>
          </w:tcPr>
          <w:p w14:paraId="726D1B80" w14:textId="77777777" w:rsidR="00A303D2" w:rsidRDefault="00A303D2" w:rsidP="003A359C">
            <w:pPr>
              <w:jc w:val="both"/>
              <w:rPr>
                <w:b/>
              </w:rPr>
            </w:pPr>
          </w:p>
          <w:p w14:paraId="5EC4E952" w14:textId="77777777" w:rsidR="00A303D2" w:rsidRPr="00392EED" w:rsidRDefault="00A303D2" w:rsidP="003A359C">
            <w:pPr>
              <w:jc w:val="both"/>
              <w:rPr>
                <w:b/>
              </w:rPr>
            </w:pPr>
          </w:p>
        </w:tc>
      </w:tr>
      <w:tr w:rsidR="00A303D2" w:rsidRPr="00481876" w14:paraId="396A2066" w14:textId="77777777" w:rsidTr="007D6D00">
        <w:trPr>
          <w:trHeight w:val="474"/>
        </w:trPr>
        <w:tc>
          <w:tcPr>
            <w:tcW w:w="496" w:type="dxa"/>
            <w:tcBorders>
              <w:bottom w:val="double" w:sz="4" w:space="0" w:color="auto"/>
            </w:tcBorders>
            <w:vAlign w:val="center"/>
          </w:tcPr>
          <w:p w14:paraId="504C00D0" w14:textId="77777777" w:rsidR="00A303D2" w:rsidRPr="007D6D00" w:rsidRDefault="00A303D2" w:rsidP="003A359C">
            <w:pPr>
              <w:spacing w:line="240" w:lineRule="atLeast"/>
              <w:jc w:val="both"/>
              <w:rPr>
                <w:i/>
                <w:sz w:val="16"/>
                <w:szCs w:val="16"/>
              </w:rPr>
            </w:pPr>
            <w:r w:rsidRPr="007D6D00">
              <w:rPr>
                <w:i/>
                <w:sz w:val="16"/>
                <w:szCs w:val="16"/>
              </w:rPr>
              <w:t>7</w:t>
            </w:r>
          </w:p>
        </w:tc>
        <w:tc>
          <w:tcPr>
            <w:tcW w:w="1275" w:type="dxa"/>
            <w:vMerge/>
          </w:tcPr>
          <w:p w14:paraId="0EC802DB" w14:textId="77777777" w:rsidR="00A303D2" w:rsidRPr="00FB48B0" w:rsidRDefault="00A303D2" w:rsidP="003A359C">
            <w:pPr>
              <w:jc w:val="both"/>
            </w:pPr>
          </w:p>
        </w:tc>
        <w:tc>
          <w:tcPr>
            <w:tcW w:w="2552" w:type="dxa"/>
            <w:tcBorders>
              <w:bottom w:val="double" w:sz="4" w:space="0" w:color="auto"/>
            </w:tcBorders>
          </w:tcPr>
          <w:p w14:paraId="2A22567D" w14:textId="77777777" w:rsidR="00A303D2" w:rsidRPr="00780811" w:rsidRDefault="00A303D2" w:rsidP="003A359C">
            <w:pPr>
              <w:jc w:val="both"/>
              <w:rPr>
                <w:b/>
              </w:rPr>
            </w:pPr>
            <w:r w:rsidRPr="00780811">
              <w:rPr>
                <w:b/>
              </w:rPr>
              <w:t xml:space="preserve">Standard I </w:t>
            </w:r>
          </w:p>
          <w:p w14:paraId="025CC577" w14:textId="77777777" w:rsidR="00A303D2" w:rsidRPr="0043281F" w:rsidRDefault="00A303D2" w:rsidP="003A359C">
            <w:pPr>
              <w:jc w:val="both"/>
            </w:pPr>
            <w:proofErr w:type="spellStart"/>
            <w:r w:rsidRPr="00577CB9">
              <w:rPr>
                <w:b/>
              </w:rPr>
              <w:t>Przystaki</w:t>
            </w:r>
            <w:proofErr w:type="spellEnd"/>
            <w:r w:rsidRPr="0043281F">
              <w:t xml:space="preserve">  komunikacyjne</w:t>
            </w:r>
          </w:p>
        </w:tc>
        <w:tc>
          <w:tcPr>
            <w:tcW w:w="1843" w:type="dxa"/>
            <w:tcBorders>
              <w:bottom w:val="double" w:sz="4" w:space="0" w:color="auto"/>
            </w:tcBorders>
            <w:vAlign w:val="bottom"/>
          </w:tcPr>
          <w:p w14:paraId="3C1027B8" w14:textId="77777777" w:rsidR="00A303D2" w:rsidRDefault="00A303D2" w:rsidP="003A359C">
            <w:pPr>
              <w:jc w:val="both"/>
              <w:rPr>
                <w:sz w:val="16"/>
                <w:szCs w:val="16"/>
              </w:rPr>
            </w:pPr>
          </w:p>
          <w:p w14:paraId="25EDCD8C" w14:textId="2C2C27FB" w:rsidR="00A303D2" w:rsidRPr="00424D88" w:rsidRDefault="00A303D2" w:rsidP="003A359C">
            <w:pPr>
              <w:jc w:val="both"/>
            </w:pPr>
            <w:r>
              <w:t xml:space="preserve"> </w:t>
            </w:r>
            <w:r w:rsidRPr="00424D88">
              <w:t>zł/</w:t>
            </w:r>
            <w:r>
              <w:t>1000</w:t>
            </w:r>
            <w:r w:rsidRPr="00424D88">
              <w:t>m</w:t>
            </w:r>
            <w:r w:rsidRPr="00424D88">
              <w:rPr>
                <w:vertAlign w:val="superscript"/>
              </w:rPr>
              <w:t>2</w:t>
            </w:r>
          </w:p>
        </w:tc>
        <w:tc>
          <w:tcPr>
            <w:tcW w:w="1701" w:type="dxa"/>
            <w:tcBorders>
              <w:bottom w:val="double" w:sz="4" w:space="0" w:color="auto"/>
            </w:tcBorders>
            <w:vAlign w:val="bottom"/>
          </w:tcPr>
          <w:p w14:paraId="2EF3325A" w14:textId="77777777" w:rsidR="00A303D2" w:rsidRDefault="00A303D2" w:rsidP="000633AE">
            <w:pPr>
              <w:ind w:left="-70" w:firstLine="70"/>
              <w:jc w:val="right"/>
              <w:rPr>
                <w:b/>
              </w:rPr>
            </w:pPr>
          </w:p>
          <w:p w14:paraId="1061BB54" w14:textId="44223FAF" w:rsidR="00A303D2" w:rsidRPr="00DE14EC" w:rsidRDefault="00C01B35" w:rsidP="000633AE">
            <w:pPr>
              <w:ind w:left="-70" w:firstLine="70"/>
              <w:jc w:val="right"/>
              <w:rPr>
                <w:b/>
              </w:rPr>
            </w:pPr>
            <w:r>
              <w:rPr>
                <w:b/>
              </w:rPr>
              <w:t>13 300</w:t>
            </w:r>
            <w:r w:rsidR="00A303D2">
              <w:rPr>
                <w:b/>
              </w:rPr>
              <w:t xml:space="preserve"> </w:t>
            </w:r>
            <w:r w:rsidR="00A303D2" w:rsidRPr="00DE14EC">
              <w:rPr>
                <w:b/>
              </w:rPr>
              <w:t>m</w:t>
            </w:r>
            <w:r w:rsidR="00A303D2" w:rsidRPr="00DE14EC">
              <w:rPr>
                <w:b/>
                <w:vertAlign w:val="superscript"/>
              </w:rPr>
              <w:t>2</w:t>
            </w:r>
          </w:p>
        </w:tc>
        <w:tc>
          <w:tcPr>
            <w:tcW w:w="1417" w:type="dxa"/>
            <w:tcBorders>
              <w:bottom w:val="double" w:sz="4" w:space="0" w:color="auto"/>
            </w:tcBorders>
            <w:vAlign w:val="bottom"/>
          </w:tcPr>
          <w:p w14:paraId="23B13F59" w14:textId="627C3A3C" w:rsidR="00A303D2" w:rsidRPr="008D4F4A" w:rsidRDefault="0092139C" w:rsidP="0092139C">
            <w:pPr>
              <w:jc w:val="right"/>
              <w:rPr>
                <w:b/>
              </w:rPr>
            </w:pPr>
            <w:r w:rsidRPr="009F06EA">
              <w:rPr>
                <w:b/>
              </w:rPr>
              <w:t>6</w:t>
            </w:r>
            <w:r w:rsidRPr="008D4F4A">
              <w:rPr>
                <w:b/>
              </w:rPr>
              <w:t>2</w:t>
            </w:r>
            <w:r w:rsidRPr="009F06EA">
              <w:rPr>
                <w:b/>
              </w:rPr>
              <w:t>5</w:t>
            </w:r>
          </w:p>
        </w:tc>
        <w:tc>
          <w:tcPr>
            <w:tcW w:w="1985" w:type="dxa"/>
            <w:tcBorders>
              <w:bottom w:val="double" w:sz="4" w:space="0" w:color="auto"/>
            </w:tcBorders>
            <w:vAlign w:val="bottom"/>
          </w:tcPr>
          <w:p w14:paraId="0A86F2DF" w14:textId="75464425" w:rsidR="00A303D2" w:rsidRPr="00255EFB" w:rsidRDefault="00A303D2" w:rsidP="003A359C">
            <w:pPr>
              <w:jc w:val="both"/>
              <w:rPr>
                <w:b/>
              </w:rPr>
            </w:pPr>
          </w:p>
        </w:tc>
        <w:tc>
          <w:tcPr>
            <w:tcW w:w="708" w:type="dxa"/>
            <w:tcBorders>
              <w:bottom w:val="double" w:sz="4" w:space="0" w:color="auto"/>
            </w:tcBorders>
            <w:vAlign w:val="bottom"/>
          </w:tcPr>
          <w:p w14:paraId="76201659" w14:textId="77777777" w:rsidR="00A303D2" w:rsidRDefault="00A303D2" w:rsidP="003A359C">
            <w:pPr>
              <w:jc w:val="both"/>
              <w:rPr>
                <w:b/>
              </w:rPr>
            </w:pPr>
          </w:p>
          <w:p w14:paraId="326505DE" w14:textId="7E82C7F6" w:rsidR="00A303D2" w:rsidRPr="00392EED" w:rsidRDefault="00A303D2" w:rsidP="003A359C">
            <w:pPr>
              <w:jc w:val="both"/>
              <w:rPr>
                <w:b/>
              </w:rPr>
            </w:pPr>
            <w:r w:rsidRPr="00392EED">
              <w:rPr>
                <w:b/>
              </w:rPr>
              <w:t>%</w:t>
            </w:r>
          </w:p>
        </w:tc>
        <w:tc>
          <w:tcPr>
            <w:tcW w:w="2977" w:type="dxa"/>
            <w:tcBorders>
              <w:bottom w:val="double" w:sz="4" w:space="0" w:color="auto"/>
            </w:tcBorders>
            <w:vAlign w:val="bottom"/>
          </w:tcPr>
          <w:p w14:paraId="166846A0" w14:textId="77777777" w:rsidR="00A303D2" w:rsidRPr="00392EED" w:rsidRDefault="00A303D2" w:rsidP="003A359C">
            <w:pPr>
              <w:jc w:val="both"/>
              <w:rPr>
                <w:b/>
              </w:rPr>
            </w:pPr>
          </w:p>
        </w:tc>
      </w:tr>
      <w:tr w:rsidR="00A303D2" w:rsidRPr="00481876" w14:paraId="62BF028B" w14:textId="77777777" w:rsidTr="007D6D00">
        <w:trPr>
          <w:trHeight w:val="404"/>
        </w:trPr>
        <w:tc>
          <w:tcPr>
            <w:tcW w:w="496" w:type="dxa"/>
            <w:tcBorders>
              <w:bottom w:val="double" w:sz="4" w:space="0" w:color="auto"/>
            </w:tcBorders>
            <w:vAlign w:val="center"/>
          </w:tcPr>
          <w:p w14:paraId="1F85886C" w14:textId="05E24626" w:rsidR="00A303D2" w:rsidRPr="007D6D00" w:rsidRDefault="00A303D2" w:rsidP="003A359C">
            <w:pPr>
              <w:jc w:val="both"/>
              <w:rPr>
                <w:i/>
              </w:rPr>
            </w:pPr>
            <w:r w:rsidRPr="007D6D00">
              <w:rPr>
                <w:i/>
              </w:rPr>
              <w:t>8</w:t>
            </w:r>
          </w:p>
        </w:tc>
        <w:tc>
          <w:tcPr>
            <w:tcW w:w="1275" w:type="dxa"/>
            <w:vMerge/>
            <w:tcBorders>
              <w:bottom w:val="double" w:sz="4" w:space="0" w:color="auto"/>
            </w:tcBorders>
          </w:tcPr>
          <w:p w14:paraId="60CF568C" w14:textId="77777777" w:rsidR="00A303D2" w:rsidRPr="00135FB0" w:rsidRDefault="00A303D2" w:rsidP="003A359C">
            <w:pPr>
              <w:jc w:val="both"/>
              <w:rPr>
                <w:b/>
              </w:rPr>
            </w:pPr>
          </w:p>
        </w:tc>
        <w:tc>
          <w:tcPr>
            <w:tcW w:w="2552" w:type="dxa"/>
            <w:tcBorders>
              <w:bottom w:val="double" w:sz="4" w:space="0" w:color="auto"/>
            </w:tcBorders>
          </w:tcPr>
          <w:p w14:paraId="0D38255C" w14:textId="48289CD4" w:rsidR="00A303D2" w:rsidRPr="00135FB0" w:rsidRDefault="00A303D2" w:rsidP="003A359C">
            <w:pPr>
              <w:jc w:val="both"/>
            </w:pPr>
            <w:r>
              <w:rPr>
                <w:b/>
              </w:rPr>
              <w:t xml:space="preserve">Standard II-A, przy </w:t>
            </w:r>
            <w:r w:rsidRPr="00135FB0">
              <w:t>dzwon</w:t>
            </w:r>
            <w:r>
              <w:t>ach</w:t>
            </w:r>
            <w:r w:rsidRPr="00135FB0">
              <w:t xml:space="preserve"> i zbiornik</w:t>
            </w:r>
            <w:r>
              <w:t xml:space="preserve">ach </w:t>
            </w:r>
            <w:proofErr w:type="spellStart"/>
            <w:r>
              <w:t>p.pod</w:t>
            </w:r>
            <w:proofErr w:type="spellEnd"/>
          </w:p>
        </w:tc>
        <w:tc>
          <w:tcPr>
            <w:tcW w:w="1843" w:type="dxa"/>
            <w:tcBorders>
              <w:bottom w:val="double" w:sz="4" w:space="0" w:color="auto"/>
            </w:tcBorders>
            <w:vAlign w:val="bottom"/>
          </w:tcPr>
          <w:p w14:paraId="3DFDEE7F" w14:textId="3F7DB682" w:rsidR="00A303D2" w:rsidRPr="00C01B35" w:rsidRDefault="00C01B35" w:rsidP="003A359C">
            <w:pPr>
              <w:jc w:val="both"/>
            </w:pPr>
            <w:r w:rsidRPr="00C01B35">
              <w:t>zł/1000 m</w:t>
            </w:r>
            <w:r w:rsidRPr="00C01B35">
              <w:rPr>
                <w:vertAlign w:val="superscript"/>
              </w:rPr>
              <w:t>2</w:t>
            </w:r>
          </w:p>
        </w:tc>
        <w:tc>
          <w:tcPr>
            <w:tcW w:w="1701" w:type="dxa"/>
            <w:tcBorders>
              <w:bottom w:val="double" w:sz="4" w:space="0" w:color="auto"/>
            </w:tcBorders>
            <w:vAlign w:val="bottom"/>
          </w:tcPr>
          <w:p w14:paraId="51B36131" w14:textId="21BDDF01" w:rsidR="00A303D2" w:rsidRPr="00135FB0" w:rsidRDefault="00C01B35" w:rsidP="000633AE">
            <w:pPr>
              <w:jc w:val="right"/>
              <w:rPr>
                <w:b/>
              </w:rPr>
            </w:pPr>
            <w:r>
              <w:rPr>
                <w:b/>
              </w:rPr>
              <w:t>1 200 m2</w:t>
            </w:r>
          </w:p>
        </w:tc>
        <w:tc>
          <w:tcPr>
            <w:tcW w:w="1417" w:type="dxa"/>
            <w:tcBorders>
              <w:bottom w:val="double" w:sz="4" w:space="0" w:color="auto"/>
            </w:tcBorders>
            <w:vAlign w:val="bottom"/>
          </w:tcPr>
          <w:p w14:paraId="34008EBC" w14:textId="17B03BF6" w:rsidR="00A303D2" w:rsidRPr="00135FB0" w:rsidRDefault="00C01B35" w:rsidP="000633AE">
            <w:pPr>
              <w:jc w:val="right"/>
              <w:rPr>
                <w:b/>
              </w:rPr>
            </w:pPr>
            <w:r>
              <w:rPr>
                <w:b/>
              </w:rPr>
              <w:t>172</w:t>
            </w:r>
          </w:p>
        </w:tc>
        <w:tc>
          <w:tcPr>
            <w:tcW w:w="1985" w:type="dxa"/>
            <w:tcBorders>
              <w:bottom w:val="double" w:sz="4" w:space="0" w:color="auto"/>
            </w:tcBorders>
            <w:vAlign w:val="bottom"/>
          </w:tcPr>
          <w:p w14:paraId="39B6A30D" w14:textId="61D7EF34" w:rsidR="00A303D2" w:rsidRPr="00135FB0" w:rsidRDefault="00A303D2" w:rsidP="003A359C">
            <w:pPr>
              <w:jc w:val="both"/>
              <w:rPr>
                <w:b/>
              </w:rPr>
            </w:pPr>
          </w:p>
        </w:tc>
        <w:tc>
          <w:tcPr>
            <w:tcW w:w="708" w:type="dxa"/>
            <w:tcBorders>
              <w:bottom w:val="single" w:sz="4" w:space="0" w:color="auto"/>
            </w:tcBorders>
            <w:vAlign w:val="bottom"/>
          </w:tcPr>
          <w:p w14:paraId="2E9A0117" w14:textId="7A3E2A4A" w:rsidR="00A303D2" w:rsidRPr="003C27C5" w:rsidRDefault="003C27C5" w:rsidP="003A359C">
            <w:pPr>
              <w:jc w:val="both"/>
              <w:rPr>
                <w:b/>
              </w:rPr>
            </w:pPr>
            <w:r w:rsidRPr="003C27C5">
              <w:rPr>
                <w:b/>
              </w:rPr>
              <w:t>%</w:t>
            </w:r>
          </w:p>
        </w:tc>
        <w:tc>
          <w:tcPr>
            <w:tcW w:w="2977" w:type="dxa"/>
            <w:tcBorders>
              <w:bottom w:val="triple" w:sz="4" w:space="0" w:color="auto"/>
            </w:tcBorders>
            <w:vAlign w:val="bottom"/>
          </w:tcPr>
          <w:p w14:paraId="6528A140" w14:textId="77777777" w:rsidR="00A303D2" w:rsidRPr="00DB01B8" w:rsidRDefault="00A303D2" w:rsidP="003A359C">
            <w:pPr>
              <w:jc w:val="both"/>
              <w:rPr>
                <w:b/>
                <w:sz w:val="24"/>
                <w:szCs w:val="24"/>
              </w:rPr>
            </w:pPr>
          </w:p>
        </w:tc>
      </w:tr>
      <w:tr w:rsidR="003C27C5" w:rsidRPr="00481876" w14:paraId="51CEE42B" w14:textId="77777777" w:rsidTr="007D6D00">
        <w:trPr>
          <w:trHeight w:val="447"/>
        </w:trPr>
        <w:tc>
          <w:tcPr>
            <w:tcW w:w="11977" w:type="dxa"/>
            <w:gridSpan w:val="8"/>
            <w:tcBorders>
              <w:bottom w:val="double" w:sz="4" w:space="0" w:color="auto"/>
            </w:tcBorders>
            <w:vAlign w:val="bottom"/>
          </w:tcPr>
          <w:p w14:paraId="25D22296" w14:textId="1E0893A6" w:rsidR="003C27C5" w:rsidRPr="003C27C5" w:rsidRDefault="003C27C5" w:rsidP="00AD5767">
            <w:pPr>
              <w:pStyle w:val="Akapitzlist"/>
              <w:numPr>
                <w:ilvl w:val="2"/>
                <w:numId w:val="16"/>
              </w:numPr>
              <w:tabs>
                <w:tab w:val="clear" w:pos="2340"/>
                <w:tab w:val="num" w:pos="3402"/>
              </w:tabs>
              <w:ind w:left="3402" w:hanging="425"/>
              <w:jc w:val="both"/>
            </w:pPr>
            <w:r>
              <w:rPr>
                <w:b/>
              </w:rPr>
              <w:t>R</w:t>
            </w:r>
            <w:r w:rsidRPr="003C27C5">
              <w:rPr>
                <w:b/>
              </w:rPr>
              <w:t xml:space="preserve">azem </w:t>
            </w:r>
            <w:r w:rsidRPr="003C27C5">
              <w:t xml:space="preserve">za </w:t>
            </w:r>
            <w:r w:rsidRPr="003C27C5">
              <w:rPr>
                <w:b/>
              </w:rPr>
              <w:t xml:space="preserve">Element 1  </w:t>
            </w:r>
            <w:r w:rsidR="007D6D00">
              <w:rPr>
                <w:b/>
              </w:rPr>
              <w:t xml:space="preserve">  </w:t>
            </w:r>
            <w:r w:rsidRPr="003C27C5">
              <w:rPr>
                <w:i/>
              </w:rPr>
              <w:t>(lp.:1÷8)</w:t>
            </w:r>
          </w:p>
        </w:tc>
        <w:tc>
          <w:tcPr>
            <w:tcW w:w="2977" w:type="dxa"/>
            <w:tcBorders>
              <w:top w:val="triple" w:sz="4" w:space="0" w:color="auto"/>
              <w:bottom w:val="double" w:sz="4" w:space="0" w:color="auto"/>
            </w:tcBorders>
            <w:vAlign w:val="bottom"/>
          </w:tcPr>
          <w:p w14:paraId="67195496" w14:textId="77777777" w:rsidR="003C27C5" w:rsidRPr="00DB01B8" w:rsidRDefault="003C27C5" w:rsidP="003A359C">
            <w:pPr>
              <w:jc w:val="both"/>
              <w:rPr>
                <w:b/>
                <w:sz w:val="24"/>
                <w:szCs w:val="24"/>
              </w:rPr>
            </w:pPr>
          </w:p>
        </w:tc>
      </w:tr>
      <w:tr w:rsidR="00A303D2" w:rsidRPr="00481876" w14:paraId="6DA9C234" w14:textId="77777777" w:rsidTr="007D6D00">
        <w:trPr>
          <w:trHeight w:val="506"/>
        </w:trPr>
        <w:tc>
          <w:tcPr>
            <w:tcW w:w="496" w:type="dxa"/>
            <w:tcBorders>
              <w:top w:val="double" w:sz="4" w:space="0" w:color="auto"/>
              <w:left w:val="single" w:sz="4" w:space="0" w:color="auto"/>
              <w:bottom w:val="single" w:sz="4" w:space="0" w:color="auto"/>
              <w:right w:val="single" w:sz="4" w:space="0" w:color="auto"/>
            </w:tcBorders>
            <w:vAlign w:val="center"/>
          </w:tcPr>
          <w:p w14:paraId="0914321F" w14:textId="77777777" w:rsidR="00A303D2" w:rsidRPr="00481876" w:rsidRDefault="00A303D2" w:rsidP="003A359C">
            <w:pPr>
              <w:spacing w:line="240" w:lineRule="atLeast"/>
              <w:jc w:val="both"/>
              <w:rPr>
                <w:sz w:val="16"/>
                <w:szCs w:val="16"/>
              </w:rPr>
            </w:pPr>
          </w:p>
          <w:p w14:paraId="66D38356" w14:textId="132F366A" w:rsidR="00A303D2" w:rsidRPr="00481876" w:rsidRDefault="00A303D2" w:rsidP="003A359C">
            <w:pPr>
              <w:spacing w:line="240" w:lineRule="atLeast"/>
              <w:jc w:val="both"/>
              <w:rPr>
                <w:sz w:val="16"/>
                <w:szCs w:val="16"/>
              </w:rPr>
            </w:pPr>
            <w:r>
              <w:rPr>
                <w:sz w:val="16"/>
                <w:szCs w:val="16"/>
              </w:rPr>
              <w:t>9.</w:t>
            </w:r>
          </w:p>
        </w:tc>
        <w:tc>
          <w:tcPr>
            <w:tcW w:w="1275" w:type="dxa"/>
            <w:tcBorders>
              <w:top w:val="double" w:sz="4" w:space="0" w:color="auto"/>
              <w:left w:val="single" w:sz="4" w:space="0" w:color="auto"/>
              <w:bottom w:val="single" w:sz="4" w:space="0" w:color="auto"/>
              <w:right w:val="single" w:sz="4" w:space="0" w:color="auto"/>
            </w:tcBorders>
            <w:vAlign w:val="center"/>
          </w:tcPr>
          <w:p w14:paraId="5B625D4C" w14:textId="77777777" w:rsidR="00A303D2" w:rsidRPr="0017004C" w:rsidRDefault="00A303D2" w:rsidP="003A359C">
            <w:pPr>
              <w:jc w:val="both"/>
              <w:rPr>
                <w:rFonts w:ascii="Arial" w:hAnsi="Arial" w:cs="Arial"/>
                <w:b/>
              </w:rPr>
            </w:pPr>
            <w:r w:rsidRPr="0017004C">
              <w:rPr>
                <w:rFonts w:ascii="Arial" w:hAnsi="Arial" w:cs="Arial"/>
                <w:b/>
              </w:rPr>
              <w:t>Element 2</w:t>
            </w:r>
          </w:p>
          <w:p w14:paraId="67A20B64" w14:textId="701AC5F7" w:rsidR="00A303D2" w:rsidRPr="00481876" w:rsidRDefault="00A303D2" w:rsidP="003A359C">
            <w:pPr>
              <w:jc w:val="both"/>
              <w:rPr>
                <w:sz w:val="24"/>
                <w:szCs w:val="24"/>
              </w:rPr>
            </w:pPr>
            <w:r w:rsidRPr="0043281F">
              <w:rPr>
                <w:rFonts w:ascii="Arial" w:hAnsi="Arial" w:cs="Arial"/>
              </w:rPr>
              <w:t xml:space="preserve">koszenie </w:t>
            </w:r>
          </w:p>
        </w:tc>
        <w:tc>
          <w:tcPr>
            <w:tcW w:w="2552" w:type="dxa"/>
            <w:tcBorders>
              <w:top w:val="double" w:sz="4" w:space="0" w:color="auto"/>
              <w:left w:val="single" w:sz="4" w:space="0" w:color="auto"/>
              <w:bottom w:val="single" w:sz="4" w:space="0" w:color="auto"/>
              <w:right w:val="single" w:sz="4" w:space="0" w:color="auto"/>
            </w:tcBorders>
          </w:tcPr>
          <w:p w14:paraId="4FC2D0F3" w14:textId="25E61372" w:rsidR="00A303D2" w:rsidRDefault="00A303D2" w:rsidP="003A359C">
            <w:pPr>
              <w:jc w:val="both"/>
            </w:pPr>
            <w:r>
              <w:t xml:space="preserve">Koszenie traw w </w:t>
            </w:r>
          </w:p>
          <w:p w14:paraId="7FD6E13A" w14:textId="2772FF0E" w:rsidR="00A303D2" w:rsidRPr="00481876" w:rsidRDefault="00A303D2" w:rsidP="003A359C">
            <w:pPr>
              <w:jc w:val="both"/>
            </w:pPr>
            <w:r>
              <w:t>pasach drogowych</w:t>
            </w:r>
          </w:p>
        </w:tc>
        <w:tc>
          <w:tcPr>
            <w:tcW w:w="1843" w:type="dxa"/>
            <w:tcBorders>
              <w:top w:val="double" w:sz="4" w:space="0" w:color="auto"/>
              <w:left w:val="single" w:sz="4" w:space="0" w:color="auto"/>
              <w:bottom w:val="single" w:sz="4" w:space="0" w:color="auto"/>
              <w:right w:val="single" w:sz="4" w:space="0" w:color="auto"/>
            </w:tcBorders>
            <w:vAlign w:val="bottom"/>
          </w:tcPr>
          <w:p w14:paraId="28FE839E" w14:textId="7A4097CB" w:rsidR="00A303D2" w:rsidRPr="00424D88" w:rsidRDefault="00A303D2" w:rsidP="003A359C">
            <w:pPr>
              <w:jc w:val="both"/>
            </w:pPr>
            <w:r w:rsidRPr="00424D88">
              <w:t>zł/1</w:t>
            </w:r>
            <w:r w:rsidR="003C27C5">
              <w:t>000</w:t>
            </w:r>
            <w:r w:rsidRPr="00424D88">
              <w:t>m</w:t>
            </w:r>
            <w:r w:rsidRPr="00424D88">
              <w:rPr>
                <w:vertAlign w:val="superscript"/>
              </w:rPr>
              <w:t>2</w:t>
            </w:r>
          </w:p>
        </w:tc>
        <w:tc>
          <w:tcPr>
            <w:tcW w:w="1701" w:type="dxa"/>
            <w:tcBorders>
              <w:top w:val="double" w:sz="4" w:space="0" w:color="auto"/>
              <w:left w:val="single" w:sz="4" w:space="0" w:color="auto"/>
              <w:bottom w:val="single" w:sz="4" w:space="0" w:color="auto"/>
              <w:right w:val="single" w:sz="4" w:space="0" w:color="auto"/>
            </w:tcBorders>
            <w:vAlign w:val="bottom"/>
          </w:tcPr>
          <w:p w14:paraId="7CD8A1C6" w14:textId="07FDAEC7" w:rsidR="00A303D2" w:rsidRPr="00481876" w:rsidRDefault="00A303D2" w:rsidP="000633AE">
            <w:pPr>
              <w:jc w:val="right"/>
              <w:rPr>
                <w:b/>
              </w:rPr>
            </w:pPr>
            <w:r>
              <w:rPr>
                <w:b/>
              </w:rPr>
              <w:t>1</w:t>
            </w:r>
            <w:r w:rsidR="003C27C5">
              <w:rPr>
                <w:b/>
              </w:rPr>
              <w:t>72 000</w:t>
            </w:r>
            <w:r>
              <w:rPr>
                <w:b/>
              </w:rPr>
              <w:t xml:space="preserve"> </w:t>
            </w:r>
            <w:r w:rsidRPr="00481876">
              <w:rPr>
                <w:b/>
              </w:rPr>
              <w:t>m</w:t>
            </w:r>
            <w:r w:rsidRPr="00481876">
              <w:rPr>
                <w:b/>
                <w:vertAlign w:val="superscript"/>
              </w:rPr>
              <w:t>2</w:t>
            </w:r>
          </w:p>
        </w:tc>
        <w:tc>
          <w:tcPr>
            <w:tcW w:w="1417" w:type="dxa"/>
            <w:tcBorders>
              <w:top w:val="double" w:sz="4" w:space="0" w:color="auto"/>
              <w:left w:val="single" w:sz="4" w:space="0" w:color="auto"/>
              <w:bottom w:val="single" w:sz="4" w:space="0" w:color="auto"/>
              <w:right w:val="single" w:sz="4" w:space="0" w:color="auto"/>
            </w:tcBorders>
            <w:vAlign w:val="bottom"/>
          </w:tcPr>
          <w:p w14:paraId="14A491A7" w14:textId="2CE6F041" w:rsidR="00A303D2" w:rsidRPr="00A06CDD" w:rsidRDefault="003C27C5" w:rsidP="000633AE">
            <w:pPr>
              <w:jc w:val="right"/>
              <w:rPr>
                <w:b/>
              </w:rPr>
            </w:pPr>
            <w:r>
              <w:rPr>
                <w:b/>
              </w:rPr>
              <w:t>12</w:t>
            </w:r>
          </w:p>
        </w:tc>
        <w:tc>
          <w:tcPr>
            <w:tcW w:w="1985" w:type="dxa"/>
            <w:tcBorders>
              <w:top w:val="double" w:sz="4" w:space="0" w:color="auto"/>
              <w:left w:val="single" w:sz="4" w:space="0" w:color="auto"/>
              <w:bottom w:val="single" w:sz="4" w:space="0" w:color="auto"/>
              <w:right w:val="single" w:sz="4" w:space="0" w:color="auto"/>
            </w:tcBorders>
            <w:vAlign w:val="bottom"/>
          </w:tcPr>
          <w:p w14:paraId="5327CB78" w14:textId="1F5ED881" w:rsidR="00A303D2" w:rsidRPr="00A06CDD" w:rsidRDefault="00A303D2" w:rsidP="003A359C">
            <w:pPr>
              <w:jc w:val="both"/>
              <w:rPr>
                <w:b/>
              </w:rPr>
            </w:pPr>
          </w:p>
        </w:tc>
        <w:tc>
          <w:tcPr>
            <w:tcW w:w="708" w:type="dxa"/>
            <w:tcBorders>
              <w:top w:val="double" w:sz="4" w:space="0" w:color="auto"/>
              <w:left w:val="single" w:sz="4" w:space="0" w:color="auto"/>
              <w:bottom w:val="single" w:sz="4" w:space="0" w:color="auto"/>
              <w:right w:val="single" w:sz="4" w:space="0" w:color="auto"/>
            </w:tcBorders>
            <w:vAlign w:val="bottom"/>
          </w:tcPr>
          <w:p w14:paraId="589AD327" w14:textId="3DE957E3" w:rsidR="00A303D2" w:rsidRPr="00392EED" w:rsidRDefault="003C27C5" w:rsidP="003A359C">
            <w:pPr>
              <w:jc w:val="both"/>
              <w:rPr>
                <w:b/>
              </w:rPr>
            </w:pPr>
            <w:r>
              <w:rPr>
                <w:b/>
              </w:rPr>
              <w:t xml:space="preserve"> </w:t>
            </w:r>
            <w:r w:rsidR="00A303D2" w:rsidRPr="00392EED">
              <w:rPr>
                <w:b/>
              </w:rPr>
              <w:t>%</w:t>
            </w:r>
          </w:p>
        </w:tc>
        <w:tc>
          <w:tcPr>
            <w:tcW w:w="2977" w:type="dxa"/>
            <w:tcBorders>
              <w:top w:val="double" w:sz="4" w:space="0" w:color="auto"/>
              <w:left w:val="single" w:sz="4" w:space="0" w:color="auto"/>
              <w:bottom w:val="triple" w:sz="4" w:space="0" w:color="auto"/>
              <w:right w:val="single" w:sz="4" w:space="0" w:color="auto"/>
            </w:tcBorders>
            <w:vAlign w:val="bottom"/>
          </w:tcPr>
          <w:p w14:paraId="25ACB508" w14:textId="77777777" w:rsidR="00A303D2" w:rsidRPr="00DB01B8" w:rsidRDefault="00A303D2" w:rsidP="003A359C">
            <w:pPr>
              <w:jc w:val="both"/>
              <w:rPr>
                <w:b/>
              </w:rPr>
            </w:pPr>
          </w:p>
        </w:tc>
      </w:tr>
      <w:tr w:rsidR="001873E5" w:rsidRPr="00481876" w14:paraId="6652B81C" w14:textId="77777777" w:rsidTr="007D6D00">
        <w:trPr>
          <w:trHeight w:val="433"/>
        </w:trPr>
        <w:tc>
          <w:tcPr>
            <w:tcW w:w="11977" w:type="dxa"/>
            <w:gridSpan w:val="8"/>
            <w:tcBorders>
              <w:top w:val="double" w:sz="4" w:space="0" w:color="auto"/>
              <w:left w:val="double" w:sz="4" w:space="0" w:color="auto"/>
              <w:bottom w:val="double" w:sz="4" w:space="0" w:color="auto"/>
              <w:right w:val="double" w:sz="4" w:space="0" w:color="auto"/>
            </w:tcBorders>
            <w:vAlign w:val="bottom"/>
          </w:tcPr>
          <w:p w14:paraId="2FC0391B" w14:textId="0D3CCBB5" w:rsidR="001873E5" w:rsidRPr="00211C9F" w:rsidRDefault="001873E5" w:rsidP="003A359C">
            <w:pPr>
              <w:jc w:val="both"/>
            </w:pPr>
            <w:r>
              <w:t xml:space="preserve">                                                            </w:t>
            </w:r>
            <w:r w:rsidRPr="00424D88">
              <w:rPr>
                <w:b/>
                <w:sz w:val="24"/>
                <w:szCs w:val="24"/>
              </w:rPr>
              <w:t xml:space="preserve">b)  Razem </w:t>
            </w:r>
            <w:r w:rsidRPr="00675F39">
              <w:rPr>
                <w:sz w:val="24"/>
                <w:szCs w:val="24"/>
              </w:rPr>
              <w:t>za</w:t>
            </w:r>
            <w:r w:rsidRPr="00424D88">
              <w:rPr>
                <w:b/>
                <w:sz w:val="24"/>
                <w:szCs w:val="24"/>
              </w:rPr>
              <w:t xml:space="preserve"> </w:t>
            </w:r>
            <w:r>
              <w:rPr>
                <w:b/>
                <w:sz w:val="24"/>
                <w:szCs w:val="24"/>
              </w:rPr>
              <w:t>E</w:t>
            </w:r>
            <w:r w:rsidRPr="00424D88">
              <w:rPr>
                <w:b/>
                <w:sz w:val="24"/>
                <w:szCs w:val="24"/>
              </w:rPr>
              <w:t xml:space="preserve">lement  </w:t>
            </w:r>
            <w:r w:rsidRPr="00577CB9">
              <w:rPr>
                <w:b/>
                <w:i/>
                <w:sz w:val="24"/>
                <w:szCs w:val="24"/>
              </w:rPr>
              <w:t>2</w:t>
            </w:r>
            <w:r>
              <w:rPr>
                <w:b/>
                <w:i/>
                <w:sz w:val="24"/>
                <w:szCs w:val="24"/>
              </w:rPr>
              <w:t xml:space="preserve">       </w:t>
            </w:r>
            <w:r w:rsidRPr="00577CB9">
              <w:rPr>
                <w:b/>
                <w:i/>
                <w:sz w:val="24"/>
                <w:szCs w:val="24"/>
              </w:rPr>
              <w:t xml:space="preserve">  </w:t>
            </w:r>
            <w:r w:rsidRPr="00577CB9">
              <w:rPr>
                <w:i/>
              </w:rPr>
              <w:t>(lp.:9</w:t>
            </w:r>
            <w:r w:rsidRPr="00135FB0">
              <w:t>)</w:t>
            </w:r>
          </w:p>
        </w:tc>
        <w:tc>
          <w:tcPr>
            <w:tcW w:w="2977" w:type="dxa"/>
            <w:tcBorders>
              <w:top w:val="triple" w:sz="4" w:space="0" w:color="auto"/>
              <w:left w:val="double" w:sz="4" w:space="0" w:color="auto"/>
              <w:bottom w:val="thinThickSmallGap" w:sz="24" w:space="0" w:color="auto"/>
              <w:right w:val="double" w:sz="4" w:space="0" w:color="auto"/>
            </w:tcBorders>
            <w:vAlign w:val="bottom"/>
          </w:tcPr>
          <w:p w14:paraId="5FF5733C" w14:textId="77777777" w:rsidR="001873E5" w:rsidRPr="00DB01B8" w:rsidRDefault="001873E5" w:rsidP="003A359C">
            <w:pPr>
              <w:jc w:val="both"/>
              <w:rPr>
                <w:b/>
                <w:sz w:val="24"/>
                <w:szCs w:val="24"/>
              </w:rPr>
            </w:pPr>
          </w:p>
        </w:tc>
      </w:tr>
      <w:tr w:rsidR="001873E5" w:rsidRPr="00481876" w14:paraId="11072AAF" w14:textId="77777777" w:rsidTr="007D6D00">
        <w:trPr>
          <w:trHeight w:val="421"/>
        </w:trPr>
        <w:tc>
          <w:tcPr>
            <w:tcW w:w="11977" w:type="dxa"/>
            <w:gridSpan w:val="8"/>
            <w:tcBorders>
              <w:top w:val="double" w:sz="4" w:space="0" w:color="auto"/>
              <w:left w:val="double" w:sz="4" w:space="0" w:color="auto"/>
              <w:bottom w:val="thinThickSmallGap" w:sz="24" w:space="0" w:color="auto"/>
              <w:right w:val="thinThickSmallGap" w:sz="24" w:space="0" w:color="auto"/>
            </w:tcBorders>
            <w:vAlign w:val="bottom"/>
          </w:tcPr>
          <w:p w14:paraId="276D31BA" w14:textId="7897C6EF" w:rsidR="001873E5" w:rsidRPr="00481876" w:rsidRDefault="009A3292" w:rsidP="009A3292">
            <w:pPr>
              <w:jc w:val="center"/>
              <w:rPr>
                <w:b/>
                <w:sz w:val="24"/>
                <w:szCs w:val="24"/>
              </w:rPr>
            </w:pPr>
            <w:r>
              <w:rPr>
                <w:b/>
                <w:sz w:val="28"/>
                <w:szCs w:val="28"/>
              </w:rPr>
              <w:t xml:space="preserve">ZADANIE 1 </w:t>
            </w:r>
            <w:r w:rsidRPr="00815588">
              <w:rPr>
                <w:sz w:val="28"/>
                <w:szCs w:val="28"/>
              </w:rPr>
              <w:t>s</w:t>
            </w:r>
            <w:r w:rsidR="001873E5" w:rsidRPr="00815588">
              <w:rPr>
                <w:sz w:val="28"/>
                <w:szCs w:val="28"/>
              </w:rPr>
              <w:t xml:space="preserve">uma </w:t>
            </w:r>
            <w:r w:rsidR="001873E5">
              <w:rPr>
                <w:b/>
                <w:sz w:val="28"/>
                <w:szCs w:val="28"/>
              </w:rPr>
              <w:t>(</w:t>
            </w:r>
            <w:r w:rsidR="001873E5" w:rsidRPr="007B509F">
              <w:rPr>
                <w:b/>
                <w:sz w:val="28"/>
                <w:szCs w:val="28"/>
              </w:rPr>
              <w:t xml:space="preserve"> a + b</w:t>
            </w:r>
            <w:r w:rsidR="001873E5">
              <w:rPr>
                <w:b/>
                <w:sz w:val="28"/>
                <w:szCs w:val="28"/>
              </w:rPr>
              <w:t>) =</w:t>
            </w:r>
          </w:p>
        </w:tc>
        <w:tc>
          <w:tcPr>
            <w:tcW w:w="2977" w:type="dxa"/>
            <w:tcBorders>
              <w:top w:val="thinThickSmallGap" w:sz="24" w:space="0" w:color="auto"/>
              <w:left w:val="thinThickSmallGap" w:sz="24" w:space="0" w:color="auto"/>
              <w:bottom w:val="thinThickSmallGap" w:sz="24" w:space="0" w:color="auto"/>
              <w:right w:val="thinThickSmallGap" w:sz="24" w:space="0" w:color="auto"/>
            </w:tcBorders>
            <w:vAlign w:val="bottom"/>
          </w:tcPr>
          <w:p w14:paraId="21F36219" w14:textId="77777777" w:rsidR="001873E5" w:rsidRPr="00DB01B8" w:rsidRDefault="001873E5" w:rsidP="003A359C">
            <w:pPr>
              <w:jc w:val="both"/>
              <w:rPr>
                <w:b/>
                <w:sz w:val="28"/>
                <w:szCs w:val="28"/>
              </w:rPr>
            </w:pPr>
          </w:p>
        </w:tc>
      </w:tr>
    </w:tbl>
    <w:tbl>
      <w:tblPr>
        <w:tblW w:w="1502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417"/>
        <w:gridCol w:w="15"/>
        <w:gridCol w:w="2395"/>
        <w:gridCol w:w="1843"/>
        <w:gridCol w:w="1701"/>
        <w:gridCol w:w="1417"/>
        <w:gridCol w:w="1985"/>
        <w:gridCol w:w="709"/>
        <w:gridCol w:w="2976"/>
      </w:tblGrid>
      <w:tr w:rsidR="008B0261" w:rsidRPr="00157D85" w14:paraId="2858C9BD" w14:textId="77777777" w:rsidTr="006C2759">
        <w:trPr>
          <w:trHeight w:val="1338"/>
        </w:trPr>
        <w:tc>
          <w:tcPr>
            <w:tcW w:w="568" w:type="dxa"/>
            <w:tcBorders>
              <w:top w:val="single" w:sz="4" w:space="0" w:color="auto"/>
              <w:left w:val="single" w:sz="4" w:space="0" w:color="auto"/>
              <w:bottom w:val="single" w:sz="4" w:space="0" w:color="auto"/>
              <w:right w:val="single" w:sz="4" w:space="0" w:color="auto"/>
            </w:tcBorders>
          </w:tcPr>
          <w:p w14:paraId="4C3D92D9" w14:textId="77777777" w:rsidR="008B0261" w:rsidRPr="00481876" w:rsidRDefault="008B0261" w:rsidP="003A359C">
            <w:pPr>
              <w:spacing w:line="240" w:lineRule="atLeast"/>
              <w:jc w:val="both"/>
              <w:rPr>
                <w:sz w:val="24"/>
                <w:szCs w:val="24"/>
              </w:rPr>
            </w:pPr>
          </w:p>
          <w:p w14:paraId="713771CF" w14:textId="77777777" w:rsidR="008B0261" w:rsidRPr="00481876" w:rsidRDefault="008B0261" w:rsidP="003A359C">
            <w:pPr>
              <w:spacing w:line="240" w:lineRule="atLeast"/>
              <w:jc w:val="both"/>
              <w:rPr>
                <w:b/>
              </w:rPr>
            </w:pPr>
            <w:proofErr w:type="spellStart"/>
            <w:r w:rsidRPr="00481876">
              <w:rPr>
                <w:b/>
              </w:rPr>
              <w:t>lp</w:t>
            </w:r>
            <w:proofErr w:type="spellEnd"/>
          </w:p>
        </w:tc>
        <w:tc>
          <w:tcPr>
            <w:tcW w:w="3827" w:type="dxa"/>
            <w:gridSpan w:val="3"/>
            <w:tcBorders>
              <w:top w:val="single" w:sz="4" w:space="0" w:color="auto"/>
              <w:left w:val="single" w:sz="4" w:space="0" w:color="auto"/>
              <w:bottom w:val="single" w:sz="4" w:space="0" w:color="auto"/>
              <w:right w:val="single" w:sz="4" w:space="0" w:color="auto"/>
            </w:tcBorders>
          </w:tcPr>
          <w:p w14:paraId="77161060" w14:textId="77777777" w:rsidR="008B0261" w:rsidRPr="00481876" w:rsidRDefault="008B0261" w:rsidP="003A359C">
            <w:pPr>
              <w:spacing w:line="240" w:lineRule="atLeast"/>
              <w:jc w:val="both"/>
              <w:rPr>
                <w:b/>
                <w:sz w:val="22"/>
                <w:szCs w:val="22"/>
              </w:rPr>
            </w:pPr>
          </w:p>
          <w:p w14:paraId="247F2E95" w14:textId="77777777" w:rsidR="008B0261" w:rsidRPr="00481876" w:rsidRDefault="008B0261" w:rsidP="003A359C">
            <w:pPr>
              <w:jc w:val="both"/>
              <w:rPr>
                <w:b/>
              </w:rPr>
            </w:pPr>
          </w:p>
          <w:p w14:paraId="3E2ADFC6" w14:textId="77777777" w:rsidR="008B0261" w:rsidRPr="00481876" w:rsidRDefault="008B0261" w:rsidP="003A359C">
            <w:pPr>
              <w:jc w:val="both"/>
              <w:rPr>
                <w:b/>
                <w:sz w:val="22"/>
                <w:szCs w:val="22"/>
              </w:rPr>
            </w:pPr>
            <w:r w:rsidRPr="00481876">
              <w:rPr>
                <w:b/>
              </w:rPr>
              <w:t xml:space="preserve"> </w:t>
            </w:r>
            <w:r w:rsidRPr="00481876">
              <w:rPr>
                <w:b/>
                <w:sz w:val="22"/>
                <w:szCs w:val="22"/>
              </w:rPr>
              <w:t>Elementy przedmiotu zamówienia</w:t>
            </w:r>
          </w:p>
        </w:tc>
        <w:tc>
          <w:tcPr>
            <w:tcW w:w="1843" w:type="dxa"/>
            <w:tcBorders>
              <w:top w:val="single" w:sz="4" w:space="0" w:color="auto"/>
              <w:left w:val="single" w:sz="4" w:space="0" w:color="auto"/>
              <w:bottom w:val="single" w:sz="4" w:space="0" w:color="auto"/>
              <w:right w:val="single" w:sz="4" w:space="0" w:color="auto"/>
            </w:tcBorders>
          </w:tcPr>
          <w:p w14:paraId="0DD77A03" w14:textId="77777777" w:rsidR="008B0261" w:rsidRPr="00157D85" w:rsidRDefault="008B0261" w:rsidP="003A359C">
            <w:pPr>
              <w:jc w:val="both"/>
              <w:rPr>
                <w:b/>
                <w:sz w:val="22"/>
                <w:szCs w:val="22"/>
              </w:rPr>
            </w:pPr>
            <w:r w:rsidRPr="00157D85">
              <w:rPr>
                <w:b/>
                <w:sz w:val="22"/>
                <w:szCs w:val="22"/>
              </w:rPr>
              <w:t>wartość jednostkowa ryczałtowa</w:t>
            </w:r>
          </w:p>
          <w:p w14:paraId="1E7078B8" w14:textId="77777777" w:rsidR="008B0261" w:rsidRDefault="008B0261" w:rsidP="003A359C">
            <w:pPr>
              <w:jc w:val="both"/>
              <w:rPr>
                <w:b/>
                <w:sz w:val="22"/>
                <w:szCs w:val="22"/>
              </w:rPr>
            </w:pPr>
            <w:r w:rsidRPr="00157D85">
              <w:rPr>
                <w:b/>
                <w:sz w:val="22"/>
                <w:szCs w:val="22"/>
              </w:rPr>
              <w:t xml:space="preserve">netto </w:t>
            </w:r>
          </w:p>
          <w:p w14:paraId="5BD3E416" w14:textId="77777777" w:rsidR="008B0261" w:rsidRPr="006232C7" w:rsidRDefault="008B0261" w:rsidP="003A359C">
            <w:pPr>
              <w:jc w:val="both"/>
              <w:rPr>
                <w:i/>
              </w:rPr>
            </w:pPr>
            <w:r w:rsidRPr="006232C7">
              <w:rPr>
                <w:i/>
              </w:rPr>
              <w:t>(</w:t>
            </w:r>
            <w:r>
              <w:rPr>
                <w:i/>
              </w:rPr>
              <w:t>z</w:t>
            </w:r>
            <w:r w:rsidRPr="006232C7">
              <w:rPr>
                <w:i/>
              </w:rPr>
              <w:t>ł/</w:t>
            </w:r>
            <w:proofErr w:type="spellStart"/>
            <w:r w:rsidRPr="006232C7">
              <w:rPr>
                <w:i/>
              </w:rPr>
              <w:t>szt</w:t>
            </w:r>
            <w:proofErr w:type="spellEnd"/>
            <w:r w:rsidRPr="006232C7">
              <w:rPr>
                <w:i/>
              </w:rPr>
              <w:t>)</w:t>
            </w:r>
          </w:p>
        </w:tc>
        <w:tc>
          <w:tcPr>
            <w:tcW w:w="1701" w:type="dxa"/>
            <w:tcBorders>
              <w:top w:val="single" w:sz="4" w:space="0" w:color="auto"/>
              <w:left w:val="single" w:sz="4" w:space="0" w:color="auto"/>
              <w:bottom w:val="single" w:sz="4" w:space="0" w:color="auto"/>
              <w:right w:val="single" w:sz="4" w:space="0" w:color="auto"/>
            </w:tcBorders>
          </w:tcPr>
          <w:p w14:paraId="6AE21780" w14:textId="77777777" w:rsidR="008B0261" w:rsidRPr="00481876" w:rsidRDefault="008B0261" w:rsidP="003A359C">
            <w:pPr>
              <w:spacing w:line="240" w:lineRule="atLeast"/>
              <w:jc w:val="both"/>
              <w:rPr>
                <w:b/>
                <w:sz w:val="22"/>
                <w:szCs w:val="22"/>
              </w:rPr>
            </w:pPr>
            <w:r w:rsidRPr="00481876">
              <w:rPr>
                <w:b/>
                <w:sz w:val="22"/>
                <w:szCs w:val="22"/>
              </w:rPr>
              <w:t>Szacunkowy zakres ilościowy</w:t>
            </w:r>
            <w:r>
              <w:rPr>
                <w:b/>
                <w:sz w:val="22"/>
                <w:szCs w:val="22"/>
              </w:rPr>
              <w:t xml:space="preserve"> do utrzymania </w:t>
            </w:r>
          </w:p>
          <w:p w14:paraId="7EAC7ED6" w14:textId="77777777" w:rsidR="008B0261" w:rsidRPr="006232C7" w:rsidRDefault="008B0261" w:rsidP="003A359C">
            <w:pPr>
              <w:spacing w:line="240" w:lineRule="atLeast"/>
              <w:jc w:val="both"/>
              <w:rPr>
                <w:i/>
              </w:rPr>
            </w:pPr>
            <w:r>
              <w:rPr>
                <w:i/>
              </w:rPr>
              <w:t>(</w:t>
            </w:r>
            <w:proofErr w:type="spellStart"/>
            <w:r>
              <w:rPr>
                <w:i/>
              </w:rPr>
              <w:t>szt</w:t>
            </w:r>
            <w:proofErr w:type="spellEnd"/>
            <w:r>
              <w:rPr>
                <w:i/>
              </w:rPr>
              <w:t>;</w:t>
            </w:r>
            <w:r w:rsidRPr="00157D85">
              <w:rPr>
                <w:i/>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A8AC2F7" w14:textId="77777777" w:rsidR="008B0261" w:rsidRPr="006232C7" w:rsidRDefault="008B0261" w:rsidP="003A359C">
            <w:pPr>
              <w:jc w:val="both"/>
              <w:rPr>
                <w:i/>
              </w:rPr>
            </w:pPr>
            <w:r w:rsidRPr="006232C7">
              <w:rPr>
                <w:i/>
              </w:rPr>
              <w:t>Kolumn</w:t>
            </w:r>
            <w:r>
              <w:rPr>
                <w:i/>
              </w:rPr>
              <w:t>y</w:t>
            </w:r>
            <w:r w:rsidRPr="006232C7">
              <w:rPr>
                <w:i/>
              </w:rPr>
              <w:t xml:space="preserve">  </w:t>
            </w:r>
            <w:r>
              <w:rPr>
                <w:i/>
              </w:rPr>
              <w:t xml:space="preserve">06 </w:t>
            </w:r>
            <w:r w:rsidRPr="006232C7">
              <w:rPr>
                <w:i/>
              </w:rPr>
              <w:t>zacienion</w:t>
            </w:r>
            <w:r>
              <w:rPr>
                <w:i/>
              </w:rPr>
              <w:t>ej</w:t>
            </w:r>
            <w:r w:rsidRPr="006232C7">
              <w:rPr>
                <w:i/>
              </w:rPr>
              <w:t xml:space="preserve"> nie wypełniać  </w:t>
            </w:r>
          </w:p>
        </w:tc>
        <w:tc>
          <w:tcPr>
            <w:tcW w:w="1985" w:type="dxa"/>
            <w:tcBorders>
              <w:top w:val="single" w:sz="4" w:space="0" w:color="auto"/>
              <w:left w:val="single" w:sz="4" w:space="0" w:color="auto"/>
              <w:bottom w:val="single" w:sz="4" w:space="0" w:color="auto"/>
              <w:right w:val="single" w:sz="4" w:space="0" w:color="auto"/>
            </w:tcBorders>
          </w:tcPr>
          <w:p w14:paraId="786654DE" w14:textId="77777777" w:rsidR="008B0261" w:rsidRPr="00157D85" w:rsidRDefault="008B0261" w:rsidP="003A359C">
            <w:pPr>
              <w:jc w:val="both"/>
              <w:rPr>
                <w:b/>
                <w:sz w:val="22"/>
                <w:szCs w:val="22"/>
              </w:rPr>
            </w:pPr>
            <w:r w:rsidRPr="00157D85">
              <w:rPr>
                <w:b/>
                <w:sz w:val="22"/>
                <w:szCs w:val="22"/>
                <w:u w:val="single"/>
              </w:rPr>
              <w:t>Cena netto</w:t>
            </w:r>
            <w:r w:rsidRPr="00157D85">
              <w:rPr>
                <w:b/>
                <w:sz w:val="22"/>
                <w:szCs w:val="22"/>
              </w:rPr>
              <w:t xml:space="preserve"> </w:t>
            </w:r>
          </w:p>
          <w:p w14:paraId="08D2D25F" w14:textId="77777777" w:rsidR="008B0261" w:rsidRPr="00157D85" w:rsidRDefault="008B0261" w:rsidP="003A359C">
            <w:pPr>
              <w:jc w:val="both"/>
              <w:rPr>
                <w:b/>
                <w:sz w:val="22"/>
                <w:szCs w:val="22"/>
              </w:rPr>
            </w:pPr>
            <w:r w:rsidRPr="00157D85">
              <w:rPr>
                <w:b/>
                <w:sz w:val="22"/>
                <w:szCs w:val="22"/>
              </w:rPr>
              <w:t>za wykonanie danego elementu</w:t>
            </w:r>
          </w:p>
          <w:p w14:paraId="1ADD3498" w14:textId="77777777" w:rsidR="008B0261" w:rsidRPr="00157D85" w:rsidRDefault="008B0261" w:rsidP="003A359C">
            <w:pPr>
              <w:jc w:val="both"/>
              <w:rPr>
                <w:i/>
                <w:sz w:val="18"/>
                <w:szCs w:val="18"/>
              </w:rPr>
            </w:pPr>
            <w:r>
              <w:rPr>
                <w:i/>
                <w:sz w:val="18"/>
                <w:szCs w:val="18"/>
              </w:rPr>
              <w:t>(</w:t>
            </w:r>
            <w:r w:rsidRPr="00157D85">
              <w:rPr>
                <w:i/>
                <w:sz w:val="18"/>
                <w:szCs w:val="18"/>
              </w:rPr>
              <w:t xml:space="preserve"> </w:t>
            </w:r>
            <w:r>
              <w:rPr>
                <w:i/>
                <w:sz w:val="18"/>
                <w:szCs w:val="18"/>
              </w:rPr>
              <w:t>04x 05</w:t>
            </w:r>
            <w:r w:rsidRPr="00157D85">
              <w:rPr>
                <w:i/>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333779E5" w14:textId="77777777" w:rsidR="008B0261" w:rsidRDefault="008B0261" w:rsidP="003A359C">
            <w:pPr>
              <w:jc w:val="both"/>
              <w:rPr>
                <w:b/>
                <w:sz w:val="18"/>
                <w:szCs w:val="18"/>
              </w:rPr>
            </w:pPr>
          </w:p>
          <w:p w14:paraId="724C1563" w14:textId="77777777" w:rsidR="008B0261" w:rsidRDefault="008B0261" w:rsidP="003A359C">
            <w:pPr>
              <w:jc w:val="both"/>
              <w:rPr>
                <w:b/>
                <w:sz w:val="18"/>
                <w:szCs w:val="18"/>
              </w:rPr>
            </w:pPr>
            <w:r>
              <w:rPr>
                <w:b/>
                <w:sz w:val="18"/>
                <w:szCs w:val="18"/>
              </w:rPr>
              <w:t xml:space="preserve">VAT </w:t>
            </w:r>
          </w:p>
          <w:p w14:paraId="6BDD76F1" w14:textId="77777777" w:rsidR="008B0261" w:rsidRPr="00481876" w:rsidRDefault="008B0261" w:rsidP="003A359C">
            <w:pPr>
              <w:jc w:val="both"/>
              <w:rPr>
                <w:b/>
                <w:sz w:val="18"/>
                <w:szCs w:val="18"/>
              </w:rPr>
            </w:pPr>
            <w:r>
              <w:rPr>
                <w:b/>
                <w:sz w:val="18"/>
                <w:szCs w:val="18"/>
              </w:rPr>
              <w:t>%</w:t>
            </w:r>
          </w:p>
        </w:tc>
        <w:tc>
          <w:tcPr>
            <w:tcW w:w="2976" w:type="dxa"/>
            <w:tcBorders>
              <w:top w:val="single" w:sz="4" w:space="0" w:color="auto"/>
              <w:left w:val="single" w:sz="4" w:space="0" w:color="auto"/>
              <w:bottom w:val="single" w:sz="4" w:space="0" w:color="auto"/>
              <w:right w:val="single" w:sz="4" w:space="0" w:color="auto"/>
            </w:tcBorders>
          </w:tcPr>
          <w:p w14:paraId="2A28DEAF" w14:textId="77777777" w:rsidR="008B0261" w:rsidRPr="00157D85" w:rsidRDefault="008B0261" w:rsidP="003A359C">
            <w:pPr>
              <w:jc w:val="both"/>
              <w:rPr>
                <w:b/>
                <w:sz w:val="22"/>
                <w:szCs w:val="22"/>
                <w:u w:val="single"/>
              </w:rPr>
            </w:pPr>
            <w:r w:rsidRPr="00157D85">
              <w:rPr>
                <w:b/>
                <w:sz w:val="22"/>
                <w:szCs w:val="22"/>
                <w:u w:val="single"/>
              </w:rPr>
              <w:t>Cena brutto</w:t>
            </w:r>
          </w:p>
          <w:p w14:paraId="7CF39F09" w14:textId="77777777" w:rsidR="008B0261" w:rsidRPr="00157D85" w:rsidRDefault="008B0261" w:rsidP="003A359C">
            <w:pPr>
              <w:jc w:val="both"/>
              <w:rPr>
                <w:b/>
                <w:sz w:val="22"/>
                <w:szCs w:val="22"/>
              </w:rPr>
            </w:pPr>
            <w:r w:rsidRPr="00157D85">
              <w:rPr>
                <w:b/>
                <w:sz w:val="22"/>
                <w:szCs w:val="22"/>
              </w:rPr>
              <w:t>za wykonanie danego elementu</w:t>
            </w:r>
          </w:p>
          <w:p w14:paraId="292916B4" w14:textId="77777777" w:rsidR="008B0261" w:rsidRPr="00157D85" w:rsidRDefault="008B0261" w:rsidP="003A359C">
            <w:pPr>
              <w:jc w:val="both"/>
              <w:rPr>
                <w:i/>
              </w:rPr>
            </w:pPr>
            <w:r w:rsidRPr="00157D85">
              <w:rPr>
                <w:i/>
              </w:rPr>
              <w:t xml:space="preserve">        (kol.</w:t>
            </w:r>
            <w:r>
              <w:rPr>
                <w:i/>
              </w:rPr>
              <w:t>07 +VAT</w:t>
            </w:r>
            <w:r w:rsidRPr="00157D85">
              <w:rPr>
                <w:i/>
              </w:rPr>
              <w:t>)</w:t>
            </w:r>
          </w:p>
        </w:tc>
      </w:tr>
      <w:tr w:rsidR="008B0261" w:rsidRPr="00481876" w14:paraId="0F393399" w14:textId="77777777" w:rsidTr="006C2759">
        <w:tc>
          <w:tcPr>
            <w:tcW w:w="568" w:type="dxa"/>
            <w:tcBorders>
              <w:top w:val="single" w:sz="4" w:space="0" w:color="auto"/>
              <w:left w:val="single" w:sz="4" w:space="0" w:color="auto"/>
              <w:bottom w:val="single" w:sz="4" w:space="0" w:color="auto"/>
              <w:right w:val="single" w:sz="4" w:space="0" w:color="auto"/>
            </w:tcBorders>
            <w:hideMark/>
          </w:tcPr>
          <w:p w14:paraId="71402309" w14:textId="77777777" w:rsidR="008B0261" w:rsidRPr="00481876" w:rsidRDefault="008B0261" w:rsidP="003A359C">
            <w:pPr>
              <w:spacing w:line="240" w:lineRule="atLeast"/>
              <w:jc w:val="both"/>
              <w:rPr>
                <w:sz w:val="16"/>
                <w:szCs w:val="24"/>
              </w:rPr>
            </w:pPr>
            <w:r>
              <w:rPr>
                <w:sz w:val="16"/>
                <w:szCs w:val="24"/>
              </w:rPr>
              <w:t>0</w:t>
            </w:r>
            <w:r w:rsidRPr="00481876">
              <w:rPr>
                <w:sz w:val="16"/>
                <w:szCs w:val="24"/>
              </w:rPr>
              <w:t>1.</w:t>
            </w:r>
          </w:p>
        </w:tc>
        <w:tc>
          <w:tcPr>
            <w:tcW w:w="1432" w:type="dxa"/>
            <w:gridSpan w:val="2"/>
            <w:tcBorders>
              <w:top w:val="single" w:sz="4" w:space="0" w:color="auto"/>
              <w:left w:val="single" w:sz="4" w:space="0" w:color="auto"/>
              <w:bottom w:val="single" w:sz="4" w:space="0" w:color="auto"/>
              <w:right w:val="single" w:sz="4" w:space="0" w:color="auto"/>
            </w:tcBorders>
            <w:hideMark/>
          </w:tcPr>
          <w:p w14:paraId="448D0622" w14:textId="77777777" w:rsidR="008B0261" w:rsidRPr="00481876" w:rsidRDefault="008B0261" w:rsidP="000633AE">
            <w:pPr>
              <w:spacing w:line="240" w:lineRule="atLeast"/>
              <w:jc w:val="center"/>
              <w:rPr>
                <w:sz w:val="16"/>
                <w:szCs w:val="24"/>
              </w:rPr>
            </w:pPr>
            <w:r>
              <w:rPr>
                <w:sz w:val="16"/>
                <w:szCs w:val="24"/>
              </w:rPr>
              <w:t>0</w:t>
            </w:r>
            <w:r w:rsidRPr="00481876">
              <w:rPr>
                <w:sz w:val="16"/>
                <w:szCs w:val="24"/>
              </w:rPr>
              <w:t>2.</w:t>
            </w:r>
          </w:p>
        </w:tc>
        <w:tc>
          <w:tcPr>
            <w:tcW w:w="2395" w:type="dxa"/>
            <w:tcBorders>
              <w:top w:val="single" w:sz="4" w:space="0" w:color="auto"/>
              <w:left w:val="single" w:sz="4" w:space="0" w:color="auto"/>
              <w:bottom w:val="single" w:sz="4" w:space="0" w:color="auto"/>
              <w:right w:val="single" w:sz="4" w:space="0" w:color="auto"/>
            </w:tcBorders>
          </w:tcPr>
          <w:p w14:paraId="7131158C" w14:textId="77777777" w:rsidR="008B0261" w:rsidRPr="00481876" w:rsidRDefault="008B0261" w:rsidP="000633AE">
            <w:pPr>
              <w:spacing w:line="240" w:lineRule="atLeast"/>
              <w:jc w:val="center"/>
              <w:rPr>
                <w:sz w:val="16"/>
                <w:szCs w:val="24"/>
              </w:rPr>
            </w:pPr>
            <w:r>
              <w:rPr>
                <w:sz w:val="16"/>
                <w:szCs w:val="24"/>
              </w:rPr>
              <w:t>03</w:t>
            </w:r>
          </w:p>
        </w:tc>
        <w:tc>
          <w:tcPr>
            <w:tcW w:w="1843" w:type="dxa"/>
            <w:tcBorders>
              <w:top w:val="single" w:sz="4" w:space="0" w:color="auto"/>
              <w:left w:val="single" w:sz="4" w:space="0" w:color="auto"/>
              <w:bottom w:val="single" w:sz="4" w:space="0" w:color="auto"/>
              <w:right w:val="single" w:sz="4" w:space="0" w:color="auto"/>
            </w:tcBorders>
            <w:hideMark/>
          </w:tcPr>
          <w:p w14:paraId="03149BD7" w14:textId="77777777" w:rsidR="008B0261" w:rsidRPr="00481876" w:rsidRDefault="008B0261" w:rsidP="000633AE">
            <w:pPr>
              <w:spacing w:line="240" w:lineRule="atLeast"/>
              <w:jc w:val="center"/>
              <w:rPr>
                <w:sz w:val="16"/>
                <w:szCs w:val="24"/>
              </w:rPr>
            </w:pPr>
            <w:r>
              <w:rPr>
                <w:sz w:val="16"/>
                <w:szCs w:val="24"/>
              </w:rPr>
              <w:t>04</w:t>
            </w:r>
            <w:r w:rsidRPr="00481876">
              <w:rPr>
                <w:sz w:val="16"/>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8AB43DF" w14:textId="77777777" w:rsidR="008B0261" w:rsidRPr="00481876" w:rsidRDefault="008B0261" w:rsidP="000633AE">
            <w:pPr>
              <w:spacing w:line="240" w:lineRule="atLeast"/>
              <w:jc w:val="center"/>
              <w:rPr>
                <w:sz w:val="16"/>
                <w:szCs w:val="24"/>
              </w:rPr>
            </w:pPr>
            <w:r>
              <w:rPr>
                <w:sz w:val="16"/>
                <w:szCs w:val="24"/>
              </w:rPr>
              <w:t>0</w:t>
            </w:r>
            <w:r w:rsidRPr="00481876">
              <w:rPr>
                <w:sz w:val="16"/>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7A7C4" w14:textId="77777777" w:rsidR="008B0261" w:rsidRPr="00481876" w:rsidRDefault="008B0261" w:rsidP="000633AE">
            <w:pPr>
              <w:spacing w:line="240" w:lineRule="atLeast"/>
              <w:jc w:val="center"/>
              <w:rPr>
                <w:sz w:val="16"/>
                <w:szCs w:val="24"/>
              </w:rPr>
            </w:pPr>
            <w:r>
              <w:rPr>
                <w:sz w:val="16"/>
                <w:szCs w:val="24"/>
              </w:rPr>
              <w:t>06</w:t>
            </w:r>
          </w:p>
        </w:tc>
        <w:tc>
          <w:tcPr>
            <w:tcW w:w="1985" w:type="dxa"/>
            <w:tcBorders>
              <w:top w:val="single" w:sz="4" w:space="0" w:color="auto"/>
              <w:left w:val="single" w:sz="4" w:space="0" w:color="auto"/>
              <w:bottom w:val="single" w:sz="4" w:space="0" w:color="auto"/>
              <w:right w:val="single" w:sz="4" w:space="0" w:color="auto"/>
            </w:tcBorders>
          </w:tcPr>
          <w:p w14:paraId="56CBEE4E" w14:textId="77777777" w:rsidR="008B0261" w:rsidRPr="00481876" w:rsidRDefault="008B0261" w:rsidP="000633AE">
            <w:pPr>
              <w:spacing w:line="240" w:lineRule="atLeast"/>
              <w:jc w:val="center"/>
              <w:rPr>
                <w:sz w:val="16"/>
                <w:szCs w:val="24"/>
              </w:rPr>
            </w:pPr>
            <w:r>
              <w:rPr>
                <w:sz w:val="16"/>
                <w:szCs w:val="24"/>
              </w:rPr>
              <w:t>07</w:t>
            </w:r>
          </w:p>
        </w:tc>
        <w:tc>
          <w:tcPr>
            <w:tcW w:w="709" w:type="dxa"/>
            <w:tcBorders>
              <w:top w:val="single" w:sz="4" w:space="0" w:color="auto"/>
              <w:left w:val="single" w:sz="4" w:space="0" w:color="auto"/>
              <w:bottom w:val="single" w:sz="4" w:space="0" w:color="auto"/>
              <w:right w:val="single" w:sz="4" w:space="0" w:color="auto"/>
            </w:tcBorders>
          </w:tcPr>
          <w:p w14:paraId="688219F3" w14:textId="77777777" w:rsidR="008B0261" w:rsidRPr="00481876" w:rsidRDefault="008B0261" w:rsidP="000633AE">
            <w:pPr>
              <w:spacing w:line="240" w:lineRule="atLeast"/>
              <w:jc w:val="center"/>
              <w:rPr>
                <w:sz w:val="16"/>
                <w:szCs w:val="24"/>
              </w:rPr>
            </w:pPr>
            <w:r>
              <w:rPr>
                <w:sz w:val="16"/>
                <w:szCs w:val="24"/>
              </w:rPr>
              <w:t>08</w:t>
            </w:r>
          </w:p>
        </w:tc>
        <w:tc>
          <w:tcPr>
            <w:tcW w:w="2976" w:type="dxa"/>
            <w:tcBorders>
              <w:top w:val="single" w:sz="4" w:space="0" w:color="auto"/>
              <w:left w:val="single" w:sz="4" w:space="0" w:color="auto"/>
              <w:bottom w:val="single" w:sz="4" w:space="0" w:color="auto"/>
              <w:right w:val="single" w:sz="4" w:space="0" w:color="auto"/>
            </w:tcBorders>
            <w:hideMark/>
          </w:tcPr>
          <w:p w14:paraId="622A6388" w14:textId="77777777" w:rsidR="008B0261" w:rsidRPr="00481876" w:rsidRDefault="008B0261" w:rsidP="000633AE">
            <w:pPr>
              <w:spacing w:line="240" w:lineRule="atLeast"/>
              <w:jc w:val="center"/>
              <w:rPr>
                <w:sz w:val="16"/>
                <w:szCs w:val="24"/>
              </w:rPr>
            </w:pPr>
            <w:r>
              <w:rPr>
                <w:sz w:val="16"/>
                <w:szCs w:val="24"/>
              </w:rPr>
              <w:t>09</w:t>
            </w:r>
            <w:r w:rsidRPr="00481876">
              <w:rPr>
                <w:sz w:val="16"/>
                <w:szCs w:val="24"/>
              </w:rPr>
              <w:t>.</w:t>
            </w:r>
          </w:p>
        </w:tc>
      </w:tr>
      <w:tr w:rsidR="008B0261" w:rsidRPr="00B802E4" w14:paraId="41E77502" w14:textId="77777777" w:rsidTr="006C2759">
        <w:trPr>
          <w:trHeight w:val="409"/>
        </w:trPr>
        <w:tc>
          <w:tcPr>
            <w:tcW w:w="568" w:type="dxa"/>
            <w:tcBorders>
              <w:top w:val="single" w:sz="4" w:space="0" w:color="auto"/>
              <w:left w:val="single" w:sz="4" w:space="0" w:color="auto"/>
              <w:bottom w:val="single" w:sz="4" w:space="0" w:color="auto"/>
              <w:right w:val="single" w:sz="4" w:space="0" w:color="auto"/>
            </w:tcBorders>
            <w:vAlign w:val="center"/>
          </w:tcPr>
          <w:p w14:paraId="207D2A3C" w14:textId="77777777" w:rsidR="008B0261" w:rsidRPr="00577CB9" w:rsidRDefault="008B0261" w:rsidP="003A359C">
            <w:pPr>
              <w:spacing w:line="240" w:lineRule="atLeast"/>
              <w:jc w:val="both"/>
              <w:rPr>
                <w:b/>
                <w:sz w:val="16"/>
                <w:szCs w:val="16"/>
              </w:rPr>
            </w:pPr>
          </w:p>
          <w:p w14:paraId="7CC9F55E" w14:textId="77777777" w:rsidR="008B0261" w:rsidRPr="00577CB9" w:rsidRDefault="008B0261" w:rsidP="003A359C">
            <w:pPr>
              <w:spacing w:line="240" w:lineRule="atLeast"/>
              <w:jc w:val="both"/>
              <w:rPr>
                <w:b/>
                <w:sz w:val="16"/>
                <w:szCs w:val="16"/>
              </w:rPr>
            </w:pPr>
            <w:r w:rsidRPr="00577CB9">
              <w:rPr>
                <w:b/>
                <w:sz w:val="16"/>
                <w:szCs w:val="16"/>
              </w:rPr>
              <w:t>10</w:t>
            </w:r>
          </w:p>
        </w:tc>
        <w:tc>
          <w:tcPr>
            <w:tcW w:w="1417" w:type="dxa"/>
            <w:vMerge w:val="restart"/>
            <w:tcBorders>
              <w:top w:val="single" w:sz="4" w:space="0" w:color="auto"/>
              <w:left w:val="single" w:sz="4" w:space="0" w:color="auto"/>
              <w:right w:val="single" w:sz="4" w:space="0" w:color="auto"/>
            </w:tcBorders>
            <w:vAlign w:val="center"/>
          </w:tcPr>
          <w:p w14:paraId="6AD7127A" w14:textId="77777777" w:rsidR="008B0261" w:rsidRPr="0017004C" w:rsidRDefault="008B0261" w:rsidP="003A359C">
            <w:pPr>
              <w:jc w:val="both"/>
              <w:rPr>
                <w:rFonts w:ascii="Arial" w:hAnsi="Arial" w:cs="Arial"/>
                <w:spacing w:val="-18"/>
              </w:rPr>
            </w:pPr>
            <w:r w:rsidRPr="0017004C">
              <w:rPr>
                <w:rFonts w:ascii="Arial" w:hAnsi="Arial" w:cs="Arial"/>
                <w:b/>
              </w:rPr>
              <w:t>Element 3</w:t>
            </w:r>
            <w:r>
              <w:rPr>
                <w:rFonts w:ascii="Arial" w:hAnsi="Arial" w:cs="Arial"/>
                <w:b/>
              </w:rPr>
              <w:t>,</w:t>
            </w:r>
          </w:p>
          <w:p w14:paraId="57ECD1EC" w14:textId="77777777" w:rsidR="008B0261" w:rsidRDefault="008B0261" w:rsidP="003A359C">
            <w:pPr>
              <w:jc w:val="both"/>
              <w:rPr>
                <w:rFonts w:ascii="Arial" w:hAnsi="Arial" w:cs="Arial"/>
                <w:spacing w:val="-18"/>
              </w:rPr>
            </w:pPr>
            <w:r w:rsidRPr="0017004C">
              <w:rPr>
                <w:rFonts w:ascii="Arial" w:hAnsi="Arial" w:cs="Arial"/>
                <w:spacing w:val="-18"/>
              </w:rPr>
              <w:t xml:space="preserve"> </w:t>
            </w:r>
            <w:r>
              <w:rPr>
                <w:rFonts w:ascii="Arial" w:hAnsi="Arial" w:cs="Arial"/>
                <w:spacing w:val="-18"/>
              </w:rPr>
              <w:t xml:space="preserve">remont </w:t>
            </w:r>
          </w:p>
          <w:p w14:paraId="333E3176" w14:textId="77777777" w:rsidR="008B0261" w:rsidRPr="00481876" w:rsidRDefault="008B0261" w:rsidP="003A359C">
            <w:pPr>
              <w:jc w:val="both"/>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3FC56D4" w14:textId="77777777" w:rsidR="008B0261" w:rsidRPr="00424D88" w:rsidRDefault="008B0261" w:rsidP="003A359C">
            <w:pPr>
              <w:jc w:val="both"/>
            </w:pPr>
            <w:r w:rsidRPr="00424D88">
              <w:t xml:space="preserve">wym. desek </w:t>
            </w:r>
          </w:p>
        </w:tc>
        <w:tc>
          <w:tcPr>
            <w:tcW w:w="1843" w:type="dxa"/>
            <w:tcBorders>
              <w:top w:val="single" w:sz="4" w:space="0" w:color="auto"/>
              <w:left w:val="single" w:sz="4" w:space="0" w:color="auto"/>
              <w:bottom w:val="single" w:sz="4" w:space="0" w:color="auto"/>
              <w:right w:val="single" w:sz="4" w:space="0" w:color="auto"/>
            </w:tcBorders>
            <w:vAlign w:val="bottom"/>
          </w:tcPr>
          <w:p w14:paraId="329BF07D" w14:textId="77777777" w:rsidR="008B0261" w:rsidRPr="00424D88" w:rsidRDefault="008B0261" w:rsidP="003A359C">
            <w:pPr>
              <w:jc w:val="both"/>
            </w:pPr>
            <w:r>
              <w:t xml:space="preserve"> </w:t>
            </w:r>
            <w:r w:rsidRPr="00424D88">
              <w:t>zł/</w:t>
            </w:r>
            <w:r>
              <w:t xml:space="preserve"> </w:t>
            </w:r>
            <w:r w:rsidRPr="00424D88">
              <w:t>1 deska</w:t>
            </w:r>
          </w:p>
        </w:tc>
        <w:tc>
          <w:tcPr>
            <w:tcW w:w="1701" w:type="dxa"/>
            <w:tcBorders>
              <w:top w:val="single" w:sz="4" w:space="0" w:color="auto"/>
              <w:left w:val="single" w:sz="4" w:space="0" w:color="auto"/>
              <w:bottom w:val="single" w:sz="4" w:space="0" w:color="auto"/>
              <w:right w:val="single" w:sz="4" w:space="0" w:color="auto"/>
            </w:tcBorders>
            <w:vAlign w:val="bottom"/>
          </w:tcPr>
          <w:p w14:paraId="2365AD6D" w14:textId="77777777" w:rsidR="008B0261" w:rsidRPr="00481876" w:rsidRDefault="008B0261" w:rsidP="003A359C">
            <w:pPr>
              <w:jc w:val="both"/>
              <w:rPr>
                <w:b/>
              </w:rPr>
            </w:pPr>
            <w:r>
              <w:rPr>
                <w:b/>
              </w:rPr>
              <w:t xml:space="preserve">65 </w:t>
            </w:r>
            <w:r w:rsidRPr="00481876">
              <w:rPr>
                <w:b/>
              </w:rPr>
              <w:t>szt.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AE30D" w14:textId="77777777" w:rsidR="008B0261" w:rsidRPr="00B802E4" w:rsidRDefault="008B0261" w:rsidP="003A359C">
            <w:pPr>
              <w:jc w:val="both"/>
              <w:rPr>
                <w:b/>
              </w:rPr>
            </w:pPr>
          </w:p>
        </w:tc>
        <w:tc>
          <w:tcPr>
            <w:tcW w:w="1985" w:type="dxa"/>
            <w:tcBorders>
              <w:top w:val="single" w:sz="4" w:space="0" w:color="auto"/>
              <w:left w:val="single" w:sz="4" w:space="0" w:color="auto"/>
              <w:bottom w:val="single" w:sz="4" w:space="0" w:color="auto"/>
              <w:right w:val="single" w:sz="4" w:space="0" w:color="auto"/>
            </w:tcBorders>
            <w:vAlign w:val="bottom"/>
          </w:tcPr>
          <w:p w14:paraId="32A522E5" w14:textId="77777777" w:rsidR="008B0261" w:rsidRPr="00B802E4" w:rsidRDefault="008B0261" w:rsidP="003A359C">
            <w:pPr>
              <w:jc w:val="both"/>
              <w:rPr>
                <w:b/>
              </w:rPr>
            </w:pPr>
          </w:p>
        </w:tc>
        <w:tc>
          <w:tcPr>
            <w:tcW w:w="709" w:type="dxa"/>
            <w:tcBorders>
              <w:top w:val="single" w:sz="4" w:space="0" w:color="auto"/>
              <w:left w:val="single" w:sz="4" w:space="0" w:color="auto"/>
              <w:bottom w:val="single" w:sz="4" w:space="0" w:color="auto"/>
              <w:right w:val="single" w:sz="4" w:space="0" w:color="auto"/>
            </w:tcBorders>
            <w:vAlign w:val="bottom"/>
          </w:tcPr>
          <w:p w14:paraId="04387560" w14:textId="77777777" w:rsidR="008B0261" w:rsidRPr="00392EED" w:rsidRDefault="008B0261" w:rsidP="003A359C">
            <w:pPr>
              <w:jc w:val="both"/>
              <w:rPr>
                <w:b/>
              </w:rPr>
            </w:pPr>
            <w:r w:rsidRPr="00392EED">
              <w:rPr>
                <w:b/>
              </w:rPr>
              <w:t>%</w:t>
            </w:r>
          </w:p>
        </w:tc>
        <w:tc>
          <w:tcPr>
            <w:tcW w:w="2976" w:type="dxa"/>
            <w:tcBorders>
              <w:top w:val="single" w:sz="4" w:space="0" w:color="auto"/>
              <w:left w:val="single" w:sz="4" w:space="0" w:color="auto"/>
              <w:bottom w:val="single" w:sz="4" w:space="0" w:color="auto"/>
              <w:right w:val="single" w:sz="4" w:space="0" w:color="auto"/>
            </w:tcBorders>
            <w:vAlign w:val="bottom"/>
          </w:tcPr>
          <w:p w14:paraId="04FB909C" w14:textId="77777777" w:rsidR="008B0261" w:rsidRPr="00B802E4" w:rsidRDefault="008B0261" w:rsidP="003A359C">
            <w:pPr>
              <w:jc w:val="both"/>
              <w:rPr>
                <w:b/>
              </w:rPr>
            </w:pPr>
          </w:p>
        </w:tc>
      </w:tr>
      <w:tr w:rsidR="008B0261" w:rsidRPr="00B802E4" w14:paraId="11D0D935" w14:textId="77777777" w:rsidTr="006C2759">
        <w:trPr>
          <w:trHeight w:val="430"/>
        </w:trPr>
        <w:tc>
          <w:tcPr>
            <w:tcW w:w="568" w:type="dxa"/>
            <w:tcBorders>
              <w:top w:val="single" w:sz="4" w:space="0" w:color="auto"/>
              <w:left w:val="single" w:sz="4" w:space="0" w:color="auto"/>
              <w:bottom w:val="single" w:sz="4" w:space="0" w:color="auto"/>
              <w:right w:val="single" w:sz="4" w:space="0" w:color="auto"/>
            </w:tcBorders>
            <w:vAlign w:val="center"/>
          </w:tcPr>
          <w:p w14:paraId="67809A60" w14:textId="77777777" w:rsidR="008B0261" w:rsidRPr="00577CB9" w:rsidRDefault="008B0261" w:rsidP="003A359C">
            <w:pPr>
              <w:spacing w:line="240" w:lineRule="atLeast"/>
              <w:jc w:val="both"/>
              <w:rPr>
                <w:b/>
                <w:sz w:val="16"/>
                <w:szCs w:val="16"/>
              </w:rPr>
            </w:pPr>
            <w:r>
              <w:rPr>
                <w:b/>
                <w:sz w:val="16"/>
                <w:szCs w:val="16"/>
              </w:rPr>
              <w:t>11</w:t>
            </w:r>
          </w:p>
        </w:tc>
        <w:tc>
          <w:tcPr>
            <w:tcW w:w="1417" w:type="dxa"/>
            <w:vMerge/>
            <w:tcBorders>
              <w:left w:val="single" w:sz="4" w:space="0" w:color="auto"/>
              <w:right w:val="single" w:sz="4" w:space="0" w:color="auto"/>
            </w:tcBorders>
            <w:vAlign w:val="center"/>
            <w:hideMark/>
          </w:tcPr>
          <w:p w14:paraId="4BAF4E1C" w14:textId="77777777" w:rsidR="008B0261" w:rsidRPr="00481876" w:rsidRDefault="008B0261" w:rsidP="003A359C">
            <w:pPr>
              <w:jc w:val="both"/>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F545DF8" w14:textId="77777777" w:rsidR="008B0261" w:rsidRPr="00424D88" w:rsidRDefault="008B0261" w:rsidP="003A359C">
            <w:pPr>
              <w:jc w:val="both"/>
            </w:pPr>
            <w:r w:rsidRPr="00424D88">
              <w:t xml:space="preserve">wym. listew </w:t>
            </w:r>
          </w:p>
        </w:tc>
        <w:tc>
          <w:tcPr>
            <w:tcW w:w="1843" w:type="dxa"/>
            <w:tcBorders>
              <w:top w:val="single" w:sz="4" w:space="0" w:color="auto"/>
              <w:left w:val="single" w:sz="4" w:space="0" w:color="auto"/>
              <w:bottom w:val="single" w:sz="4" w:space="0" w:color="auto"/>
              <w:right w:val="single" w:sz="4" w:space="0" w:color="auto"/>
            </w:tcBorders>
            <w:vAlign w:val="bottom"/>
          </w:tcPr>
          <w:p w14:paraId="02A5A5C0" w14:textId="77777777" w:rsidR="008B0261" w:rsidRPr="00424D88" w:rsidRDefault="008B0261" w:rsidP="003A359C">
            <w:pPr>
              <w:jc w:val="both"/>
            </w:pPr>
            <w:r w:rsidRPr="00424D88">
              <w:t>zł/</w:t>
            </w:r>
            <w:r>
              <w:t xml:space="preserve"> </w:t>
            </w:r>
            <w:r w:rsidRPr="00424D88">
              <w:t>1 listwę</w:t>
            </w:r>
          </w:p>
        </w:tc>
        <w:tc>
          <w:tcPr>
            <w:tcW w:w="1701" w:type="dxa"/>
            <w:tcBorders>
              <w:top w:val="single" w:sz="4" w:space="0" w:color="auto"/>
              <w:left w:val="single" w:sz="4" w:space="0" w:color="auto"/>
              <w:bottom w:val="single" w:sz="4" w:space="0" w:color="auto"/>
              <w:right w:val="single" w:sz="4" w:space="0" w:color="auto"/>
            </w:tcBorders>
            <w:vAlign w:val="bottom"/>
          </w:tcPr>
          <w:p w14:paraId="27D46223" w14:textId="77777777" w:rsidR="008B0261" w:rsidRPr="00481876" w:rsidRDefault="008B0261" w:rsidP="003A359C">
            <w:pPr>
              <w:jc w:val="both"/>
              <w:rPr>
                <w:b/>
              </w:rPr>
            </w:pPr>
            <w:r>
              <w:rPr>
                <w:b/>
              </w:rPr>
              <w:t xml:space="preserve">50 </w:t>
            </w:r>
            <w:r w:rsidRPr="00481876">
              <w:rPr>
                <w:b/>
              </w:rPr>
              <w:t>szt.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C592B7" w14:textId="77777777" w:rsidR="008B0261" w:rsidRPr="00B802E4" w:rsidRDefault="008B0261" w:rsidP="003A359C">
            <w:pPr>
              <w:jc w:val="both"/>
              <w:rPr>
                <w:b/>
              </w:rPr>
            </w:pPr>
          </w:p>
        </w:tc>
        <w:tc>
          <w:tcPr>
            <w:tcW w:w="1985" w:type="dxa"/>
            <w:tcBorders>
              <w:top w:val="single" w:sz="4" w:space="0" w:color="auto"/>
              <w:left w:val="single" w:sz="4" w:space="0" w:color="auto"/>
              <w:bottom w:val="single" w:sz="4" w:space="0" w:color="auto"/>
              <w:right w:val="single" w:sz="4" w:space="0" w:color="auto"/>
            </w:tcBorders>
            <w:vAlign w:val="bottom"/>
          </w:tcPr>
          <w:p w14:paraId="4B9A3139" w14:textId="77777777" w:rsidR="008B0261" w:rsidRPr="00B802E4" w:rsidRDefault="008B0261" w:rsidP="003A359C">
            <w:pPr>
              <w:jc w:val="both"/>
              <w:rPr>
                <w:b/>
              </w:rPr>
            </w:pPr>
          </w:p>
        </w:tc>
        <w:tc>
          <w:tcPr>
            <w:tcW w:w="709" w:type="dxa"/>
            <w:tcBorders>
              <w:top w:val="single" w:sz="4" w:space="0" w:color="auto"/>
              <w:left w:val="single" w:sz="4" w:space="0" w:color="auto"/>
              <w:bottom w:val="single" w:sz="4" w:space="0" w:color="auto"/>
              <w:right w:val="single" w:sz="4" w:space="0" w:color="auto"/>
            </w:tcBorders>
            <w:vAlign w:val="bottom"/>
          </w:tcPr>
          <w:p w14:paraId="755F4121" w14:textId="77777777" w:rsidR="008B0261" w:rsidRPr="00481876" w:rsidRDefault="008B0261" w:rsidP="003A359C">
            <w:pPr>
              <w:jc w:val="both"/>
              <w:rPr>
                <w:b/>
                <w:sz w:val="24"/>
                <w:szCs w:val="24"/>
              </w:rPr>
            </w:pPr>
            <w:r w:rsidRPr="00392EED">
              <w:rPr>
                <w:b/>
              </w:rPr>
              <w:t>%</w:t>
            </w:r>
          </w:p>
        </w:tc>
        <w:tc>
          <w:tcPr>
            <w:tcW w:w="2976" w:type="dxa"/>
            <w:tcBorders>
              <w:top w:val="single" w:sz="4" w:space="0" w:color="auto"/>
              <w:left w:val="single" w:sz="4" w:space="0" w:color="auto"/>
              <w:bottom w:val="single" w:sz="4" w:space="0" w:color="auto"/>
              <w:right w:val="single" w:sz="4" w:space="0" w:color="auto"/>
            </w:tcBorders>
            <w:vAlign w:val="bottom"/>
          </w:tcPr>
          <w:p w14:paraId="62527EA1" w14:textId="77777777" w:rsidR="008B0261" w:rsidRPr="00B802E4" w:rsidRDefault="008B0261" w:rsidP="003A359C">
            <w:pPr>
              <w:jc w:val="both"/>
              <w:rPr>
                <w:b/>
              </w:rPr>
            </w:pPr>
          </w:p>
        </w:tc>
      </w:tr>
      <w:tr w:rsidR="008B0261" w:rsidRPr="00B802E4" w14:paraId="5F59955A" w14:textId="77777777" w:rsidTr="006C2759">
        <w:trPr>
          <w:trHeight w:val="505"/>
        </w:trPr>
        <w:tc>
          <w:tcPr>
            <w:tcW w:w="568" w:type="dxa"/>
            <w:tcBorders>
              <w:top w:val="double" w:sz="4" w:space="0" w:color="auto"/>
              <w:left w:val="single" w:sz="4" w:space="0" w:color="auto"/>
              <w:bottom w:val="single" w:sz="4" w:space="0" w:color="auto"/>
              <w:right w:val="single" w:sz="4" w:space="0" w:color="auto"/>
            </w:tcBorders>
            <w:vAlign w:val="center"/>
          </w:tcPr>
          <w:p w14:paraId="14297D41" w14:textId="77777777" w:rsidR="008B0261" w:rsidRPr="00481876" w:rsidRDefault="008B0261" w:rsidP="003A359C">
            <w:pPr>
              <w:spacing w:line="240" w:lineRule="atLeast"/>
              <w:jc w:val="both"/>
              <w:rPr>
                <w:sz w:val="16"/>
                <w:szCs w:val="16"/>
              </w:rPr>
            </w:pPr>
            <w:r>
              <w:rPr>
                <w:sz w:val="16"/>
                <w:szCs w:val="16"/>
              </w:rPr>
              <w:t>12</w:t>
            </w:r>
          </w:p>
        </w:tc>
        <w:tc>
          <w:tcPr>
            <w:tcW w:w="1417" w:type="dxa"/>
            <w:vMerge w:val="restart"/>
            <w:tcBorders>
              <w:left w:val="single" w:sz="4" w:space="0" w:color="auto"/>
              <w:right w:val="single" w:sz="4" w:space="0" w:color="auto"/>
            </w:tcBorders>
          </w:tcPr>
          <w:p w14:paraId="16B6E688" w14:textId="77777777" w:rsidR="008B0261" w:rsidRPr="0017004C" w:rsidRDefault="008B0261" w:rsidP="003A359C">
            <w:pPr>
              <w:jc w:val="both"/>
              <w:rPr>
                <w:rFonts w:ascii="Arial" w:hAnsi="Arial" w:cs="Arial"/>
                <w:b/>
                <w:spacing w:val="-18"/>
              </w:rPr>
            </w:pPr>
            <w:r>
              <w:rPr>
                <w:rFonts w:ascii="Arial" w:hAnsi="Arial" w:cs="Arial"/>
                <w:b/>
              </w:rPr>
              <w:t>Element 4</w:t>
            </w:r>
          </w:p>
          <w:p w14:paraId="01B6A090" w14:textId="77777777" w:rsidR="008B0261" w:rsidRPr="00481876" w:rsidRDefault="008B0261" w:rsidP="003A359C">
            <w:pPr>
              <w:jc w:val="both"/>
              <w:rPr>
                <w:spacing w:val="-18"/>
                <w:sz w:val="24"/>
                <w:szCs w:val="24"/>
              </w:rPr>
            </w:pPr>
            <w:r w:rsidRPr="0017004C">
              <w:rPr>
                <w:rFonts w:ascii="Arial" w:hAnsi="Arial" w:cs="Arial"/>
                <w:spacing w:val="-18"/>
              </w:rPr>
              <w:t>malowanie</w:t>
            </w:r>
          </w:p>
        </w:tc>
        <w:tc>
          <w:tcPr>
            <w:tcW w:w="2410" w:type="dxa"/>
            <w:gridSpan w:val="2"/>
            <w:tcBorders>
              <w:top w:val="double" w:sz="4" w:space="0" w:color="auto"/>
              <w:left w:val="single" w:sz="4" w:space="0" w:color="auto"/>
              <w:bottom w:val="single" w:sz="4" w:space="0" w:color="auto"/>
              <w:right w:val="single" w:sz="4" w:space="0" w:color="auto"/>
            </w:tcBorders>
          </w:tcPr>
          <w:p w14:paraId="563A6DC8" w14:textId="77777777" w:rsidR="008B0261" w:rsidRPr="00424D88" w:rsidRDefault="008B0261" w:rsidP="003A359C">
            <w:pPr>
              <w:jc w:val="both"/>
            </w:pPr>
            <w:proofErr w:type="spellStart"/>
            <w:r w:rsidRPr="00424D88">
              <w:t>malow</w:t>
            </w:r>
            <w:proofErr w:type="spellEnd"/>
            <w:r w:rsidRPr="00424D88">
              <w:t>. ławki  deskowej</w:t>
            </w:r>
          </w:p>
        </w:tc>
        <w:tc>
          <w:tcPr>
            <w:tcW w:w="1843" w:type="dxa"/>
            <w:tcBorders>
              <w:top w:val="double" w:sz="4" w:space="0" w:color="auto"/>
              <w:left w:val="single" w:sz="4" w:space="0" w:color="auto"/>
              <w:bottom w:val="single" w:sz="4" w:space="0" w:color="auto"/>
              <w:right w:val="single" w:sz="4" w:space="0" w:color="auto"/>
            </w:tcBorders>
            <w:vAlign w:val="bottom"/>
          </w:tcPr>
          <w:p w14:paraId="1A9277B7" w14:textId="77777777" w:rsidR="008B0261" w:rsidRPr="00424D88" w:rsidRDefault="008B0261" w:rsidP="003A359C">
            <w:pPr>
              <w:jc w:val="both"/>
            </w:pPr>
            <w:r w:rsidRPr="00424D88">
              <w:t>zł/</w:t>
            </w:r>
            <w:r>
              <w:t xml:space="preserve"> </w:t>
            </w:r>
            <w:r w:rsidRPr="00424D88">
              <w:t>1 ławka</w:t>
            </w:r>
          </w:p>
        </w:tc>
        <w:tc>
          <w:tcPr>
            <w:tcW w:w="1701" w:type="dxa"/>
            <w:tcBorders>
              <w:top w:val="double" w:sz="4" w:space="0" w:color="auto"/>
              <w:left w:val="single" w:sz="4" w:space="0" w:color="auto"/>
              <w:bottom w:val="single" w:sz="4" w:space="0" w:color="auto"/>
              <w:right w:val="single" w:sz="4" w:space="0" w:color="auto"/>
            </w:tcBorders>
            <w:vAlign w:val="bottom"/>
          </w:tcPr>
          <w:p w14:paraId="00075ABC" w14:textId="77777777" w:rsidR="008B0261" w:rsidRPr="00157D85" w:rsidRDefault="008B0261" w:rsidP="003A359C">
            <w:pPr>
              <w:jc w:val="both"/>
              <w:rPr>
                <w:b/>
              </w:rPr>
            </w:pPr>
            <w:r>
              <w:rPr>
                <w:b/>
              </w:rPr>
              <w:t>40</w:t>
            </w:r>
            <w:r w:rsidRPr="00481876">
              <w:rPr>
                <w:b/>
              </w:rPr>
              <w:t xml:space="preserve"> </w:t>
            </w:r>
            <w:proofErr w:type="spellStart"/>
            <w:r w:rsidRPr="00481876">
              <w:rPr>
                <w:b/>
              </w:rPr>
              <w:t>szt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09B11" w14:textId="77777777" w:rsidR="008B0261" w:rsidRPr="00B802E4" w:rsidRDefault="008B0261" w:rsidP="003A359C">
            <w:pPr>
              <w:jc w:val="both"/>
              <w:rPr>
                <w:b/>
              </w:rPr>
            </w:pPr>
          </w:p>
        </w:tc>
        <w:tc>
          <w:tcPr>
            <w:tcW w:w="1985" w:type="dxa"/>
            <w:tcBorders>
              <w:top w:val="single" w:sz="4" w:space="0" w:color="auto"/>
              <w:left w:val="single" w:sz="4" w:space="0" w:color="auto"/>
              <w:bottom w:val="single" w:sz="4" w:space="0" w:color="auto"/>
              <w:right w:val="single" w:sz="4" w:space="0" w:color="auto"/>
            </w:tcBorders>
            <w:vAlign w:val="bottom"/>
          </w:tcPr>
          <w:p w14:paraId="24B99A92" w14:textId="77777777" w:rsidR="008B0261" w:rsidRPr="00B802E4" w:rsidRDefault="008B0261" w:rsidP="003A359C">
            <w:pPr>
              <w:jc w:val="both"/>
              <w:rPr>
                <w:b/>
              </w:rPr>
            </w:pPr>
          </w:p>
        </w:tc>
        <w:tc>
          <w:tcPr>
            <w:tcW w:w="709" w:type="dxa"/>
            <w:tcBorders>
              <w:top w:val="single" w:sz="4" w:space="0" w:color="auto"/>
              <w:left w:val="single" w:sz="4" w:space="0" w:color="auto"/>
              <w:bottom w:val="single" w:sz="4" w:space="0" w:color="auto"/>
              <w:right w:val="single" w:sz="4" w:space="0" w:color="auto"/>
            </w:tcBorders>
            <w:vAlign w:val="bottom"/>
          </w:tcPr>
          <w:p w14:paraId="7F6B8769" w14:textId="77777777" w:rsidR="008B0261" w:rsidRPr="00481876" w:rsidRDefault="008B0261" w:rsidP="003A359C">
            <w:pPr>
              <w:jc w:val="both"/>
              <w:rPr>
                <w:b/>
                <w:sz w:val="24"/>
                <w:szCs w:val="24"/>
              </w:rPr>
            </w:pPr>
            <w:r w:rsidRPr="00392EED">
              <w:rPr>
                <w:b/>
              </w:rPr>
              <w:t>%</w:t>
            </w:r>
          </w:p>
        </w:tc>
        <w:tc>
          <w:tcPr>
            <w:tcW w:w="2976" w:type="dxa"/>
            <w:tcBorders>
              <w:top w:val="single" w:sz="4" w:space="0" w:color="auto"/>
              <w:left w:val="single" w:sz="4" w:space="0" w:color="auto"/>
              <w:bottom w:val="single" w:sz="4" w:space="0" w:color="auto"/>
              <w:right w:val="single" w:sz="4" w:space="0" w:color="auto"/>
            </w:tcBorders>
            <w:vAlign w:val="bottom"/>
          </w:tcPr>
          <w:p w14:paraId="5B36C612" w14:textId="77777777" w:rsidR="008B0261" w:rsidRPr="00B802E4" w:rsidRDefault="008B0261" w:rsidP="003A359C">
            <w:pPr>
              <w:jc w:val="both"/>
              <w:rPr>
                <w:b/>
              </w:rPr>
            </w:pPr>
          </w:p>
        </w:tc>
      </w:tr>
      <w:tr w:rsidR="008B0261" w:rsidRPr="005C197C" w14:paraId="44D309D2" w14:textId="77777777" w:rsidTr="006C2759">
        <w:trPr>
          <w:trHeight w:val="497"/>
        </w:trPr>
        <w:tc>
          <w:tcPr>
            <w:tcW w:w="568" w:type="dxa"/>
            <w:tcBorders>
              <w:top w:val="single" w:sz="4" w:space="0" w:color="auto"/>
              <w:left w:val="single" w:sz="4" w:space="0" w:color="auto"/>
              <w:bottom w:val="single" w:sz="4" w:space="0" w:color="auto"/>
              <w:right w:val="single" w:sz="4" w:space="0" w:color="auto"/>
            </w:tcBorders>
            <w:vAlign w:val="center"/>
          </w:tcPr>
          <w:p w14:paraId="0AC37E5B" w14:textId="77777777" w:rsidR="008B0261" w:rsidRPr="00481876" w:rsidRDefault="008B0261" w:rsidP="003A359C">
            <w:pPr>
              <w:spacing w:line="240" w:lineRule="atLeast"/>
              <w:jc w:val="both"/>
              <w:rPr>
                <w:sz w:val="16"/>
                <w:szCs w:val="16"/>
              </w:rPr>
            </w:pPr>
            <w:r>
              <w:rPr>
                <w:sz w:val="16"/>
                <w:szCs w:val="16"/>
              </w:rPr>
              <w:t>13</w:t>
            </w:r>
          </w:p>
        </w:tc>
        <w:tc>
          <w:tcPr>
            <w:tcW w:w="1417" w:type="dxa"/>
            <w:vMerge/>
            <w:tcBorders>
              <w:left w:val="single" w:sz="4" w:space="0" w:color="auto"/>
              <w:right w:val="single" w:sz="4" w:space="0" w:color="auto"/>
            </w:tcBorders>
            <w:vAlign w:val="center"/>
            <w:hideMark/>
          </w:tcPr>
          <w:p w14:paraId="08D328AD" w14:textId="77777777" w:rsidR="008B0261" w:rsidRPr="00481876" w:rsidRDefault="008B0261" w:rsidP="003A359C">
            <w:pPr>
              <w:jc w:val="both"/>
              <w:rPr>
                <w:spacing w:val="-18"/>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27CC307E" w14:textId="77777777" w:rsidR="008B0261" w:rsidRPr="00424D88" w:rsidRDefault="008B0261" w:rsidP="003A359C">
            <w:pPr>
              <w:jc w:val="both"/>
            </w:pPr>
            <w:proofErr w:type="spellStart"/>
            <w:r w:rsidRPr="00424D88">
              <w:t>malow</w:t>
            </w:r>
            <w:proofErr w:type="spellEnd"/>
            <w:r w:rsidRPr="00424D88">
              <w:t>. ławki listwowe</w:t>
            </w:r>
          </w:p>
        </w:tc>
        <w:tc>
          <w:tcPr>
            <w:tcW w:w="1843" w:type="dxa"/>
            <w:tcBorders>
              <w:top w:val="single" w:sz="4" w:space="0" w:color="auto"/>
              <w:left w:val="single" w:sz="4" w:space="0" w:color="auto"/>
              <w:bottom w:val="single" w:sz="4" w:space="0" w:color="auto"/>
              <w:right w:val="single" w:sz="4" w:space="0" w:color="auto"/>
            </w:tcBorders>
            <w:vAlign w:val="bottom"/>
          </w:tcPr>
          <w:p w14:paraId="5F6D1BBA" w14:textId="77777777" w:rsidR="008B0261" w:rsidRPr="00424D88" w:rsidRDefault="008B0261" w:rsidP="003A359C">
            <w:pPr>
              <w:jc w:val="both"/>
            </w:pPr>
            <w:r w:rsidRPr="00424D88">
              <w:t>zł/</w:t>
            </w:r>
            <w:r>
              <w:t xml:space="preserve"> </w:t>
            </w:r>
            <w:r w:rsidRPr="00424D88">
              <w:t>1 ławka</w:t>
            </w:r>
          </w:p>
        </w:tc>
        <w:tc>
          <w:tcPr>
            <w:tcW w:w="1701" w:type="dxa"/>
            <w:tcBorders>
              <w:top w:val="single" w:sz="4" w:space="0" w:color="auto"/>
              <w:left w:val="single" w:sz="4" w:space="0" w:color="auto"/>
              <w:bottom w:val="single" w:sz="4" w:space="0" w:color="auto"/>
              <w:right w:val="single" w:sz="4" w:space="0" w:color="auto"/>
            </w:tcBorders>
            <w:vAlign w:val="bottom"/>
          </w:tcPr>
          <w:p w14:paraId="77CD931F" w14:textId="77777777" w:rsidR="008B0261" w:rsidRPr="00481876" w:rsidRDefault="008B0261" w:rsidP="003A359C">
            <w:pPr>
              <w:jc w:val="both"/>
              <w:rPr>
                <w:b/>
              </w:rPr>
            </w:pPr>
            <w:r>
              <w:rPr>
                <w:b/>
              </w:rPr>
              <w:t>160</w:t>
            </w:r>
            <w:r w:rsidRPr="00481876">
              <w:rPr>
                <w:b/>
              </w:rPr>
              <w:t xml:space="preserve"> szt.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920353" w14:textId="77777777" w:rsidR="008B0261" w:rsidRDefault="008B0261" w:rsidP="003A359C">
            <w:pPr>
              <w:jc w:val="both"/>
              <w:rPr>
                <w:b/>
              </w:rPr>
            </w:pPr>
          </w:p>
        </w:tc>
        <w:tc>
          <w:tcPr>
            <w:tcW w:w="1985" w:type="dxa"/>
            <w:tcBorders>
              <w:top w:val="single" w:sz="4" w:space="0" w:color="auto"/>
              <w:left w:val="single" w:sz="4" w:space="0" w:color="auto"/>
              <w:bottom w:val="single" w:sz="4" w:space="0" w:color="auto"/>
              <w:right w:val="single" w:sz="4" w:space="0" w:color="auto"/>
            </w:tcBorders>
            <w:vAlign w:val="bottom"/>
          </w:tcPr>
          <w:p w14:paraId="109652C2" w14:textId="77777777" w:rsidR="008B0261" w:rsidRDefault="008B0261" w:rsidP="003A359C">
            <w:pPr>
              <w:jc w:val="both"/>
              <w:rPr>
                <w:b/>
              </w:rPr>
            </w:pPr>
          </w:p>
          <w:p w14:paraId="71F19A84" w14:textId="77777777" w:rsidR="008B0261" w:rsidRPr="00B802E4" w:rsidRDefault="008B0261" w:rsidP="003A359C">
            <w:pPr>
              <w:jc w:val="both"/>
              <w:rPr>
                <w:b/>
              </w:rPr>
            </w:pPr>
          </w:p>
        </w:tc>
        <w:tc>
          <w:tcPr>
            <w:tcW w:w="709" w:type="dxa"/>
            <w:tcBorders>
              <w:top w:val="single" w:sz="4" w:space="0" w:color="auto"/>
              <w:left w:val="single" w:sz="4" w:space="0" w:color="auto"/>
              <w:bottom w:val="single" w:sz="4" w:space="0" w:color="auto"/>
              <w:right w:val="single" w:sz="4" w:space="0" w:color="auto"/>
            </w:tcBorders>
            <w:vAlign w:val="bottom"/>
          </w:tcPr>
          <w:p w14:paraId="5CC1A313" w14:textId="77777777" w:rsidR="008B0261" w:rsidRPr="00481876" w:rsidRDefault="008B0261" w:rsidP="003A359C">
            <w:pPr>
              <w:jc w:val="both"/>
              <w:rPr>
                <w:b/>
                <w:sz w:val="24"/>
                <w:szCs w:val="24"/>
              </w:rPr>
            </w:pPr>
            <w:r w:rsidRPr="00392EED">
              <w:rPr>
                <w:b/>
              </w:rPr>
              <w:t>%</w:t>
            </w:r>
          </w:p>
        </w:tc>
        <w:tc>
          <w:tcPr>
            <w:tcW w:w="2976" w:type="dxa"/>
            <w:tcBorders>
              <w:top w:val="single" w:sz="4" w:space="0" w:color="auto"/>
              <w:left w:val="single" w:sz="4" w:space="0" w:color="auto"/>
              <w:bottom w:val="single" w:sz="4" w:space="0" w:color="auto"/>
              <w:right w:val="single" w:sz="4" w:space="0" w:color="auto"/>
            </w:tcBorders>
            <w:vAlign w:val="bottom"/>
          </w:tcPr>
          <w:p w14:paraId="0B9A0A1D" w14:textId="77777777" w:rsidR="008B0261" w:rsidRDefault="008B0261" w:rsidP="003A359C">
            <w:pPr>
              <w:jc w:val="both"/>
              <w:rPr>
                <w:b/>
              </w:rPr>
            </w:pPr>
          </w:p>
          <w:p w14:paraId="2F82B7D4" w14:textId="77777777" w:rsidR="008B0261" w:rsidRPr="005C197C" w:rsidRDefault="008B0261" w:rsidP="003A359C">
            <w:pPr>
              <w:jc w:val="both"/>
              <w:rPr>
                <w:b/>
              </w:rPr>
            </w:pPr>
          </w:p>
        </w:tc>
      </w:tr>
      <w:tr w:rsidR="008B0261" w:rsidRPr="00B12143" w14:paraId="790B8309" w14:textId="77777777" w:rsidTr="006C2759">
        <w:trPr>
          <w:trHeight w:val="497"/>
        </w:trPr>
        <w:tc>
          <w:tcPr>
            <w:tcW w:w="568" w:type="dxa"/>
            <w:tcBorders>
              <w:top w:val="single" w:sz="4" w:space="0" w:color="auto"/>
              <w:left w:val="single" w:sz="4" w:space="0" w:color="auto"/>
              <w:bottom w:val="single" w:sz="4" w:space="0" w:color="auto"/>
              <w:right w:val="single" w:sz="4" w:space="0" w:color="auto"/>
            </w:tcBorders>
            <w:vAlign w:val="center"/>
          </w:tcPr>
          <w:p w14:paraId="6F2C93E7" w14:textId="77777777" w:rsidR="008B0261" w:rsidRPr="00481876" w:rsidRDefault="008B0261" w:rsidP="003A359C">
            <w:pPr>
              <w:spacing w:line="240" w:lineRule="atLeast"/>
              <w:jc w:val="both"/>
              <w:rPr>
                <w:sz w:val="16"/>
                <w:szCs w:val="16"/>
              </w:rPr>
            </w:pPr>
            <w:r>
              <w:rPr>
                <w:sz w:val="16"/>
                <w:szCs w:val="16"/>
              </w:rPr>
              <w:t>14</w:t>
            </w:r>
          </w:p>
        </w:tc>
        <w:tc>
          <w:tcPr>
            <w:tcW w:w="1417" w:type="dxa"/>
            <w:vMerge/>
            <w:tcBorders>
              <w:left w:val="single" w:sz="4" w:space="0" w:color="auto"/>
              <w:right w:val="single" w:sz="4" w:space="0" w:color="auto"/>
            </w:tcBorders>
            <w:vAlign w:val="center"/>
          </w:tcPr>
          <w:p w14:paraId="1C330439" w14:textId="77777777" w:rsidR="008B0261" w:rsidRPr="00481876" w:rsidRDefault="008B0261" w:rsidP="003A359C">
            <w:pPr>
              <w:jc w:val="both"/>
              <w:rPr>
                <w:spacing w:val="-18"/>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6C35C98F" w14:textId="77777777" w:rsidR="008B0261" w:rsidRPr="00424D88" w:rsidRDefault="008B0261" w:rsidP="003A359C">
            <w:pPr>
              <w:jc w:val="both"/>
            </w:pPr>
            <w:proofErr w:type="spellStart"/>
            <w:r w:rsidRPr="00424D88">
              <w:t>mal</w:t>
            </w:r>
            <w:proofErr w:type="spellEnd"/>
            <w:r w:rsidRPr="00424D88">
              <w:t>. ławki na murkach</w:t>
            </w:r>
          </w:p>
        </w:tc>
        <w:tc>
          <w:tcPr>
            <w:tcW w:w="1843" w:type="dxa"/>
            <w:tcBorders>
              <w:top w:val="single" w:sz="4" w:space="0" w:color="auto"/>
              <w:left w:val="single" w:sz="4" w:space="0" w:color="auto"/>
              <w:bottom w:val="single" w:sz="4" w:space="0" w:color="auto"/>
              <w:right w:val="single" w:sz="4" w:space="0" w:color="auto"/>
            </w:tcBorders>
            <w:vAlign w:val="bottom"/>
          </w:tcPr>
          <w:p w14:paraId="66825E65" w14:textId="77777777" w:rsidR="008B0261" w:rsidRPr="00424D88" w:rsidRDefault="008B0261" w:rsidP="003A359C">
            <w:pPr>
              <w:jc w:val="both"/>
            </w:pPr>
            <w:r w:rsidRPr="00424D88">
              <w:t>zł/</w:t>
            </w:r>
            <w:r>
              <w:t xml:space="preserve"> </w:t>
            </w:r>
            <w:r w:rsidRPr="00424D88">
              <w:t>1 ławka</w:t>
            </w:r>
          </w:p>
        </w:tc>
        <w:tc>
          <w:tcPr>
            <w:tcW w:w="1701" w:type="dxa"/>
            <w:tcBorders>
              <w:top w:val="single" w:sz="4" w:space="0" w:color="auto"/>
              <w:left w:val="single" w:sz="4" w:space="0" w:color="auto"/>
              <w:bottom w:val="single" w:sz="4" w:space="0" w:color="auto"/>
              <w:right w:val="single" w:sz="4" w:space="0" w:color="auto"/>
            </w:tcBorders>
            <w:vAlign w:val="bottom"/>
          </w:tcPr>
          <w:p w14:paraId="326C34D0" w14:textId="77777777" w:rsidR="008B0261" w:rsidRPr="00481876" w:rsidRDefault="008B0261" w:rsidP="003A359C">
            <w:pPr>
              <w:jc w:val="both"/>
              <w:rPr>
                <w:b/>
              </w:rPr>
            </w:pPr>
            <w:r>
              <w:rPr>
                <w:b/>
              </w:rPr>
              <w:t>50 szt.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2ED85" w14:textId="77777777" w:rsidR="008B0261" w:rsidRDefault="008B0261" w:rsidP="003A359C">
            <w:pPr>
              <w:jc w:val="both"/>
              <w:rPr>
                <w:b/>
              </w:rPr>
            </w:pPr>
          </w:p>
        </w:tc>
        <w:tc>
          <w:tcPr>
            <w:tcW w:w="1985" w:type="dxa"/>
            <w:tcBorders>
              <w:top w:val="single" w:sz="4" w:space="0" w:color="auto"/>
              <w:left w:val="single" w:sz="4" w:space="0" w:color="auto"/>
              <w:bottom w:val="single" w:sz="4" w:space="0" w:color="auto"/>
              <w:right w:val="single" w:sz="4" w:space="0" w:color="auto"/>
            </w:tcBorders>
            <w:vAlign w:val="bottom"/>
          </w:tcPr>
          <w:p w14:paraId="48CEFEFA" w14:textId="77777777" w:rsidR="008B0261" w:rsidRDefault="008B0261" w:rsidP="003A359C">
            <w:pPr>
              <w:jc w:val="both"/>
              <w:rPr>
                <w:b/>
              </w:rPr>
            </w:pPr>
          </w:p>
          <w:p w14:paraId="481899CE" w14:textId="77777777" w:rsidR="008B0261" w:rsidRPr="00B802E4" w:rsidRDefault="008B0261" w:rsidP="003A359C">
            <w:pPr>
              <w:jc w:val="both"/>
              <w:rPr>
                <w:b/>
              </w:rPr>
            </w:pPr>
          </w:p>
        </w:tc>
        <w:tc>
          <w:tcPr>
            <w:tcW w:w="709" w:type="dxa"/>
            <w:tcBorders>
              <w:top w:val="single" w:sz="4" w:space="0" w:color="auto"/>
              <w:left w:val="single" w:sz="4" w:space="0" w:color="auto"/>
              <w:bottom w:val="single" w:sz="4" w:space="0" w:color="auto"/>
              <w:right w:val="single" w:sz="4" w:space="0" w:color="auto"/>
            </w:tcBorders>
            <w:vAlign w:val="bottom"/>
          </w:tcPr>
          <w:p w14:paraId="72D15DA2" w14:textId="77777777" w:rsidR="008B0261" w:rsidRPr="00481876" w:rsidRDefault="008B0261" w:rsidP="003A359C">
            <w:pPr>
              <w:jc w:val="both"/>
              <w:rPr>
                <w:b/>
                <w:sz w:val="24"/>
                <w:szCs w:val="24"/>
              </w:rPr>
            </w:pPr>
            <w:r w:rsidRPr="00392EED">
              <w:rPr>
                <w:b/>
              </w:rPr>
              <w:t>%</w:t>
            </w:r>
          </w:p>
        </w:tc>
        <w:tc>
          <w:tcPr>
            <w:tcW w:w="2976" w:type="dxa"/>
            <w:tcBorders>
              <w:top w:val="single" w:sz="4" w:space="0" w:color="auto"/>
              <w:left w:val="single" w:sz="4" w:space="0" w:color="auto"/>
              <w:bottom w:val="single" w:sz="4" w:space="0" w:color="auto"/>
              <w:right w:val="single" w:sz="4" w:space="0" w:color="auto"/>
            </w:tcBorders>
            <w:vAlign w:val="bottom"/>
          </w:tcPr>
          <w:p w14:paraId="6501FBF9" w14:textId="77777777" w:rsidR="008B0261" w:rsidRDefault="008B0261" w:rsidP="003A359C">
            <w:pPr>
              <w:jc w:val="both"/>
              <w:rPr>
                <w:b/>
              </w:rPr>
            </w:pPr>
          </w:p>
          <w:p w14:paraId="182C5D7F" w14:textId="77777777" w:rsidR="008B0261" w:rsidRPr="00B12143" w:rsidRDefault="008B0261" w:rsidP="003A359C">
            <w:pPr>
              <w:jc w:val="both"/>
              <w:rPr>
                <w:b/>
              </w:rPr>
            </w:pPr>
          </w:p>
        </w:tc>
      </w:tr>
      <w:tr w:rsidR="008B0261" w:rsidRPr="00B12143" w14:paraId="4DE89F1A" w14:textId="77777777" w:rsidTr="006C2759">
        <w:trPr>
          <w:trHeight w:val="507"/>
        </w:trPr>
        <w:tc>
          <w:tcPr>
            <w:tcW w:w="568" w:type="dxa"/>
            <w:tcBorders>
              <w:top w:val="single" w:sz="4" w:space="0" w:color="auto"/>
              <w:left w:val="single" w:sz="4" w:space="0" w:color="auto"/>
              <w:bottom w:val="single" w:sz="4" w:space="0" w:color="auto"/>
              <w:right w:val="single" w:sz="4" w:space="0" w:color="auto"/>
            </w:tcBorders>
            <w:vAlign w:val="center"/>
          </w:tcPr>
          <w:p w14:paraId="49AEEF6C" w14:textId="77777777" w:rsidR="008B0261" w:rsidRPr="00481876" w:rsidRDefault="008B0261" w:rsidP="003A359C">
            <w:pPr>
              <w:spacing w:line="240" w:lineRule="atLeast"/>
              <w:jc w:val="both"/>
              <w:rPr>
                <w:sz w:val="16"/>
                <w:szCs w:val="16"/>
              </w:rPr>
            </w:pPr>
            <w:r>
              <w:rPr>
                <w:sz w:val="16"/>
                <w:szCs w:val="16"/>
              </w:rPr>
              <w:t>15</w:t>
            </w:r>
          </w:p>
        </w:tc>
        <w:tc>
          <w:tcPr>
            <w:tcW w:w="1417" w:type="dxa"/>
            <w:tcBorders>
              <w:left w:val="single" w:sz="4" w:space="0" w:color="auto"/>
              <w:right w:val="single" w:sz="4" w:space="0" w:color="auto"/>
            </w:tcBorders>
            <w:vAlign w:val="center"/>
            <w:hideMark/>
          </w:tcPr>
          <w:p w14:paraId="434924BA" w14:textId="4388C8BE" w:rsidR="000633AE" w:rsidRDefault="008B0261" w:rsidP="003A359C">
            <w:pPr>
              <w:jc w:val="both"/>
              <w:rPr>
                <w:rFonts w:ascii="Arial" w:hAnsi="Arial" w:cs="Arial"/>
                <w:spacing w:val="-18"/>
              </w:rPr>
            </w:pPr>
            <w:r w:rsidRPr="000E6753">
              <w:rPr>
                <w:rFonts w:ascii="Arial" w:hAnsi="Arial" w:cs="Arial"/>
                <w:b/>
                <w:spacing w:val="-18"/>
              </w:rPr>
              <w:t xml:space="preserve">Element </w:t>
            </w:r>
            <w:r w:rsidR="000633AE">
              <w:rPr>
                <w:rFonts w:ascii="Arial" w:hAnsi="Arial" w:cs="Arial"/>
                <w:b/>
                <w:spacing w:val="-18"/>
              </w:rPr>
              <w:t> </w:t>
            </w:r>
            <w:r w:rsidRPr="000E6753">
              <w:rPr>
                <w:rFonts w:ascii="Arial" w:hAnsi="Arial" w:cs="Arial"/>
                <w:b/>
                <w:spacing w:val="-18"/>
              </w:rPr>
              <w:t>5</w:t>
            </w:r>
            <w:r>
              <w:rPr>
                <w:rFonts w:ascii="Arial" w:hAnsi="Arial" w:cs="Arial"/>
                <w:spacing w:val="-18"/>
              </w:rPr>
              <w:t xml:space="preserve"> </w:t>
            </w:r>
          </w:p>
          <w:p w14:paraId="5723E583" w14:textId="6812CB4F" w:rsidR="008B0261" w:rsidRPr="00157D85" w:rsidRDefault="008B0261" w:rsidP="003A359C">
            <w:pPr>
              <w:jc w:val="both"/>
              <w:rPr>
                <w:rFonts w:ascii="Arial" w:hAnsi="Arial" w:cs="Arial"/>
                <w:spacing w:val="-18"/>
              </w:rPr>
            </w:pPr>
            <w:r w:rsidRPr="0017004C">
              <w:rPr>
                <w:rFonts w:ascii="Arial" w:hAnsi="Arial" w:cs="Arial"/>
                <w:spacing w:val="-18"/>
              </w:rPr>
              <w:t>mycie</w:t>
            </w:r>
          </w:p>
        </w:tc>
        <w:tc>
          <w:tcPr>
            <w:tcW w:w="2410" w:type="dxa"/>
            <w:gridSpan w:val="2"/>
            <w:tcBorders>
              <w:top w:val="single" w:sz="4" w:space="0" w:color="auto"/>
              <w:left w:val="single" w:sz="4" w:space="0" w:color="auto"/>
              <w:bottom w:val="single" w:sz="4" w:space="0" w:color="auto"/>
              <w:right w:val="single" w:sz="4" w:space="0" w:color="auto"/>
            </w:tcBorders>
          </w:tcPr>
          <w:p w14:paraId="1728C648" w14:textId="77777777" w:rsidR="008B0261" w:rsidRPr="00424D88" w:rsidRDefault="008B0261" w:rsidP="003A359C">
            <w:pPr>
              <w:jc w:val="both"/>
            </w:pPr>
            <w:r>
              <w:t>Mycie ławek</w:t>
            </w:r>
          </w:p>
        </w:tc>
        <w:tc>
          <w:tcPr>
            <w:tcW w:w="1843" w:type="dxa"/>
            <w:tcBorders>
              <w:top w:val="single" w:sz="4" w:space="0" w:color="auto"/>
              <w:left w:val="single" w:sz="4" w:space="0" w:color="auto"/>
              <w:bottom w:val="single" w:sz="4" w:space="0" w:color="auto"/>
              <w:right w:val="single" w:sz="4" w:space="0" w:color="auto"/>
            </w:tcBorders>
            <w:vAlign w:val="bottom"/>
          </w:tcPr>
          <w:p w14:paraId="124B7D05" w14:textId="77777777" w:rsidR="008B0261" w:rsidRPr="00424D88" w:rsidRDefault="008B0261" w:rsidP="003A359C">
            <w:pPr>
              <w:jc w:val="both"/>
            </w:pPr>
            <w:r>
              <w:t xml:space="preserve"> zł/ 1 ławka</w:t>
            </w:r>
          </w:p>
        </w:tc>
        <w:tc>
          <w:tcPr>
            <w:tcW w:w="1701" w:type="dxa"/>
            <w:tcBorders>
              <w:top w:val="single" w:sz="4" w:space="0" w:color="auto"/>
              <w:left w:val="single" w:sz="4" w:space="0" w:color="auto"/>
              <w:bottom w:val="single" w:sz="4" w:space="0" w:color="auto"/>
              <w:right w:val="single" w:sz="4" w:space="0" w:color="auto"/>
            </w:tcBorders>
            <w:vAlign w:val="bottom"/>
          </w:tcPr>
          <w:p w14:paraId="7507D984" w14:textId="77777777" w:rsidR="008B0261" w:rsidRPr="00481876" w:rsidRDefault="008B0261" w:rsidP="003A359C">
            <w:pPr>
              <w:jc w:val="both"/>
              <w:rPr>
                <w:b/>
              </w:rPr>
            </w:pPr>
            <w:r>
              <w:rPr>
                <w:b/>
              </w:rPr>
              <w:t>250 szt.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09FB4" w14:textId="77777777" w:rsidR="008B0261" w:rsidRPr="00B802E4" w:rsidRDefault="008B0261" w:rsidP="003A359C">
            <w:pPr>
              <w:jc w:val="both"/>
              <w:rPr>
                <w:b/>
              </w:rPr>
            </w:pPr>
          </w:p>
        </w:tc>
        <w:tc>
          <w:tcPr>
            <w:tcW w:w="1985" w:type="dxa"/>
            <w:tcBorders>
              <w:top w:val="single" w:sz="4" w:space="0" w:color="auto"/>
              <w:left w:val="single" w:sz="4" w:space="0" w:color="auto"/>
              <w:bottom w:val="single" w:sz="4" w:space="0" w:color="auto"/>
              <w:right w:val="single" w:sz="4" w:space="0" w:color="auto"/>
            </w:tcBorders>
            <w:vAlign w:val="bottom"/>
          </w:tcPr>
          <w:p w14:paraId="696B94E1" w14:textId="77777777" w:rsidR="008B0261" w:rsidRPr="00B802E4" w:rsidRDefault="008B0261" w:rsidP="003A359C">
            <w:pPr>
              <w:jc w:val="both"/>
              <w:rPr>
                <w:b/>
              </w:rPr>
            </w:pPr>
          </w:p>
        </w:tc>
        <w:tc>
          <w:tcPr>
            <w:tcW w:w="709" w:type="dxa"/>
            <w:tcBorders>
              <w:top w:val="single" w:sz="4" w:space="0" w:color="auto"/>
              <w:left w:val="single" w:sz="4" w:space="0" w:color="auto"/>
              <w:bottom w:val="single" w:sz="4" w:space="0" w:color="auto"/>
              <w:right w:val="single" w:sz="4" w:space="0" w:color="auto"/>
            </w:tcBorders>
            <w:vAlign w:val="bottom"/>
          </w:tcPr>
          <w:p w14:paraId="5F3B696F" w14:textId="77777777" w:rsidR="008B0261" w:rsidRPr="00481876" w:rsidRDefault="008B0261" w:rsidP="003A359C">
            <w:pPr>
              <w:jc w:val="both"/>
              <w:rPr>
                <w:b/>
                <w:sz w:val="24"/>
                <w:szCs w:val="24"/>
              </w:rPr>
            </w:pPr>
            <w:r w:rsidRPr="00392EED">
              <w:rPr>
                <w:b/>
              </w:rPr>
              <w:t>%</w:t>
            </w:r>
          </w:p>
        </w:tc>
        <w:tc>
          <w:tcPr>
            <w:tcW w:w="2976" w:type="dxa"/>
            <w:tcBorders>
              <w:top w:val="single" w:sz="4" w:space="0" w:color="auto"/>
              <w:left w:val="single" w:sz="4" w:space="0" w:color="auto"/>
              <w:bottom w:val="triple" w:sz="4" w:space="0" w:color="auto"/>
              <w:right w:val="single" w:sz="4" w:space="0" w:color="auto"/>
            </w:tcBorders>
            <w:vAlign w:val="bottom"/>
          </w:tcPr>
          <w:p w14:paraId="05489E2C" w14:textId="77777777" w:rsidR="008B0261" w:rsidRPr="00B12143" w:rsidRDefault="008B0261" w:rsidP="003A359C">
            <w:pPr>
              <w:jc w:val="both"/>
              <w:rPr>
                <w:b/>
              </w:rPr>
            </w:pPr>
          </w:p>
        </w:tc>
      </w:tr>
      <w:tr w:rsidR="008B0261" w:rsidRPr="00481876" w14:paraId="4A96213A" w14:textId="77777777" w:rsidTr="006C2759">
        <w:trPr>
          <w:trHeight w:val="533"/>
        </w:trPr>
        <w:tc>
          <w:tcPr>
            <w:tcW w:w="12050" w:type="dxa"/>
            <w:gridSpan w:val="9"/>
            <w:tcBorders>
              <w:top w:val="double" w:sz="4" w:space="0" w:color="auto"/>
              <w:left w:val="double" w:sz="4" w:space="0" w:color="auto"/>
              <w:bottom w:val="double" w:sz="4" w:space="0" w:color="auto"/>
              <w:right w:val="double" w:sz="4" w:space="0" w:color="auto"/>
            </w:tcBorders>
            <w:vAlign w:val="bottom"/>
          </w:tcPr>
          <w:p w14:paraId="702C8D39" w14:textId="1350D6FE" w:rsidR="008B0261" w:rsidRPr="00AD5767" w:rsidRDefault="008B0261" w:rsidP="00AD5767">
            <w:pPr>
              <w:ind w:left="3475" w:hanging="284"/>
              <w:jc w:val="both"/>
              <w:rPr>
                <w:b/>
                <w:sz w:val="24"/>
                <w:szCs w:val="24"/>
              </w:rPr>
            </w:pPr>
            <w:r w:rsidRPr="00AD5767">
              <w:rPr>
                <w:b/>
                <w:sz w:val="24"/>
                <w:szCs w:val="24"/>
              </w:rPr>
              <w:t>c)  Razem za Element  3, 4</w:t>
            </w:r>
            <w:r w:rsidRPr="00AD5767">
              <w:rPr>
                <w:sz w:val="24"/>
                <w:szCs w:val="24"/>
              </w:rPr>
              <w:t xml:space="preserve"> i</w:t>
            </w:r>
            <w:r w:rsidRPr="00AD5767">
              <w:rPr>
                <w:b/>
                <w:sz w:val="24"/>
                <w:szCs w:val="24"/>
              </w:rPr>
              <w:t xml:space="preserve"> 5  </w:t>
            </w:r>
            <w:r w:rsidRPr="00AD5767">
              <w:rPr>
                <w:i/>
                <w:sz w:val="24"/>
                <w:szCs w:val="24"/>
              </w:rPr>
              <w:t>(</w:t>
            </w:r>
            <w:proofErr w:type="spellStart"/>
            <w:r w:rsidRPr="00AD5767">
              <w:rPr>
                <w:i/>
                <w:sz w:val="24"/>
                <w:szCs w:val="24"/>
              </w:rPr>
              <w:t>lp</w:t>
            </w:r>
            <w:proofErr w:type="spellEnd"/>
            <w:r w:rsidRPr="00AD5767">
              <w:rPr>
                <w:i/>
                <w:sz w:val="24"/>
                <w:szCs w:val="24"/>
              </w:rPr>
              <w:t>:. 10÷15)</w:t>
            </w:r>
            <w:r w:rsidRPr="00AD5767">
              <w:rPr>
                <w:b/>
                <w:sz w:val="24"/>
                <w:szCs w:val="24"/>
              </w:rPr>
              <w:t xml:space="preserve">       </w:t>
            </w:r>
          </w:p>
        </w:tc>
        <w:tc>
          <w:tcPr>
            <w:tcW w:w="2976" w:type="dxa"/>
            <w:tcBorders>
              <w:top w:val="triple" w:sz="4" w:space="0" w:color="auto"/>
              <w:left w:val="double" w:sz="4" w:space="0" w:color="auto"/>
              <w:bottom w:val="double" w:sz="4" w:space="0" w:color="auto"/>
              <w:right w:val="double" w:sz="4" w:space="0" w:color="auto"/>
            </w:tcBorders>
            <w:vAlign w:val="bottom"/>
          </w:tcPr>
          <w:p w14:paraId="7832A94F" w14:textId="77777777" w:rsidR="008B0261" w:rsidRPr="00481876" w:rsidRDefault="008B0261" w:rsidP="003A359C">
            <w:pPr>
              <w:jc w:val="both"/>
              <w:rPr>
                <w:b/>
                <w:sz w:val="24"/>
                <w:szCs w:val="24"/>
              </w:rPr>
            </w:pPr>
          </w:p>
        </w:tc>
      </w:tr>
      <w:tr w:rsidR="008B0261" w:rsidRPr="00B12143" w14:paraId="6A29D26D" w14:textId="77777777" w:rsidTr="006C2759">
        <w:trPr>
          <w:trHeight w:val="575"/>
        </w:trPr>
        <w:tc>
          <w:tcPr>
            <w:tcW w:w="568" w:type="dxa"/>
            <w:tcBorders>
              <w:top w:val="double" w:sz="4" w:space="0" w:color="auto"/>
              <w:left w:val="single" w:sz="4" w:space="0" w:color="auto"/>
              <w:bottom w:val="single" w:sz="4" w:space="0" w:color="auto"/>
              <w:right w:val="single" w:sz="4" w:space="0" w:color="auto"/>
            </w:tcBorders>
            <w:vAlign w:val="center"/>
          </w:tcPr>
          <w:p w14:paraId="7C858CB4" w14:textId="77777777" w:rsidR="008B0261" w:rsidRPr="00481876" w:rsidRDefault="008B0261" w:rsidP="003A359C">
            <w:pPr>
              <w:spacing w:line="240" w:lineRule="atLeast"/>
              <w:jc w:val="both"/>
              <w:rPr>
                <w:sz w:val="16"/>
                <w:szCs w:val="16"/>
              </w:rPr>
            </w:pPr>
          </w:p>
          <w:p w14:paraId="2A73BF0B" w14:textId="77777777" w:rsidR="008B0261" w:rsidRPr="00481876" w:rsidRDefault="008B0261" w:rsidP="003A359C">
            <w:pPr>
              <w:spacing w:line="240" w:lineRule="atLeast"/>
              <w:jc w:val="both"/>
              <w:rPr>
                <w:sz w:val="16"/>
                <w:szCs w:val="16"/>
              </w:rPr>
            </w:pPr>
            <w:r>
              <w:rPr>
                <w:sz w:val="16"/>
                <w:szCs w:val="16"/>
              </w:rPr>
              <w:t>16</w:t>
            </w:r>
          </w:p>
        </w:tc>
        <w:tc>
          <w:tcPr>
            <w:tcW w:w="1417" w:type="dxa"/>
            <w:tcBorders>
              <w:top w:val="double" w:sz="4" w:space="0" w:color="auto"/>
              <w:left w:val="single" w:sz="4" w:space="0" w:color="auto"/>
              <w:right w:val="single" w:sz="4" w:space="0" w:color="auto"/>
            </w:tcBorders>
            <w:vAlign w:val="center"/>
          </w:tcPr>
          <w:p w14:paraId="3574C0F8" w14:textId="77777777" w:rsidR="008B0261" w:rsidRPr="0017004C" w:rsidRDefault="008B0261" w:rsidP="003A359C">
            <w:pPr>
              <w:jc w:val="both"/>
              <w:rPr>
                <w:rFonts w:ascii="Arial" w:hAnsi="Arial" w:cs="Arial"/>
              </w:rPr>
            </w:pPr>
            <w:r w:rsidRPr="0017004C">
              <w:rPr>
                <w:rFonts w:ascii="Arial" w:hAnsi="Arial" w:cs="Arial"/>
                <w:b/>
              </w:rPr>
              <w:t xml:space="preserve">Element </w:t>
            </w:r>
            <w:r>
              <w:rPr>
                <w:rFonts w:ascii="Arial" w:hAnsi="Arial" w:cs="Arial"/>
                <w:b/>
              </w:rPr>
              <w:t>6</w:t>
            </w:r>
          </w:p>
          <w:p w14:paraId="5B1BB7DE" w14:textId="77777777" w:rsidR="008B0261" w:rsidRPr="00481876" w:rsidRDefault="008B0261" w:rsidP="003A359C">
            <w:pPr>
              <w:jc w:val="both"/>
              <w:rPr>
                <w:sz w:val="24"/>
                <w:szCs w:val="24"/>
              </w:rPr>
            </w:pPr>
            <w:r w:rsidRPr="0017004C">
              <w:rPr>
                <w:rFonts w:ascii="Arial" w:hAnsi="Arial" w:cs="Arial"/>
              </w:rPr>
              <w:t xml:space="preserve">demontaż </w:t>
            </w:r>
          </w:p>
        </w:tc>
        <w:tc>
          <w:tcPr>
            <w:tcW w:w="2410" w:type="dxa"/>
            <w:gridSpan w:val="2"/>
            <w:tcBorders>
              <w:top w:val="double" w:sz="4" w:space="0" w:color="auto"/>
              <w:left w:val="single" w:sz="4" w:space="0" w:color="auto"/>
              <w:right w:val="single" w:sz="4" w:space="0" w:color="auto"/>
            </w:tcBorders>
          </w:tcPr>
          <w:p w14:paraId="5169AE51" w14:textId="77777777" w:rsidR="008B0261" w:rsidRPr="00481876" w:rsidRDefault="008B0261" w:rsidP="003A359C">
            <w:pPr>
              <w:jc w:val="both"/>
            </w:pPr>
            <w:r w:rsidRPr="00481876">
              <w:t>Demontaż ławki</w:t>
            </w:r>
          </w:p>
        </w:tc>
        <w:tc>
          <w:tcPr>
            <w:tcW w:w="1843" w:type="dxa"/>
            <w:tcBorders>
              <w:top w:val="double" w:sz="4" w:space="0" w:color="auto"/>
              <w:left w:val="single" w:sz="4" w:space="0" w:color="auto"/>
              <w:bottom w:val="single" w:sz="4" w:space="0" w:color="auto"/>
              <w:right w:val="single" w:sz="4" w:space="0" w:color="auto"/>
            </w:tcBorders>
          </w:tcPr>
          <w:p w14:paraId="5E513E21" w14:textId="77777777" w:rsidR="008B0261" w:rsidRPr="00424D88" w:rsidRDefault="008B0261" w:rsidP="003A359C">
            <w:pPr>
              <w:jc w:val="both"/>
            </w:pPr>
          </w:p>
          <w:p w14:paraId="6DC9569F" w14:textId="77777777" w:rsidR="008B0261" w:rsidRPr="00424D88" w:rsidRDefault="008B0261" w:rsidP="003A359C">
            <w:pPr>
              <w:jc w:val="both"/>
            </w:pPr>
            <w:r w:rsidRPr="00424D88">
              <w:t>zł/</w:t>
            </w:r>
            <w:r>
              <w:t xml:space="preserve"> </w:t>
            </w:r>
            <w:r w:rsidRPr="00424D88">
              <w:t>1 ławka</w:t>
            </w:r>
          </w:p>
        </w:tc>
        <w:tc>
          <w:tcPr>
            <w:tcW w:w="1701" w:type="dxa"/>
            <w:tcBorders>
              <w:top w:val="double" w:sz="4" w:space="0" w:color="auto"/>
              <w:left w:val="single" w:sz="4" w:space="0" w:color="auto"/>
              <w:bottom w:val="single" w:sz="4" w:space="0" w:color="auto"/>
              <w:right w:val="single" w:sz="4" w:space="0" w:color="auto"/>
            </w:tcBorders>
          </w:tcPr>
          <w:p w14:paraId="600CFB69" w14:textId="77777777" w:rsidR="008B0261" w:rsidRPr="008B546E" w:rsidRDefault="008B0261" w:rsidP="003A359C">
            <w:pPr>
              <w:jc w:val="both"/>
            </w:pPr>
          </w:p>
          <w:p w14:paraId="6D15C97A" w14:textId="77777777" w:rsidR="008B0261" w:rsidRPr="008B546E" w:rsidRDefault="008B0261" w:rsidP="003A359C">
            <w:pPr>
              <w:jc w:val="both"/>
              <w:rPr>
                <w:b/>
              </w:rPr>
            </w:pPr>
            <w:r>
              <w:rPr>
                <w:b/>
              </w:rPr>
              <w:t>40</w:t>
            </w:r>
            <w:r w:rsidRPr="008B546E">
              <w:rPr>
                <w:b/>
              </w:rPr>
              <w:t xml:space="preserve"> szt.</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7DF4175" w14:textId="77777777" w:rsidR="008B0261" w:rsidRPr="00B802E4" w:rsidRDefault="008B0261" w:rsidP="003A359C">
            <w:pPr>
              <w:jc w:val="both"/>
              <w:rPr>
                <w:b/>
              </w:rPr>
            </w:pPr>
          </w:p>
        </w:tc>
        <w:tc>
          <w:tcPr>
            <w:tcW w:w="1985" w:type="dxa"/>
            <w:tcBorders>
              <w:top w:val="double" w:sz="4" w:space="0" w:color="auto"/>
              <w:left w:val="single" w:sz="4" w:space="0" w:color="auto"/>
              <w:bottom w:val="single" w:sz="4" w:space="0" w:color="auto"/>
              <w:right w:val="single" w:sz="4" w:space="0" w:color="auto"/>
            </w:tcBorders>
            <w:vAlign w:val="bottom"/>
          </w:tcPr>
          <w:p w14:paraId="4ADF1453" w14:textId="77777777" w:rsidR="008B0261" w:rsidRPr="00B802E4" w:rsidRDefault="008B0261" w:rsidP="003A359C">
            <w:pPr>
              <w:jc w:val="both"/>
              <w:rPr>
                <w:b/>
              </w:rPr>
            </w:pPr>
          </w:p>
        </w:tc>
        <w:tc>
          <w:tcPr>
            <w:tcW w:w="709" w:type="dxa"/>
            <w:tcBorders>
              <w:top w:val="double" w:sz="4" w:space="0" w:color="auto"/>
              <w:left w:val="single" w:sz="4" w:space="0" w:color="auto"/>
              <w:bottom w:val="single" w:sz="4" w:space="0" w:color="auto"/>
              <w:right w:val="single" w:sz="4" w:space="0" w:color="auto"/>
            </w:tcBorders>
            <w:vAlign w:val="bottom"/>
          </w:tcPr>
          <w:p w14:paraId="6B1B8081" w14:textId="77777777" w:rsidR="008B0261" w:rsidRDefault="008B0261" w:rsidP="003A359C">
            <w:pPr>
              <w:jc w:val="both"/>
              <w:rPr>
                <w:b/>
              </w:rPr>
            </w:pPr>
          </w:p>
          <w:p w14:paraId="191DB23A" w14:textId="77777777" w:rsidR="008B0261" w:rsidRPr="00481876" w:rsidRDefault="008B0261" w:rsidP="003A359C">
            <w:pPr>
              <w:jc w:val="both"/>
              <w:rPr>
                <w:b/>
                <w:sz w:val="24"/>
                <w:szCs w:val="24"/>
              </w:rPr>
            </w:pPr>
            <w:r w:rsidRPr="00392EED">
              <w:rPr>
                <w:b/>
              </w:rPr>
              <w:t>%</w:t>
            </w:r>
          </w:p>
        </w:tc>
        <w:tc>
          <w:tcPr>
            <w:tcW w:w="2976" w:type="dxa"/>
            <w:tcBorders>
              <w:top w:val="double" w:sz="4" w:space="0" w:color="auto"/>
              <w:left w:val="single" w:sz="4" w:space="0" w:color="auto"/>
              <w:bottom w:val="single" w:sz="4" w:space="0" w:color="auto"/>
              <w:right w:val="single" w:sz="4" w:space="0" w:color="auto"/>
            </w:tcBorders>
            <w:vAlign w:val="bottom"/>
          </w:tcPr>
          <w:p w14:paraId="234B1B23" w14:textId="77777777" w:rsidR="008B0261" w:rsidRDefault="008B0261" w:rsidP="003A359C">
            <w:pPr>
              <w:jc w:val="both"/>
              <w:rPr>
                <w:b/>
              </w:rPr>
            </w:pPr>
          </w:p>
          <w:p w14:paraId="135CCCCF" w14:textId="77777777" w:rsidR="008B0261" w:rsidRPr="00B12143" w:rsidRDefault="008B0261" w:rsidP="003A359C">
            <w:pPr>
              <w:jc w:val="both"/>
              <w:rPr>
                <w:b/>
              </w:rPr>
            </w:pPr>
          </w:p>
        </w:tc>
      </w:tr>
      <w:tr w:rsidR="008B0261" w:rsidRPr="00B12143" w14:paraId="4AB863B8" w14:textId="77777777" w:rsidTr="006C2759">
        <w:trPr>
          <w:trHeight w:val="478"/>
        </w:trPr>
        <w:tc>
          <w:tcPr>
            <w:tcW w:w="568" w:type="dxa"/>
            <w:tcBorders>
              <w:top w:val="single" w:sz="4" w:space="0" w:color="auto"/>
              <w:left w:val="single" w:sz="4" w:space="0" w:color="auto"/>
              <w:bottom w:val="double" w:sz="4" w:space="0" w:color="auto"/>
              <w:right w:val="single" w:sz="4" w:space="0" w:color="auto"/>
            </w:tcBorders>
            <w:vAlign w:val="center"/>
          </w:tcPr>
          <w:p w14:paraId="617A8666" w14:textId="77777777" w:rsidR="008B0261" w:rsidRPr="00481876" w:rsidRDefault="008B0261" w:rsidP="003A359C">
            <w:pPr>
              <w:spacing w:line="240" w:lineRule="atLeast"/>
              <w:jc w:val="both"/>
              <w:rPr>
                <w:sz w:val="16"/>
                <w:szCs w:val="16"/>
              </w:rPr>
            </w:pPr>
            <w:r>
              <w:rPr>
                <w:sz w:val="16"/>
                <w:szCs w:val="16"/>
              </w:rPr>
              <w:t>17</w:t>
            </w:r>
          </w:p>
        </w:tc>
        <w:tc>
          <w:tcPr>
            <w:tcW w:w="1417" w:type="dxa"/>
            <w:tcBorders>
              <w:left w:val="single" w:sz="4" w:space="0" w:color="auto"/>
              <w:bottom w:val="double" w:sz="4" w:space="0" w:color="auto"/>
              <w:right w:val="single" w:sz="4" w:space="0" w:color="auto"/>
            </w:tcBorders>
          </w:tcPr>
          <w:p w14:paraId="3482D8FD" w14:textId="77777777" w:rsidR="008B0261" w:rsidRDefault="008B0261" w:rsidP="003A359C">
            <w:pPr>
              <w:jc w:val="both"/>
              <w:rPr>
                <w:rFonts w:ascii="Arial" w:hAnsi="Arial" w:cs="Arial"/>
                <w:b/>
              </w:rPr>
            </w:pPr>
            <w:r w:rsidRPr="007B509F">
              <w:rPr>
                <w:rFonts w:ascii="Arial" w:hAnsi="Arial" w:cs="Arial"/>
                <w:b/>
              </w:rPr>
              <w:t>Element</w:t>
            </w:r>
            <w:r>
              <w:rPr>
                <w:rFonts w:ascii="Arial" w:hAnsi="Arial" w:cs="Arial"/>
              </w:rPr>
              <w:t xml:space="preserve"> </w:t>
            </w:r>
            <w:r w:rsidRPr="007B509F">
              <w:rPr>
                <w:rFonts w:ascii="Arial" w:hAnsi="Arial" w:cs="Arial"/>
                <w:b/>
              </w:rPr>
              <w:t>7</w:t>
            </w:r>
          </w:p>
          <w:p w14:paraId="1ACB24E6" w14:textId="77777777" w:rsidR="008B0261" w:rsidRPr="007B509F" w:rsidRDefault="008B0261" w:rsidP="003A359C">
            <w:pPr>
              <w:jc w:val="both"/>
              <w:rPr>
                <w:sz w:val="24"/>
                <w:szCs w:val="24"/>
              </w:rPr>
            </w:pPr>
            <w:r>
              <w:rPr>
                <w:rFonts w:ascii="Arial" w:hAnsi="Arial" w:cs="Arial"/>
              </w:rPr>
              <w:t>montaż</w:t>
            </w:r>
          </w:p>
        </w:tc>
        <w:tc>
          <w:tcPr>
            <w:tcW w:w="2410" w:type="dxa"/>
            <w:gridSpan w:val="2"/>
            <w:tcBorders>
              <w:left w:val="single" w:sz="4" w:space="0" w:color="auto"/>
              <w:bottom w:val="double" w:sz="4" w:space="0" w:color="auto"/>
              <w:right w:val="single" w:sz="4" w:space="0" w:color="auto"/>
            </w:tcBorders>
          </w:tcPr>
          <w:p w14:paraId="7E534DDD" w14:textId="77777777" w:rsidR="008B0261" w:rsidRPr="00481876" w:rsidRDefault="008B0261" w:rsidP="003A359C">
            <w:pPr>
              <w:jc w:val="both"/>
            </w:pPr>
            <w:r w:rsidRPr="00481876">
              <w:t>Montaż ławki</w:t>
            </w:r>
          </w:p>
        </w:tc>
        <w:tc>
          <w:tcPr>
            <w:tcW w:w="1843" w:type="dxa"/>
            <w:tcBorders>
              <w:top w:val="single" w:sz="4" w:space="0" w:color="auto"/>
              <w:left w:val="single" w:sz="4" w:space="0" w:color="auto"/>
              <w:bottom w:val="double" w:sz="4" w:space="0" w:color="auto"/>
              <w:right w:val="single" w:sz="4" w:space="0" w:color="auto"/>
            </w:tcBorders>
          </w:tcPr>
          <w:p w14:paraId="5CDF0DF8" w14:textId="77777777" w:rsidR="008B0261" w:rsidRPr="00424D88" w:rsidRDefault="008B0261" w:rsidP="003A359C">
            <w:pPr>
              <w:jc w:val="both"/>
            </w:pPr>
          </w:p>
          <w:p w14:paraId="7427D881" w14:textId="77777777" w:rsidR="008B0261" w:rsidRPr="00424D88" w:rsidRDefault="008B0261" w:rsidP="003A359C">
            <w:pPr>
              <w:jc w:val="both"/>
            </w:pPr>
            <w:r w:rsidRPr="00424D88">
              <w:t>zł/</w:t>
            </w:r>
            <w:r>
              <w:t xml:space="preserve">  </w:t>
            </w:r>
            <w:r w:rsidRPr="00424D88">
              <w:t>1 ławka</w:t>
            </w:r>
          </w:p>
        </w:tc>
        <w:tc>
          <w:tcPr>
            <w:tcW w:w="1701" w:type="dxa"/>
            <w:tcBorders>
              <w:top w:val="single" w:sz="4" w:space="0" w:color="auto"/>
              <w:left w:val="single" w:sz="4" w:space="0" w:color="auto"/>
              <w:bottom w:val="double" w:sz="4" w:space="0" w:color="auto"/>
              <w:right w:val="single" w:sz="4" w:space="0" w:color="auto"/>
            </w:tcBorders>
          </w:tcPr>
          <w:p w14:paraId="37A9BEE8" w14:textId="77777777" w:rsidR="008B0261" w:rsidRPr="008B546E" w:rsidRDefault="008B0261" w:rsidP="003A359C">
            <w:pPr>
              <w:jc w:val="both"/>
            </w:pPr>
          </w:p>
          <w:p w14:paraId="060D8F72" w14:textId="77777777" w:rsidR="008B0261" w:rsidRPr="008B546E" w:rsidRDefault="008B0261" w:rsidP="000633AE">
            <w:pPr>
              <w:spacing w:after="200" w:line="276" w:lineRule="auto"/>
              <w:ind w:left="360" w:hanging="360"/>
              <w:contextualSpacing/>
              <w:rPr>
                <w:b/>
              </w:rPr>
            </w:pPr>
            <w:r>
              <w:rPr>
                <w:b/>
              </w:rPr>
              <w:t xml:space="preserve">80 </w:t>
            </w:r>
            <w:r w:rsidRPr="008B546E">
              <w:rPr>
                <w:b/>
              </w:rPr>
              <w:t>szt.</w:t>
            </w:r>
          </w:p>
        </w:tc>
        <w:tc>
          <w:tcPr>
            <w:tcW w:w="1417"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5144AEA0" w14:textId="77777777" w:rsidR="008B0261" w:rsidRDefault="008B0261" w:rsidP="003A359C">
            <w:pPr>
              <w:jc w:val="both"/>
              <w:rPr>
                <w:b/>
              </w:rPr>
            </w:pPr>
          </w:p>
        </w:tc>
        <w:tc>
          <w:tcPr>
            <w:tcW w:w="1985" w:type="dxa"/>
            <w:tcBorders>
              <w:top w:val="single" w:sz="4" w:space="0" w:color="auto"/>
              <w:left w:val="single" w:sz="4" w:space="0" w:color="auto"/>
              <w:bottom w:val="double" w:sz="4" w:space="0" w:color="auto"/>
              <w:right w:val="single" w:sz="4" w:space="0" w:color="auto"/>
            </w:tcBorders>
            <w:vAlign w:val="bottom"/>
          </w:tcPr>
          <w:p w14:paraId="52EC2264" w14:textId="77777777" w:rsidR="008B0261" w:rsidRDefault="008B0261" w:rsidP="003A359C">
            <w:pPr>
              <w:jc w:val="both"/>
              <w:rPr>
                <w:b/>
              </w:rPr>
            </w:pPr>
          </w:p>
          <w:p w14:paraId="47F0303E" w14:textId="77777777" w:rsidR="008B0261" w:rsidRPr="00B802E4" w:rsidRDefault="008B0261" w:rsidP="003A359C">
            <w:pPr>
              <w:jc w:val="both"/>
              <w:rPr>
                <w:b/>
              </w:rPr>
            </w:pPr>
          </w:p>
        </w:tc>
        <w:tc>
          <w:tcPr>
            <w:tcW w:w="709" w:type="dxa"/>
            <w:tcBorders>
              <w:top w:val="single" w:sz="4" w:space="0" w:color="auto"/>
              <w:left w:val="single" w:sz="4" w:space="0" w:color="auto"/>
              <w:bottom w:val="double" w:sz="4" w:space="0" w:color="auto"/>
              <w:right w:val="single" w:sz="4" w:space="0" w:color="auto"/>
            </w:tcBorders>
            <w:vAlign w:val="bottom"/>
          </w:tcPr>
          <w:p w14:paraId="64779329" w14:textId="77777777" w:rsidR="008B0261" w:rsidRDefault="008B0261" w:rsidP="003A359C">
            <w:pPr>
              <w:jc w:val="both"/>
              <w:rPr>
                <w:b/>
              </w:rPr>
            </w:pPr>
          </w:p>
          <w:p w14:paraId="5A558786" w14:textId="77777777" w:rsidR="008B0261" w:rsidRPr="00481876" w:rsidRDefault="008B0261" w:rsidP="003A359C">
            <w:pPr>
              <w:jc w:val="both"/>
              <w:rPr>
                <w:b/>
                <w:sz w:val="24"/>
                <w:szCs w:val="24"/>
              </w:rPr>
            </w:pPr>
            <w:r w:rsidRPr="00392EED">
              <w:rPr>
                <w:b/>
              </w:rPr>
              <w:t>%</w:t>
            </w:r>
          </w:p>
        </w:tc>
        <w:tc>
          <w:tcPr>
            <w:tcW w:w="2976" w:type="dxa"/>
            <w:tcBorders>
              <w:top w:val="single" w:sz="4" w:space="0" w:color="auto"/>
              <w:left w:val="single" w:sz="4" w:space="0" w:color="auto"/>
              <w:bottom w:val="triple" w:sz="4" w:space="0" w:color="auto"/>
              <w:right w:val="single" w:sz="4" w:space="0" w:color="auto"/>
            </w:tcBorders>
            <w:vAlign w:val="bottom"/>
          </w:tcPr>
          <w:p w14:paraId="1E3D14A5" w14:textId="77777777" w:rsidR="008B0261" w:rsidRDefault="008B0261" w:rsidP="003A359C">
            <w:pPr>
              <w:jc w:val="both"/>
              <w:rPr>
                <w:b/>
              </w:rPr>
            </w:pPr>
          </w:p>
          <w:p w14:paraId="284DC62D" w14:textId="77777777" w:rsidR="008B0261" w:rsidRPr="00B12143" w:rsidRDefault="008B0261" w:rsidP="003A359C">
            <w:pPr>
              <w:jc w:val="both"/>
              <w:rPr>
                <w:b/>
              </w:rPr>
            </w:pPr>
          </w:p>
        </w:tc>
      </w:tr>
      <w:tr w:rsidR="008B0261" w:rsidRPr="00481876" w14:paraId="53F42E25" w14:textId="77777777" w:rsidTr="006C2759">
        <w:trPr>
          <w:trHeight w:val="394"/>
        </w:trPr>
        <w:tc>
          <w:tcPr>
            <w:tcW w:w="12050" w:type="dxa"/>
            <w:gridSpan w:val="9"/>
            <w:tcBorders>
              <w:top w:val="double" w:sz="4" w:space="0" w:color="auto"/>
              <w:left w:val="double" w:sz="4" w:space="0" w:color="auto"/>
              <w:bottom w:val="double" w:sz="4" w:space="0" w:color="auto"/>
              <w:right w:val="double" w:sz="4" w:space="0" w:color="auto"/>
            </w:tcBorders>
          </w:tcPr>
          <w:p w14:paraId="1ED66C9A" w14:textId="77777777" w:rsidR="008B0261" w:rsidRDefault="008B0261" w:rsidP="003A359C">
            <w:pPr>
              <w:jc w:val="both"/>
              <w:rPr>
                <w:b/>
              </w:rPr>
            </w:pPr>
          </w:p>
          <w:p w14:paraId="231112DC" w14:textId="446EBC81" w:rsidR="008B0261" w:rsidRPr="00AD5767" w:rsidRDefault="008B0261" w:rsidP="00AD5767">
            <w:pPr>
              <w:ind w:left="3475" w:hanging="284"/>
              <w:jc w:val="both"/>
              <w:rPr>
                <w:b/>
                <w:sz w:val="24"/>
                <w:szCs w:val="24"/>
              </w:rPr>
            </w:pPr>
            <w:r w:rsidRPr="00AD5767">
              <w:rPr>
                <w:b/>
                <w:sz w:val="24"/>
                <w:szCs w:val="24"/>
              </w:rPr>
              <w:t xml:space="preserve">d) Razem za Element  </w:t>
            </w:r>
            <w:r w:rsidR="006C2759" w:rsidRPr="00AD5767">
              <w:rPr>
                <w:b/>
                <w:sz w:val="24"/>
                <w:szCs w:val="24"/>
              </w:rPr>
              <w:t xml:space="preserve">6 </w:t>
            </w:r>
            <w:r w:rsidR="006C2759" w:rsidRPr="00AD5767">
              <w:rPr>
                <w:sz w:val="24"/>
                <w:szCs w:val="24"/>
              </w:rPr>
              <w:t xml:space="preserve"> </w:t>
            </w:r>
            <w:r w:rsidRPr="00AD5767">
              <w:rPr>
                <w:sz w:val="24"/>
                <w:szCs w:val="24"/>
              </w:rPr>
              <w:t>i</w:t>
            </w:r>
            <w:r w:rsidRPr="00AD5767">
              <w:rPr>
                <w:b/>
                <w:sz w:val="24"/>
                <w:szCs w:val="24"/>
              </w:rPr>
              <w:t xml:space="preserve"> </w:t>
            </w:r>
            <w:r w:rsidR="006C2759" w:rsidRPr="00AD5767">
              <w:rPr>
                <w:b/>
                <w:sz w:val="24"/>
                <w:szCs w:val="24"/>
              </w:rPr>
              <w:t xml:space="preserve">7    </w:t>
            </w:r>
            <w:r w:rsidRPr="00AD5767">
              <w:rPr>
                <w:i/>
                <w:sz w:val="24"/>
                <w:szCs w:val="24"/>
              </w:rPr>
              <w:t>(lp.:16÷17)</w:t>
            </w:r>
            <w:r w:rsidRPr="00AD5767">
              <w:rPr>
                <w:b/>
                <w:sz w:val="24"/>
                <w:szCs w:val="24"/>
              </w:rPr>
              <w:t>      </w:t>
            </w:r>
          </w:p>
        </w:tc>
        <w:tc>
          <w:tcPr>
            <w:tcW w:w="2976" w:type="dxa"/>
            <w:tcBorders>
              <w:top w:val="triple" w:sz="4" w:space="0" w:color="auto"/>
              <w:left w:val="double" w:sz="4" w:space="0" w:color="auto"/>
              <w:bottom w:val="thinThickSmallGap" w:sz="24" w:space="0" w:color="auto"/>
              <w:right w:val="double" w:sz="4" w:space="0" w:color="auto"/>
            </w:tcBorders>
            <w:vAlign w:val="bottom"/>
          </w:tcPr>
          <w:p w14:paraId="610D3D43" w14:textId="77777777" w:rsidR="008B0261" w:rsidRPr="00481876" w:rsidRDefault="008B0261" w:rsidP="003A359C">
            <w:pPr>
              <w:jc w:val="both"/>
              <w:rPr>
                <w:b/>
                <w:sz w:val="24"/>
                <w:szCs w:val="24"/>
              </w:rPr>
            </w:pPr>
          </w:p>
        </w:tc>
      </w:tr>
      <w:tr w:rsidR="008B0261" w:rsidRPr="00B12143" w14:paraId="4D12BD9C" w14:textId="77777777" w:rsidTr="003A359C">
        <w:trPr>
          <w:trHeight w:val="417"/>
        </w:trPr>
        <w:tc>
          <w:tcPr>
            <w:tcW w:w="12050" w:type="dxa"/>
            <w:gridSpan w:val="9"/>
            <w:tcBorders>
              <w:top w:val="double" w:sz="4" w:space="0" w:color="auto"/>
              <w:left w:val="double" w:sz="4" w:space="0" w:color="auto"/>
              <w:bottom w:val="double" w:sz="4" w:space="0" w:color="auto"/>
              <w:right w:val="thinThickSmallGap" w:sz="24" w:space="0" w:color="auto"/>
            </w:tcBorders>
          </w:tcPr>
          <w:p w14:paraId="599B367A" w14:textId="77777777" w:rsidR="008B0261" w:rsidRDefault="008B0261" w:rsidP="003A359C">
            <w:pPr>
              <w:jc w:val="both"/>
              <w:rPr>
                <w:b/>
                <w:sz w:val="24"/>
                <w:szCs w:val="24"/>
              </w:rPr>
            </w:pPr>
          </w:p>
          <w:p w14:paraId="3285DBE2" w14:textId="521B66DE" w:rsidR="008B0261" w:rsidRPr="00481876" w:rsidRDefault="009A3292" w:rsidP="009A3292">
            <w:pPr>
              <w:ind w:left="5176" w:hanging="142"/>
              <w:jc w:val="both"/>
              <w:rPr>
                <w:b/>
                <w:sz w:val="24"/>
                <w:szCs w:val="24"/>
              </w:rPr>
            </w:pPr>
            <w:r>
              <w:rPr>
                <w:b/>
                <w:sz w:val="28"/>
                <w:szCs w:val="28"/>
              </w:rPr>
              <w:t xml:space="preserve">ZADANIE 2 </w:t>
            </w:r>
            <w:r w:rsidRPr="00815588">
              <w:rPr>
                <w:sz w:val="28"/>
                <w:szCs w:val="28"/>
              </w:rPr>
              <w:t>s</w:t>
            </w:r>
            <w:r w:rsidR="00BD7826" w:rsidRPr="00815588">
              <w:rPr>
                <w:sz w:val="28"/>
                <w:szCs w:val="28"/>
              </w:rPr>
              <w:t>uma</w:t>
            </w:r>
            <w:r w:rsidR="00BD7826">
              <w:rPr>
                <w:b/>
                <w:sz w:val="28"/>
                <w:szCs w:val="28"/>
              </w:rPr>
              <w:t xml:space="preserve"> </w:t>
            </w:r>
            <w:r w:rsidR="008B0261">
              <w:rPr>
                <w:b/>
                <w:sz w:val="28"/>
                <w:szCs w:val="28"/>
              </w:rPr>
              <w:t>(</w:t>
            </w:r>
            <w:r w:rsidR="008B0261" w:rsidRPr="007B509F">
              <w:rPr>
                <w:b/>
                <w:sz w:val="28"/>
                <w:szCs w:val="28"/>
              </w:rPr>
              <w:t>c + d</w:t>
            </w:r>
            <w:r w:rsidR="008B0261">
              <w:rPr>
                <w:b/>
                <w:sz w:val="28"/>
                <w:szCs w:val="28"/>
              </w:rPr>
              <w:t>)   =</w:t>
            </w:r>
          </w:p>
        </w:tc>
        <w:tc>
          <w:tcPr>
            <w:tcW w:w="2976" w:type="dxa"/>
            <w:tcBorders>
              <w:top w:val="thinThickSmallGap" w:sz="24" w:space="0" w:color="auto"/>
              <w:left w:val="thinThickSmallGap" w:sz="24" w:space="0" w:color="auto"/>
              <w:bottom w:val="thinThickSmallGap" w:sz="24" w:space="0" w:color="auto"/>
              <w:right w:val="thinThickSmallGap" w:sz="24" w:space="0" w:color="auto"/>
            </w:tcBorders>
            <w:vAlign w:val="bottom"/>
          </w:tcPr>
          <w:p w14:paraId="545146B7" w14:textId="77777777" w:rsidR="008B0261" w:rsidRPr="00B12143" w:rsidRDefault="008B0261" w:rsidP="003A359C">
            <w:pPr>
              <w:jc w:val="both"/>
              <w:rPr>
                <w:b/>
                <w:sz w:val="28"/>
                <w:szCs w:val="28"/>
              </w:rPr>
            </w:pPr>
          </w:p>
        </w:tc>
      </w:tr>
      <w:tr w:rsidR="00BD7826" w:rsidRPr="00B12143" w14:paraId="00200695" w14:textId="77777777" w:rsidTr="006C2759">
        <w:trPr>
          <w:trHeight w:val="417"/>
        </w:trPr>
        <w:tc>
          <w:tcPr>
            <w:tcW w:w="12050" w:type="dxa"/>
            <w:gridSpan w:val="9"/>
            <w:tcBorders>
              <w:top w:val="double" w:sz="4" w:space="0" w:color="auto"/>
              <w:left w:val="double" w:sz="4" w:space="0" w:color="auto"/>
              <w:bottom w:val="thinThickSmallGap" w:sz="24" w:space="0" w:color="auto"/>
              <w:right w:val="thinThickSmallGap" w:sz="24" w:space="0" w:color="auto"/>
            </w:tcBorders>
          </w:tcPr>
          <w:p w14:paraId="0A6DC0E8" w14:textId="1F3CC608" w:rsidR="00BD7826" w:rsidRDefault="00BD7826" w:rsidP="00AD5767">
            <w:pPr>
              <w:ind w:left="7727" w:hanging="283"/>
              <w:jc w:val="both"/>
              <w:rPr>
                <w:b/>
                <w:sz w:val="24"/>
                <w:szCs w:val="24"/>
              </w:rPr>
            </w:pPr>
            <w:r>
              <w:rPr>
                <w:b/>
                <w:sz w:val="28"/>
                <w:szCs w:val="28"/>
              </w:rPr>
              <w:t xml:space="preserve">Razem (a+ b+ </w:t>
            </w:r>
            <w:r w:rsidRPr="007B509F">
              <w:rPr>
                <w:b/>
                <w:sz w:val="28"/>
                <w:szCs w:val="28"/>
              </w:rPr>
              <w:t>c + d</w:t>
            </w:r>
            <w:r>
              <w:rPr>
                <w:b/>
                <w:sz w:val="28"/>
                <w:szCs w:val="28"/>
              </w:rPr>
              <w:t>)   =</w:t>
            </w:r>
          </w:p>
        </w:tc>
        <w:tc>
          <w:tcPr>
            <w:tcW w:w="2976" w:type="dxa"/>
            <w:tcBorders>
              <w:top w:val="thinThickSmallGap" w:sz="24" w:space="0" w:color="auto"/>
              <w:left w:val="thinThickSmallGap" w:sz="24" w:space="0" w:color="auto"/>
              <w:bottom w:val="thinThickSmallGap" w:sz="24" w:space="0" w:color="auto"/>
              <w:right w:val="thinThickSmallGap" w:sz="24" w:space="0" w:color="auto"/>
            </w:tcBorders>
            <w:vAlign w:val="bottom"/>
          </w:tcPr>
          <w:p w14:paraId="2F8E45FF" w14:textId="77777777" w:rsidR="00BD7826" w:rsidRPr="00B12143" w:rsidRDefault="00BD7826" w:rsidP="006C2759">
            <w:pPr>
              <w:jc w:val="both"/>
              <w:rPr>
                <w:b/>
                <w:sz w:val="28"/>
                <w:szCs w:val="28"/>
              </w:rPr>
            </w:pPr>
          </w:p>
        </w:tc>
      </w:tr>
    </w:tbl>
    <w:p w14:paraId="5AFD27A1" w14:textId="77777777" w:rsidR="00481876" w:rsidRPr="00481876" w:rsidRDefault="00481876" w:rsidP="003A359C">
      <w:pPr>
        <w:jc w:val="both"/>
        <w:rPr>
          <w:sz w:val="24"/>
          <w:szCs w:val="24"/>
        </w:rPr>
      </w:pPr>
    </w:p>
    <w:p w14:paraId="1C1F0731" w14:textId="77777777" w:rsidR="00577CB9" w:rsidRPr="005A0F51" w:rsidRDefault="00577CB9" w:rsidP="003A359C">
      <w:pPr>
        <w:jc w:val="both"/>
        <w:rPr>
          <w:sz w:val="16"/>
          <w:szCs w:val="16"/>
        </w:rPr>
      </w:pPr>
    </w:p>
    <w:p w14:paraId="28173DF0" w14:textId="77777777" w:rsidR="00951211" w:rsidRDefault="00951211" w:rsidP="003A359C">
      <w:pPr>
        <w:jc w:val="both"/>
        <w:rPr>
          <w:rFonts w:ascii="Arial" w:hAnsi="Arial" w:cs="Arial"/>
          <w:i/>
          <w:sz w:val="22"/>
          <w:szCs w:val="22"/>
        </w:rPr>
        <w:sectPr w:rsidR="00951211" w:rsidSect="009F06EA">
          <w:pgSz w:w="16838" w:h="11906" w:orient="landscape"/>
          <w:pgMar w:top="1418" w:right="1134" w:bottom="1418" w:left="1134" w:header="709" w:footer="301" w:gutter="0"/>
          <w:cols w:space="708"/>
          <w:titlePg/>
          <w:docGrid w:linePitch="360"/>
        </w:sectPr>
      </w:pPr>
    </w:p>
    <w:p w14:paraId="1DAA6B54" w14:textId="2B30B628" w:rsidR="00923FA1" w:rsidRPr="00186FB6" w:rsidRDefault="007C1A1D" w:rsidP="003A359C">
      <w:pPr>
        <w:jc w:val="both"/>
        <w:rPr>
          <w:rFonts w:ascii="Arial" w:hAnsi="Arial" w:cs="Arial"/>
          <w:i/>
          <w:sz w:val="22"/>
          <w:szCs w:val="22"/>
        </w:rPr>
      </w:pPr>
      <w:r w:rsidRPr="00FB69A2">
        <w:rPr>
          <w:rFonts w:ascii="Arial" w:hAnsi="Arial" w:cs="Arial"/>
          <w:b/>
          <w:i/>
          <w:sz w:val="22"/>
          <w:szCs w:val="22"/>
        </w:rPr>
        <w:lastRenderedPageBreak/>
        <w:t>Załącznik</w:t>
      </w:r>
      <w:r w:rsidR="00923FA1" w:rsidRPr="00FB69A2">
        <w:rPr>
          <w:rFonts w:ascii="Arial" w:hAnsi="Arial" w:cs="Arial"/>
          <w:b/>
          <w:i/>
          <w:sz w:val="22"/>
          <w:szCs w:val="22"/>
        </w:rPr>
        <w:t xml:space="preserve"> </w:t>
      </w:r>
      <w:r w:rsidR="00FB69A2">
        <w:rPr>
          <w:rFonts w:ascii="Arial" w:hAnsi="Arial" w:cs="Arial"/>
          <w:b/>
          <w:i/>
          <w:sz w:val="22"/>
          <w:szCs w:val="22"/>
        </w:rPr>
        <w:t xml:space="preserve">nr </w:t>
      </w:r>
      <w:r w:rsidR="00A936C1" w:rsidRPr="00186FB6">
        <w:rPr>
          <w:rFonts w:ascii="Arial" w:hAnsi="Arial" w:cs="Arial"/>
          <w:b/>
          <w:i/>
          <w:sz w:val="22"/>
          <w:szCs w:val="22"/>
        </w:rPr>
        <w:t>4</w:t>
      </w:r>
      <w:r w:rsidR="00A54752" w:rsidRPr="00186FB6">
        <w:rPr>
          <w:rFonts w:ascii="Arial" w:hAnsi="Arial" w:cs="Arial"/>
          <w:b/>
          <w:i/>
          <w:sz w:val="22"/>
          <w:szCs w:val="22"/>
        </w:rPr>
        <w:t xml:space="preserve"> </w:t>
      </w:r>
      <w:r w:rsidRPr="00186FB6">
        <w:rPr>
          <w:rFonts w:ascii="Arial" w:hAnsi="Arial" w:cs="Arial"/>
          <w:i/>
          <w:sz w:val="22"/>
          <w:szCs w:val="22"/>
        </w:rPr>
        <w:t>do</w:t>
      </w:r>
      <w:r w:rsidR="00923FA1" w:rsidRPr="00186FB6">
        <w:rPr>
          <w:rFonts w:ascii="Arial" w:hAnsi="Arial" w:cs="Arial"/>
          <w:i/>
          <w:sz w:val="22"/>
          <w:szCs w:val="22"/>
        </w:rPr>
        <w:t xml:space="preserve"> SIWZ</w:t>
      </w:r>
    </w:p>
    <w:p w14:paraId="2DE42B2A" w14:textId="77777777" w:rsidR="00923FA1" w:rsidRPr="00186FB6" w:rsidRDefault="00923FA1" w:rsidP="003A359C">
      <w:pPr>
        <w:jc w:val="both"/>
        <w:rPr>
          <w:rFonts w:ascii="Arial" w:hAnsi="Arial" w:cs="Arial"/>
          <w:sz w:val="22"/>
          <w:szCs w:val="22"/>
        </w:rPr>
      </w:pPr>
      <w:r w:rsidRPr="00186FB6">
        <w:rPr>
          <w:rFonts w:ascii="Arial" w:hAnsi="Arial" w:cs="Arial"/>
          <w:sz w:val="22"/>
          <w:szCs w:val="22"/>
        </w:rPr>
        <w:t>..........................</w:t>
      </w:r>
      <w:r w:rsidR="00C94EF9" w:rsidRPr="00186FB6">
        <w:rPr>
          <w:rFonts w:ascii="Arial" w:hAnsi="Arial" w:cs="Arial"/>
          <w:sz w:val="22"/>
          <w:szCs w:val="22"/>
        </w:rPr>
        <w:t>...</w:t>
      </w:r>
      <w:r w:rsidRPr="00186FB6">
        <w:rPr>
          <w:rFonts w:ascii="Arial" w:hAnsi="Arial" w:cs="Arial"/>
          <w:sz w:val="22"/>
          <w:szCs w:val="22"/>
        </w:rPr>
        <w:t>.....................</w:t>
      </w:r>
    </w:p>
    <w:p w14:paraId="2558C632" w14:textId="77777777" w:rsidR="00923FA1" w:rsidRPr="00186FB6" w:rsidRDefault="00923FA1" w:rsidP="003A359C">
      <w:pPr>
        <w:ind w:left="540"/>
        <w:jc w:val="both"/>
        <w:rPr>
          <w:rFonts w:ascii="Arial" w:hAnsi="Arial" w:cs="Arial"/>
          <w:i/>
          <w:sz w:val="16"/>
          <w:szCs w:val="16"/>
        </w:rPr>
      </w:pPr>
      <w:r w:rsidRPr="00186FB6">
        <w:rPr>
          <w:rFonts w:ascii="Arial" w:hAnsi="Arial" w:cs="Arial"/>
          <w:i/>
          <w:sz w:val="16"/>
          <w:szCs w:val="16"/>
        </w:rPr>
        <w:t>/nazwa i adres Wykonawcy/</w:t>
      </w:r>
    </w:p>
    <w:p w14:paraId="59B84122" w14:textId="77777777" w:rsidR="00F33A0B" w:rsidRPr="00186FB6" w:rsidRDefault="00F33A0B" w:rsidP="003A359C">
      <w:pPr>
        <w:ind w:left="540"/>
        <w:jc w:val="both"/>
        <w:rPr>
          <w:rFonts w:ascii="Arial" w:hAnsi="Arial" w:cs="Arial"/>
          <w:i/>
          <w:sz w:val="16"/>
          <w:szCs w:val="16"/>
        </w:rPr>
      </w:pPr>
    </w:p>
    <w:p w14:paraId="0CA78E72" w14:textId="0AA41042" w:rsidR="009052BC" w:rsidRPr="00186FB6" w:rsidRDefault="003302A9" w:rsidP="00BD7826">
      <w:pPr>
        <w:pStyle w:val="Nagwek1"/>
        <w:spacing w:before="0" w:after="0"/>
        <w:jc w:val="center"/>
        <w:rPr>
          <w:sz w:val="24"/>
          <w:szCs w:val="24"/>
        </w:rPr>
      </w:pPr>
      <w:bookmarkStart w:id="52" w:name="_Toc412451414"/>
      <w:r w:rsidRPr="00186FB6">
        <w:rPr>
          <w:sz w:val="24"/>
          <w:szCs w:val="24"/>
        </w:rPr>
        <w:t xml:space="preserve">Wykaz osób </w:t>
      </w:r>
      <w:bookmarkEnd w:id="52"/>
    </w:p>
    <w:p w14:paraId="13105DC5" w14:textId="77777777" w:rsidR="00923FA1" w:rsidRPr="00186FB6" w:rsidRDefault="00923FA1" w:rsidP="00996EAD">
      <w:pPr>
        <w:jc w:val="both"/>
        <w:rPr>
          <w:rFonts w:ascii="Arial" w:hAnsi="Arial" w:cs="Arial"/>
          <w:sz w:val="22"/>
          <w:szCs w:val="22"/>
        </w:rPr>
      </w:pPr>
    </w:p>
    <w:p w14:paraId="75EA0470" w14:textId="77777777" w:rsidR="005512AE" w:rsidRPr="00186FB6" w:rsidRDefault="005512AE" w:rsidP="008E1AE5">
      <w:pPr>
        <w:tabs>
          <w:tab w:val="left" w:pos="0"/>
        </w:tabs>
        <w:jc w:val="both"/>
        <w:rPr>
          <w:rFonts w:ascii="Arial" w:hAnsi="Arial" w:cs="Arial"/>
          <w:sz w:val="22"/>
          <w:szCs w:val="22"/>
        </w:rPr>
      </w:pPr>
      <w:r w:rsidRPr="00186FB6">
        <w:rPr>
          <w:rFonts w:ascii="Arial" w:hAnsi="Arial" w:cs="Arial"/>
          <w:sz w:val="22"/>
          <w:szCs w:val="22"/>
        </w:rPr>
        <w:t>Wykaz osób, które będą uczestniczyć w wykonywaniu zamówieni</w:t>
      </w:r>
      <w:r w:rsidR="00485DD1" w:rsidRPr="00186FB6">
        <w:rPr>
          <w:rFonts w:ascii="Arial" w:hAnsi="Arial" w:cs="Arial"/>
          <w:sz w:val="22"/>
          <w:szCs w:val="22"/>
        </w:rPr>
        <w:t>a</w:t>
      </w:r>
      <w:r w:rsidRPr="00186FB6">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3414832A" w14:textId="77777777" w:rsidR="00BC115A" w:rsidRPr="00852DBE" w:rsidRDefault="00BC115A" w:rsidP="008E1AE5">
      <w:pPr>
        <w:tabs>
          <w:tab w:val="left" w:pos="0"/>
        </w:tabs>
        <w:jc w:val="both"/>
        <w:rPr>
          <w:rFonts w:ascii="Arial" w:hAnsi="Arial" w:cs="Arial"/>
          <w:sz w:val="22"/>
          <w:szCs w:val="22"/>
        </w:rPr>
      </w:pPr>
    </w:p>
    <w:tbl>
      <w:tblPr>
        <w:tblStyle w:val="Tabela-Siatka"/>
        <w:tblW w:w="9199" w:type="dxa"/>
        <w:tblLayout w:type="fixed"/>
        <w:tblLook w:val="0000" w:firstRow="0" w:lastRow="0" w:firstColumn="0" w:lastColumn="0" w:noHBand="0" w:noVBand="0"/>
      </w:tblPr>
      <w:tblGrid>
        <w:gridCol w:w="675"/>
        <w:gridCol w:w="2618"/>
        <w:gridCol w:w="2728"/>
        <w:gridCol w:w="1505"/>
        <w:gridCol w:w="1673"/>
      </w:tblGrid>
      <w:tr w:rsidR="00852DBE" w:rsidRPr="00852DBE" w14:paraId="55E9C52E" w14:textId="77777777" w:rsidTr="00996EAD">
        <w:trPr>
          <w:trHeight w:val="399"/>
        </w:trPr>
        <w:tc>
          <w:tcPr>
            <w:tcW w:w="675" w:type="dxa"/>
          </w:tcPr>
          <w:p w14:paraId="11F8A40C" w14:textId="77777777" w:rsidR="005512AE" w:rsidRPr="00852DBE" w:rsidRDefault="005512AE" w:rsidP="00996EAD">
            <w:pPr>
              <w:jc w:val="both"/>
              <w:rPr>
                <w:rFonts w:ascii="Arial" w:hAnsi="Arial" w:cs="Arial"/>
                <w:b/>
                <w:sz w:val="22"/>
                <w:szCs w:val="22"/>
              </w:rPr>
            </w:pPr>
            <w:r w:rsidRPr="00852DBE">
              <w:rPr>
                <w:rFonts w:ascii="Arial" w:hAnsi="Arial" w:cs="Arial"/>
                <w:b/>
                <w:sz w:val="22"/>
                <w:szCs w:val="22"/>
              </w:rPr>
              <w:t>Lp.</w:t>
            </w:r>
          </w:p>
        </w:tc>
        <w:tc>
          <w:tcPr>
            <w:tcW w:w="2618" w:type="dxa"/>
          </w:tcPr>
          <w:p w14:paraId="0ABA2645" w14:textId="77777777" w:rsidR="005512AE" w:rsidRPr="00852DBE" w:rsidRDefault="005512AE" w:rsidP="00996EAD">
            <w:pPr>
              <w:snapToGrid w:val="0"/>
              <w:jc w:val="both"/>
              <w:rPr>
                <w:rFonts w:ascii="Arial" w:hAnsi="Arial" w:cs="Arial"/>
                <w:b/>
                <w:sz w:val="22"/>
                <w:szCs w:val="22"/>
              </w:rPr>
            </w:pPr>
            <w:r w:rsidRPr="00852DBE">
              <w:rPr>
                <w:rFonts w:ascii="Arial" w:hAnsi="Arial" w:cs="Arial"/>
                <w:b/>
                <w:sz w:val="22"/>
                <w:szCs w:val="22"/>
              </w:rPr>
              <w:t>Imię i nazwisko</w:t>
            </w:r>
          </w:p>
        </w:tc>
        <w:tc>
          <w:tcPr>
            <w:tcW w:w="2728" w:type="dxa"/>
          </w:tcPr>
          <w:p w14:paraId="428E3BF5" w14:textId="77777777" w:rsidR="005512AE" w:rsidRDefault="00896FD7" w:rsidP="00996EAD">
            <w:pPr>
              <w:snapToGrid w:val="0"/>
              <w:jc w:val="both"/>
              <w:rPr>
                <w:rFonts w:ascii="Arial" w:hAnsi="Arial" w:cs="Arial"/>
                <w:b/>
                <w:sz w:val="22"/>
                <w:szCs w:val="22"/>
              </w:rPr>
            </w:pPr>
            <w:r w:rsidRPr="00852DBE">
              <w:rPr>
                <w:rFonts w:ascii="Arial" w:hAnsi="Arial" w:cs="Arial"/>
                <w:b/>
                <w:sz w:val="22"/>
                <w:szCs w:val="22"/>
              </w:rPr>
              <w:t xml:space="preserve">Informacja na temat doświadczenia/ wykształcenia </w:t>
            </w:r>
          </w:p>
          <w:p w14:paraId="225AEA9A" w14:textId="42746765" w:rsidR="00815588" w:rsidRPr="00FC1E30" w:rsidRDefault="00815588" w:rsidP="00815588">
            <w:pPr>
              <w:snapToGrid w:val="0"/>
              <w:jc w:val="center"/>
              <w:rPr>
                <w:rFonts w:ascii="Arial" w:hAnsi="Arial" w:cs="Arial"/>
                <w:b/>
                <w:i/>
                <w:sz w:val="22"/>
                <w:szCs w:val="22"/>
              </w:rPr>
            </w:pPr>
            <w:r w:rsidRPr="00815588">
              <w:rPr>
                <w:rFonts w:ascii="Arial" w:hAnsi="Arial" w:cs="Arial"/>
                <w:b/>
                <w:i/>
                <w:szCs w:val="22"/>
              </w:rPr>
              <w:t>( wypełnić kolumnę tylko w przypadku kadry kierowniczej)</w:t>
            </w:r>
          </w:p>
        </w:tc>
        <w:tc>
          <w:tcPr>
            <w:tcW w:w="1505" w:type="dxa"/>
          </w:tcPr>
          <w:p w14:paraId="14E6DF01" w14:textId="77777777" w:rsidR="00AC223F" w:rsidRPr="00852DBE" w:rsidRDefault="005512AE" w:rsidP="00996EAD">
            <w:pPr>
              <w:snapToGrid w:val="0"/>
              <w:jc w:val="both"/>
              <w:rPr>
                <w:rFonts w:ascii="Arial" w:hAnsi="Arial" w:cs="Arial"/>
                <w:b/>
                <w:sz w:val="22"/>
                <w:szCs w:val="22"/>
              </w:rPr>
            </w:pPr>
            <w:r w:rsidRPr="00852DBE">
              <w:rPr>
                <w:rFonts w:ascii="Arial" w:hAnsi="Arial" w:cs="Arial"/>
                <w:b/>
                <w:sz w:val="22"/>
                <w:szCs w:val="22"/>
              </w:rPr>
              <w:t>Zakres</w:t>
            </w:r>
          </w:p>
          <w:p w14:paraId="7805E0A8" w14:textId="77777777" w:rsidR="005512AE" w:rsidRPr="00852DBE" w:rsidRDefault="00AC223F" w:rsidP="00996EAD">
            <w:pPr>
              <w:snapToGrid w:val="0"/>
              <w:jc w:val="both"/>
              <w:rPr>
                <w:rFonts w:ascii="Arial" w:hAnsi="Arial" w:cs="Arial"/>
                <w:b/>
                <w:sz w:val="22"/>
                <w:szCs w:val="22"/>
              </w:rPr>
            </w:pPr>
            <w:r w:rsidRPr="00852DBE">
              <w:rPr>
                <w:rFonts w:ascii="Arial" w:hAnsi="Arial" w:cs="Arial"/>
                <w:b/>
                <w:sz w:val="16"/>
                <w:szCs w:val="16"/>
              </w:rPr>
              <w:t>wykonywanych</w:t>
            </w:r>
            <w:r w:rsidRPr="00852DBE">
              <w:rPr>
                <w:rFonts w:ascii="Arial" w:hAnsi="Arial" w:cs="Arial"/>
                <w:b/>
                <w:sz w:val="22"/>
                <w:szCs w:val="22"/>
              </w:rPr>
              <w:t xml:space="preserve"> </w:t>
            </w:r>
            <w:r w:rsidR="005512AE" w:rsidRPr="00852DBE">
              <w:rPr>
                <w:rFonts w:ascii="Arial" w:hAnsi="Arial" w:cs="Arial"/>
                <w:b/>
                <w:sz w:val="22"/>
                <w:szCs w:val="22"/>
              </w:rPr>
              <w:t>czynności</w:t>
            </w:r>
          </w:p>
        </w:tc>
        <w:tc>
          <w:tcPr>
            <w:tcW w:w="1673" w:type="dxa"/>
          </w:tcPr>
          <w:p w14:paraId="14888F2F" w14:textId="77777777" w:rsidR="005512AE" w:rsidRPr="00852DBE" w:rsidRDefault="005512AE" w:rsidP="00996EAD">
            <w:pPr>
              <w:tabs>
                <w:tab w:val="left" w:pos="7164"/>
              </w:tabs>
              <w:snapToGrid w:val="0"/>
              <w:jc w:val="both"/>
              <w:rPr>
                <w:rFonts w:ascii="Arial" w:hAnsi="Arial" w:cs="Arial"/>
                <w:b/>
                <w:sz w:val="22"/>
                <w:szCs w:val="22"/>
              </w:rPr>
            </w:pPr>
            <w:r w:rsidRPr="00852DBE">
              <w:rPr>
                <w:rFonts w:ascii="Arial" w:hAnsi="Arial" w:cs="Arial"/>
                <w:b/>
                <w:sz w:val="22"/>
                <w:szCs w:val="22"/>
              </w:rPr>
              <w:t xml:space="preserve">Podstawa </w:t>
            </w:r>
            <w:r w:rsidRPr="00852DBE">
              <w:rPr>
                <w:rFonts w:ascii="Arial" w:hAnsi="Arial" w:cs="Arial"/>
                <w:b/>
              </w:rPr>
              <w:t>dysponowania</w:t>
            </w:r>
          </w:p>
        </w:tc>
      </w:tr>
      <w:tr w:rsidR="00852DBE" w:rsidRPr="00852DBE" w14:paraId="0165977D" w14:textId="77777777" w:rsidTr="00996EAD">
        <w:trPr>
          <w:trHeight w:hRule="exact" w:val="239"/>
        </w:trPr>
        <w:tc>
          <w:tcPr>
            <w:tcW w:w="675" w:type="dxa"/>
          </w:tcPr>
          <w:p w14:paraId="043E5E04" w14:textId="77777777" w:rsidR="005512AE" w:rsidRPr="00852DBE" w:rsidRDefault="005512AE" w:rsidP="000E5B3E">
            <w:pPr>
              <w:snapToGrid w:val="0"/>
              <w:jc w:val="center"/>
              <w:rPr>
                <w:rFonts w:ascii="Arial" w:hAnsi="Arial" w:cs="Arial"/>
                <w:sz w:val="16"/>
                <w:szCs w:val="16"/>
              </w:rPr>
            </w:pPr>
            <w:r w:rsidRPr="00852DBE">
              <w:rPr>
                <w:rFonts w:ascii="Arial" w:hAnsi="Arial" w:cs="Arial"/>
                <w:sz w:val="16"/>
                <w:szCs w:val="16"/>
              </w:rPr>
              <w:t>01</w:t>
            </w:r>
          </w:p>
        </w:tc>
        <w:tc>
          <w:tcPr>
            <w:tcW w:w="2618" w:type="dxa"/>
          </w:tcPr>
          <w:p w14:paraId="67A96CEF" w14:textId="77777777" w:rsidR="005512AE" w:rsidRPr="00852DBE" w:rsidRDefault="005512AE" w:rsidP="000E5B3E">
            <w:pPr>
              <w:snapToGrid w:val="0"/>
              <w:jc w:val="center"/>
              <w:rPr>
                <w:rFonts w:ascii="Arial" w:hAnsi="Arial" w:cs="Arial"/>
                <w:sz w:val="16"/>
                <w:szCs w:val="16"/>
              </w:rPr>
            </w:pPr>
            <w:r w:rsidRPr="00852DBE">
              <w:rPr>
                <w:rFonts w:ascii="Arial" w:hAnsi="Arial" w:cs="Arial"/>
                <w:sz w:val="16"/>
                <w:szCs w:val="16"/>
              </w:rPr>
              <w:t>02</w:t>
            </w:r>
          </w:p>
        </w:tc>
        <w:tc>
          <w:tcPr>
            <w:tcW w:w="2728" w:type="dxa"/>
          </w:tcPr>
          <w:p w14:paraId="69C4F07A" w14:textId="77777777" w:rsidR="005512AE" w:rsidRPr="00852DBE" w:rsidRDefault="005512AE" w:rsidP="000E5B3E">
            <w:pPr>
              <w:snapToGrid w:val="0"/>
              <w:jc w:val="center"/>
              <w:rPr>
                <w:rFonts w:ascii="Arial" w:hAnsi="Arial" w:cs="Arial"/>
                <w:sz w:val="16"/>
                <w:szCs w:val="16"/>
              </w:rPr>
            </w:pPr>
            <w:r w:rsidRPr="00852DBE">
              <w:rPr>
                <w:rFonts w:ascii="Arial" w:hAnsi="Arial" w:cs="Arial"/>
                <w:sz w:val="16"/>
                <w:szCs w:val="16"/>
              </w:rPr>
              <w:t>03</w:t>
            </w:r>
          </w:p>
        </w:tc>
        <w:tc>
          <w:tcPr>
            <w:tcW w:w="1505" w:type="dxa"/>
          </w:tcPr>
          <w:p w14:paraId="434A687D" w14:textId="77777777" w:rsidR="005512AE" w:rsidRPr="00852DBE" w:rsidRDefault="005512AE" w:rsidP="000E5B3E">
            <w:pPr>
              <w:snapToGrid w:val="0"/>
              <w:jc w:val="center"/>
              <w:rPr>
                <w:rFonts w:ascii="Arial" w:hAnsi="Arial" w:cs="Arial"/>
                <w:sz w:val="16"/>
                <w:szCs w:val="16"/>
              </w:rPr>
            </w:pPr>
            <w:r w:rsidRPr="00852DBE">
              <w:rPr>
                <w:rFonts w:ascii="Arial" w:hAnsi="Arial" w:cs="Arial"/>
                <w:sz w:val="16"/>
                <w:szCs w:val="16"/>
              </w:rPr>
              <w:t>04</w:t>
            </w:r>
          </w:p>
        </w:tc>
        <w:tc>
          <w:tcPr>
            <w:tcW w:w="1673" w:type="dxa"/>
          </w:tcPr>
          <w:p w14:paraId="18975A08" w14:textId="77777777" w:rsidR="005512AE" w:rsidRPr="00852DBE" w:rsidRDefault="005512AE" w:rsidP="000E5B3E">
            <w:pPr>
              <w:snapToGrid w:val="0"/>
              <w:jc w:val="center"/>
              <w:rPr>
                <w:rFonts w:ascii="Arial" w:hAnsi="Arial" w:cs="Arial"/>
                <w:sz w:val="16"/>
                <w:szCs w:val="16"/>
              </w:rPr>
            </w:pPr>
            <w:r w:rsidRPr="00852DBE">
              <w:rPr>
                <w:rFonts w:ascii="Arial" w:hAnsi="Arial" w:cs="Arial"/>
                <w:sz w:val="16"/>
                <w:szCs w:val="16"/>
              </w:rPr>
              <w:t>05</w:t>
            </w:r>
          </w:p>
        </w:tc>
      </w:tr>
      <w:tr w:rsidR="001804F5" w:rsidRPr="00852DBE" w14:paraId="01EC2191" w14:textId="77777777" w:rsidTr="00DC0ABE">
        <w:trPr>
          <w:trHeight w:hRule="exact" w:val="239"/>
        </w:trPr>
        <w:tc>
          <w:tcPr>
            <w:tcW w:w="9199" w:type="dxa"/>
            <w:gridSpan w:val="5"/>
          </w:tcPr>
          <w:p w14:paraId="5127E0E9" w14:textId="6A1CCC19" w:rsidR="001804F5" w:rsidRPr="00D766AA" w:rsidRDefault="001804F5" w:rsidP="00996EAD">
            <w:pPr>
              <w:snapToGrid w:val="0"/>
              <w:jc w:val="center"/>
              <w:rPr>
                <w:rFonts w:ascii="Arial" w:hAnsi="Arial" w:cs="Arial"/>
                <w:b/>
                <w:sz w:val="16"/>
                <w:szCs w:val="16"/>
              </w:rPr>
            </w:pPr>
            <w:r w:rsidRPr="00D766AA">
              <w:rPr>
                <w:rFonts w:ascii="Arial" w:hAnsi="Arial" w:cs="Arial"/>
                <w:b/>
                <w:sz w:val="22"/>
                <w:szCs w:val="22"/>
              </w:rPr>
              <w:t>Kadra kierownicza</w:t>
            </w:r>
          </w:p>
        </w:tc>
      </w:tr>
      <w:tr w:rsidR="00852DBE" w:rsidRPr="00852DBE" w14:paraId="213A36F1" w14:textId="77777777" w:rsidTr="00996EAD">
        <w:trPr>
          <w:trHeight w:val="399"/>
        </w:trPr>
        <w:tc>
          <w:tcPr>
            <w:tcW w:w="675" w:type="dxa"/>
          </w:tcPr>
          <w:p w14:paraId="31713AD4" w14:textId="62935845" w:rsidR="005512AE" w:rsidRPr="00852DBE" w:rsidRDefault="005512AE" w:rsidP="00996EAD">
            <w:pPr>
              <w:snapToGrid w:val="0"/>
              <w:jc w:val="both"/>
              <w:rPr>
                <w:rFonts w:ascii="Arial" w:hAnsi="Arial" w:cs="Arial"/>
                <w:b/>
                <w:sz w:val="22"/>
                <w:szCs w:val="22"/>
              </w:rPr>
            </w:pPr>
            <w:r w:rsidRPr="00852DBE">
              <w:rPr>
                <w:rFonts w:ascii="Arial" w:hAnsi="Arial" w:cs="Arial"/>
                <w:b/>
                <w:sz w:val="22"/>
                <w:szCs w:val="22"/>
              </w:rPr>
              <w:t>1</w:t>
            </w:r>
            <w:r w:rsidR="001804F5">
              <w:rPr>
                <w:rFonts w:ascii="Arial" w:hAnsi="Arial" w:cs="Arial"/>
                <w:b/>
                <w:sz w:val="22"/>
                <w:szCs w:val="22"/>
              </w:rPr>
              <w:t>.</w:t>
            </w:r>
          </w:p>
        </w:tc>
        <w:tc>
          <w:tcPr>
            <w:tcW w:w="2618" w:type="dxa"/>
          </w:tcPr>
          <w:p w14:paraId="5FEA9521" w14:textId="77777777" w:rsidR="005512AE" w:rsidRPr="00852DBE" w:rsidRDefault="005512AE" w:rsidP="00996EAD">
            <w:pPr>
              <w:snapToGrid w:val="0"/>
              <w:jc w:val="both"/>
              <w:rPr>
                <w:rFonts w:ascii="Arial" w:hAnsi="Arial" w:cs="Arial"/>
                <w:b/>
                <w:sz w:val="22"/>
                <w:szCs w:val="22"/>
              </w:rPr>
            </w:pPr>
          </w:p>
          <w:p w14:paraId="44044864" w14:textId="77777777" w:rsidR="005512AE" w:rsidRPr="00852DBE" w:rsidRDefault="005512AE" w:rsidP="00996EAD">
            <w:pPr>
              <w:snapToGrid w:val="0"/>
              <w:jc w:val="both"/>
              <w:rPr>
                <w:rFonts w:ascii="Arial" w:hAnsi="Arial" w:cs="Arial"/>
                <w:b/>
                <w:sz w:val="22"/>
                <w:szCs w:val="22"/>
              </w:rPr>
            </w:pPr>
          </w:p>
        </w:tc>
        <w:tc>
          <w:tcPr>
            <w:tcW w:w="2728" w:type="dxa"/>
          </w:tcPr>
          <w:p w14:paraId="7359EB22" w14:textId="77777777" w:rsidR="005512AE" w:rsidRPr="00852DBE" w:rsidRDefault="005512AE" w:rsidP="00996EAD">
            <w:pPr>
              <w:snapToGrid w:val="0"/>
              <w:jc w:val="both"/>
              <w:rPr>
                <w:rFonts w:ascii="Arial" w:hAnsi="Arial" w:cs="Arial"/>
                <w:b/>
                <w:sz w:val="22"/>
                <w:szCs w:val="22"/>
              </w:rPr>
            </w:pPr>
          </w:p>
        </w:tc>
        <w:tc>
          <w:tcPr>
            <w:tcW w:w="1505" w:type="dxa"/>
          </w:tcPr>
          <w:p w14:paraId="5B9E6A24" w14:textId="77777777" w:rsidR="005512AE" w:rsidRPr="00852DBE" w:rsidRDefault="005512AE" w:rsidP="00996EAD">
            <w:pPr>
              <w:snapToGrid w:val="0"/>
              <w:jc w:val="both"/>
              <w:rPr>
                <w:rFonts w:ascii="Arial" w:hAnsi="Arial" w:cs="Arial"/>
                <w:b/>
                <w:sz w:val="22"/>
                <w:szCs w:val="22"/>
              </w:rPr>
            </w:pPr>
          </w:p>
        </w:tc>
        <w:tc>
          <w:tcPr>
            <w:tcW w:w="1673" w:type="dxa"/>
          </w:tcPr>
          <w:p w14:paraId="675ACB68" w14:textId="77777777" w:rsidR="005512AE" w:rsidRPr="00852DBE" w:rsidRDefault="005512AE" w:rsidP="00996EAD">
            <w:pPr>
              <w:snapToGrid w:val="0"/>
              <w:jc w:val="both"/>
              <w:rPr>
                <w:rFonts w:ascii="Arial" w:hAnsi="Arial" w:cs="Arial"/>
                <w:b/>
                <w:sz w:val="22"/>
                <w:szCs w:val="22"/>
              </w:rPr>
            </w:pPr>
          </w:p>
        </w:tc>
      </w:tr>
      <w:tr w:rsidR="00852DBE" w:rsidRPr="00852DBE" w14:paraId="7186E20D" w14:textId="77777777" w:rsidTr="00996EAD">
        <w:trPr>
          <w:trHeight w:val="399"/>
        </w:trPr>
        <w:tc>
          <w:tcPr>
            <w:tcW w:w="675" w:type="dxa"/>
          </w:tcPr>
          <w:p w14:paraId="515A6D14" w14:textId="153820BE" w:rsidR="005512AE" w:rsidRPr="00852DBE" w:rsidRDefault="005512AE" w:rsidP="00996EAD">
            <w:pPr>
              <w:snapToGrid w:val="0"/>
              <w:jc w:val="both"/>
              <w:rPr>
                <w:rFonts w:ascii="Arial" w:hAnsi="Arial" w:cs="Arial"/>
                <w:b/>
                <w:sz w:val="22"/>
                <w:szCs w:val="22"/>
              </w:rPr>
            </w:pPr>
            <w:r w:rsidRPr="00852DBE">
              <w:rPr>
                <w:rFonts w:ascii="Arial" w:hAnsi="Arial" w:cs="Arial"/>
                <w:b/>
                <w:sz w:val="22"/>
                <w:szCs w:val="22"/>
              </w:rPr>
              <w:t>2</w:t>
            </w:r>
            <w:r w:rsidR="001804F5">
              <w:rPr>
                <w:rFonts w:ascii="Arial" w:hAnsi="Arial" w:cs="Arial"/>
                <w:b/>
                <w:sz w:val="22"/>
                <w:szCs w:val="22"/>
              </w:rPr>
              <w:t>.</w:t>
            </w:r>
          </w:p>
        </w:tc>
        <w:tc>
          <w:tcPr>
            <w:tcW w:w="2618" w:type="dxa"/>
          </w:tcPr>
          <w:p w14:paraId="15177495" w14:textId="77777777" w:rsidR="005512AE" w:rsidRPr="00852DBE" w:rsidRDefault="005512AE" w:rsidP="00996EAD">
            <w:pPr>
              <w:snapToGrid w:val="0"/>
              <w:jc w:val="both"/>
              <w:rPr>
                <w:rFonts w:ascii="Arial" w:hAnsi="Arial" w:cs="Arial"/>
                <w:b/>
                <w:sz w:val="22"/>
                <w:szCs w:val="22"/>
              </w:rPr>
            </w:pPr>
          </w:p>
          <w:p w14:paraId="14B3B978" w14:textId="77777777" w:rsidR="005512AE" w:rsidRPr="00852DBE" w:rsidRDefault="005512AE" w:rsidP="00996EAD">
            <w:pPr>
              <w:snapToGrid w:val="0"/>
              <w:jc w:val="both"/>
              <w:rPr>
                <w:rFonts w:ascii="Arial" w:hAnsi="Arial" w:cs="Arial"/>
                <w:b/>
                <w:sz w:val="22"/>
                <w:szCs w:val="22"/>
              </w:rPr>
            </w:pPr>
          </w:p>
        </w:tc>
        <w:tc>
          <w:tcPr>
            <w:tcW w:w="2728" w:type="dxa"/>
          </w:tcPr>
          <w:p w14:paraId="4DDEE4D1" w14:textId="77777777" w:rsidR="005512AE" w:rsidRPr="00852DBE" w:rsidRDefault="005512AE" w:rsidP="00996EAD">
            <w:pPr>
              <w:snapToGrid w:val="0"/>
              <w:jc w:val="both"/>
              <w:rPr>
                <w:rFonts w:ascii="Arial" w:hAnsi="Arial" w:cs="Arial"/>
                <w:b/>
                <w:sz w:val="22"/>
                <w:szCs w:val="22"/>
              </w:rPr>
            </w:pPr>
          </w:p>
        </w:tc>
        <w:tc>
          <w:tcPr>
            <w:tcW w:w="1505" w:type="dxa"/>
          </w:tcPr>
          <w:p w14:paraId="7AFD16EA" w14:textId="77777777" w:rsidR="005512AE" w:rsidRPr="00852DBE" w:rsidRDefault="005512AE" w:rsidP="00996EAD">
            <w:pPr>
              <w:snapToGrid w:val="0"/>
              <w:jc w:val="both"/>
              <w:rPr>
                <w:rFonts w:ascii="Arial" w:hAnsi="Arial" w:cs="Arial"/>
                <w:b/>
                <w:sz w:val="22"/>
                <w:szCs w:val="22"/>
              </w:rPr>
            </w:pPr>
          </w:p>
        </w:tc>
        <w:tc>
          <w:tcPr>
            <w:tcW w:w="1673" w:type="dxa"/>
          </w:tcPr>
          <w:p w14:paraId="5A650BE9" w14:textId="77777777" w:rsidR="005512AE" w:rsidRPr="00852DBE" w:rsidRDefault="005512AE" w:rsidP="00996EAD">
            <w:pPr>
              <w:snapToGrid w:val="0"/>
              <w:jc w:val="both"/>
              <w:rPr>
                <w:rFonts w:ascii="Arial" w:hAnsi="Arial" w:cs="Arial"/>
                <w:b/>
                <w:sz w:val="22"/>
                <w:szCs w:val="22"/>
              </w:rPr>
            </w:pPr>
          </w:p>
        </w:tc>
      </w:tr>
      <w:tr w:rsidR="00852DBE" w:rsidRPr="00852DBE" w14:paraId="5A51C1F8" w14:textId="77777777" w:rsidTr="00996EAD">
        <w:trPr>
          <w:trHeight w:val="399"/>
        </w:trPr>
        <w:tc>
          <w:tcPr>
            <w:tcW w:w="675" w:type="dxa"/>
          </w:tcPr>
          <w:p w14:paraId="5E9B08F4" w14:textId="0F94125E" w:rsidR="005512AE" w:rsidRPr="00852DBE" w:rsidRDefault="005512AE" w:rsidP="00996EAD">
            <w:pPr>
              <w:snapToGrid w:val="0"/>
              <w:jc w:val="both"/>
              <w:rPr>
                <w:rFonts w:ascii="Arial" w:hAnsi="Arial" w:cs="Arial"/>
                <w:b/>
                <w:sz w:val="22"/>
                <w:szCs w:val="22"/>
              </w:rPr>
            </w:pPr>
            <w:r w:rsidRPr="00852DBE">
              <w:rPr>
                <w:rFonts w:ascii="Arial" w:hAnsi="Arial" w:cs="Arial"/>
                <w:b/>
                <w:sz w:val="22"/>
                <w:szCs w:val="22"/>
              </w:rPr>
              <w:t>3</w:t>
            </w:r>
            <w:r w:rsidR="001804F5">
              <w:rPr>
                <w:rFonts w:ascii="Arial" w:hAnsi="Arial" w:cs="Arial"/>
                <w:b/>
                <w:sz w:val="22"/>
                <w:szCs w:val="22"/>
              </w:rPr>
              <w:t>.</w:t>
            </w:r>
          </w:p>
        </w:tc>
        <w:tc>
          <w:tcPr>
            <w:tcW w:w="2618" w:type="dxa"/>
          </w:tcPr>
          <w:p w14:paraId="7CB358C5" w14:textId="77777777" w:rsidR="005512AE" w:rsidRPr="00852DBE" w:rsidRDefault="005512AE" w:rsidP="00996EAD">
            <w:pPr>
              <w:snapToGrid w:val="0"/>
              <w:jc w:val="both"/>
              <w:rPr>
                <w:rFonts w:ascii="Arial" w:hAnsi="Arial" w:cs="Arial"/>
                <w:b/>
                <w:sz w:val="22"/>
                <w:szCs w:val="22"/>
              </w:rPr>
            </w:pPr>
          </w:p>
          <w:p w14:paraId="4264DD6A" w14:textId="77777777" w:rsidR="005512AE" w:rsidRPr="00852DBE" w:rsidRDefault="005512AE" w:rsidP="00996EAD">
            <w:pPr>
              <w:snapToGrid w:val="0"/>
              <w:jc w:val="both"/>
              <w:rPr>
                <w:rFonts w:ascii="Arial" w:hAnsi="Arial" w:cs="Arial"/>
                <w:b/>
                <w:sz w:val="22"/>
                <w:szCs w:val="22"/>
              </w:rPr>
            </w:pPr>
          </w:p>
        </w:tc>
        <w:tc>
          <w:tcPr>
            <w:tcW w:w="2728" w:type="dxa"/>
          </w:tcPr>
          <w:p w14:paraId="328F00C7" w14:textId="77777777" w:rsidR="005512AE" w:rsidRPr="00852DBE" w:rsidRDefault="005512AE" w:rsidP="00996EAD">
            <w:pPr>
              <w:snapToGrid w:val="0"/>
              <w:jc w:val="both"/>
              <w:rPr>
                <w:rFonts w:ascii="Arial" w:hAnsi="Arial" w:cs="Arial"/>
                <w:b/>
                <w:sz w:val="22"/>
                <w:szCs w:val="22"/>
              </w:rPr>
            </w:pPr>
          </w:p>
        </w:tc>
        <w:tc>
          <w:tcPr>
            <w:tcW w:w="1505" w:type="dxa"/>
          </w:tcPr>
          <w:p w14:paraId="331DA0E5" w14:textId="77777777" w:rsidR="005512AE" w:rsidRPr="00852DBE" w:rsidRDefault="005512AE" w:rsidP="00996EAD">
            <w:pPr>
              <w:snapToGrid w:val="0"/>
              <w:jc w:val="both"/>
              <w:rPr>
                <w:rFonts w:ascii="Arial" w:hAnsi="Arial" w:cs="Arial"/>
                <w:b/>
                <w:sz w:val="22"/>
                <w:szCs w:val="22"/>
              </w:rPr>
            </w:pPr>
          </w:p>
        </w:tc>
        <w:tc>
          <w:tcPr>
            <w:tcW w:w="1673" w:type="dxa"/>
          </w:tcPr>
          <w:p w14:paraId="12B2396D" w14:textId="77777777" w:rsidR="005512AE" w:rsidRPr="00852DBE" w:rsidRDefault="005512AE" w:rsidP="00996EAD">
            <w:pPr>
              <w:snapToGrid w:val="0"/>
              <w:jc w:val="both"/>
              <w:rPr>
                <w:rFonts w:ascii="Arial" w:hAnsi="Arial" w:cs="Arial"/>
                <w:b/>
                <w:sz w:val="22"/>
                <w:szCs w:val="22"/>
              </w:rPr>
            </w:pPr>
          </w:p>
        </w:tc>
      </w:tr>
      <w:tr w:rsidR="009A7843" w:rsidRPr="00852DBE" w14:paraId="5C4A1C5A" w14:textId="77777777" w:rsidTr="00996EAD">
        <w:trPr>
          <w:trHeight w:val="399"/>
        </w:trPr>
        <w:tc>
          <w:tcPr>
            <w:tcW w:w="675" w:type="dxa"/>
          </w:tcPr>
          <w:p w14:paraId="1CC219ED" w14:textId="46BA6EC8" w:rsidR="009A7843" w:rsidRPr="00852DBE" w:rsidRDefault="009A7843" w:rsidP="00996EAD">
            <w:pPr>
              <w:snapToGrid w:val="0"/>
              <w:jc w:val="both"/>
              <w:rPr>
                <w:rFonts w:ascii="Arial" w:hAnsi="Arial" w:cs="Arial"/>
                <w:b/>
                <w:sz w:val="22"/>
                <w:szCs w:val="22"/>
              </w:rPr>
            </w:pPr>
            <w:r>
              <w:rPr>
                <w:rFonts w:ascii="Arial" w:hAnsi="Arial" w:cs="Arial"/>
                <w:b/>
                <w:sz w:val="22"/>
                <w:szCs w:val="22"/>
              </w:rPr>
              <w:t>4.</w:t>
            </w:r>
            <w:r w:rsidR="00D766AA">
              <w:rPr>
                <w:rFonts w:ascii="Arial" w:hAnsi="Arial" w:cs="Arial"/>
                <w:b/>
                <w:sz w:val="22"/>
                <w:szCs w:val="22"/>
              </w:rPr>
              <w:t>*</w:t>
            </w:r>
          </w:p>
        </w:tc>
        <w:tc>
          <w:tcPr>
            <w:tcW w:w="2618" w:type="dxa"/>
          </w:tcPr>
          <w:p w14:paraId="5D694DEC" w14:textId="77777777" w:rsidR="009A7843" w:rsidRPr="00852DBE" w:rsidRDefault="009A7843" w:rsidP="00996EAD">
            <w:pPr>
              <w:snapToGrid w:val="0"/>
              <w:jc w:val="both"/>
              <w:rPr>
                <w:rFonts w:ascii="Arial" w:hAnsi="Arial" w:cs="Arial"/>
                <w:b/>
                <w:sz w:val="22"/>
                <w:szCs w:val="22"/>
              </w:rPr>
            </w:pPr>
          </w:p>
        </w:tc>
        <w:tc>
          <w:tcPr>
            <w:tcW w:w="2728" w:type="dxa"/>
          </w:tcPr>
          <w:p w14:paraId="2BDF32BF" w14:textId="77777777" w:rsidR="009A7843" w:rsidRPr="00852DBE" w:rsidRDefault="009A7843" w:rsidP="00996EAD">
            <w:pPr>
              <w:snapToGrid w:val="0"/>
              <w:jc w:val="both"/>
              <w:rPr>
                <w:rFonts w:ascii="Arial" w:hAnsi="Arial" w:cs="Arial"/>
                <w:b/>
                <w:sz w:val="22"/>
                <w:szCs w:val="22"/>
              </w:rPr>
            </w:pPr>
          </w:p>
        </w:tc>
        <w:tc>
          <w:tcPr>
            <w:tcW w:w="1505" w:type="dxa"/>
          </w:tcPr>
          <w:p w14:paraId="2CAAA553" w14:textId="77777777" w:rsidR="009A7843" w:rsidRPr="00852DBE" w:rsidRDefault="009A7843" w:rsidP="00996EAD">
            <w:pPr>
              <w:snapToGrid w:val="0"/>
              <w:jc w:val="both"/>
              <w:rPr>
                <w:rFonts w:ascii="Arial" w:hAnsi="Arial" w:cs="Arial"/>
                <w:b/>
                <w:sz w:val="22"/>
                <w:szCs w:val="22"/>
              </w:rPr>
            </w:pPr>
          </w:p>
        </w:tc>
        <w:tc>
          <w:tcPr>
            <w:tcW w:w="1673" w:type="dxa"/>
          </w:tcPr>
          <w:p w14:paraId="2995361F" w14:textId="77777777" w:rsidR="009A7843" w:rsidRPr="00852DBE" w:rsidRDefault="009A7843" w:rsidP="00996EAD">
            <w:pPr>
              <w:snapToGrid w:val="0"/>
              <w:jc w:val="both"/>
              <w:rPr>
                <w:rFonts w:ascii="Arial" w:hAnsi="Arial" w:cs="Arial"/>
                <w:b/>
                <w:sz w:val="22"/>
                <w:szCs w:val="22"/>
              </w:rPr>
            </w:pPr>
          </w:p>
        </w:tc>
      </w:tr>
      <w:tr w:rsidR="001804F5" w:rsidRPr="00852DBE" w14:paraId="04092F04" w14:textId="77777777" w:rsidTr="00DC0ABE">
        <w:trPr>
          <w:trHeight w:val="399"/>
        </w:trPr>
        <w:tc>
          <w:tcPr>
            <w:tcW w:w="9199" w:type="dxa"/>
            <w:gridSpan w:val="5"/>
          </w:tcPr>
          <w:p w14:paraId="2B2966CC" w14:textId="5FB24306" w:rsidR="001804F5" w:rsidRDefault="001804F5" w:rsidP="00996EAD">
            <w:pPr>
              <w:snapToGrid w:val="0"/>
              <w:jc w:val="center"/>
              <w:rPr>
                <w:rFonts w:ascii="Arial" w:hAnsi="Arial" w:cs="Arial"/>
                <w:b/>
                <w:sz w:val="22"/>
                <w:szCs w:val="22"/>
              </w:rPr>
            </w:pPr>
            <w:r w:rsidRPr="00D766AA">
              <w:rPr>
                <w:rFonts w:ascii="Arial" w:hAnsi="Arial" w:cs="Arial"/>
                <w:b/>
                <w:sz w:val="22"/>
                <w:szCs w:val="22"/>
              </w:rPr>
              <w:t>Pozostałe osoby</w:t>
            </w:r>
            <w:r w:rsidR="0033689C">
              <w:rPr>
                <w:rFonts w:ascii="Arial" w:hAnsi="Arial" w:cs="Arial"/>
                <w:b/>
                <w:sz w:val="22"/>
                <w:szCs w:val="22"/>
              </w:rPr>
              <w:t>**</w:t>
            </w:r>
            <w:r w:rsidR="0033689C" w:rsidRPr="00FC1E30">
              <w:rPr>
                <w:rFonts w:ascii="Arial" w:hAnsi="Arial" w:cs="Arial"/>
                <w:b/>
                <w:sz w:val="22"/>
                <w:szCs w:val="22"/>
                <w:vertAlign w:val="superscript"/>
              </w:rPr>
              <w:t>)</w:t>
            </w:r>
          </w:p>
          <w:p w14:paraId="4FC6431A" w14:textId="36D5ECEB" w:rsidR="009F06EA" w:rsidRPr="00FC1E30" w:rsidRDefault="009F06EA" w:rsidP="00996EAD">
            <w:pPr>
              <w:snapToGrid w:val="0"/>
              <w:jc w:val="center"/>
              <w:rPr>
                <w:rFonts w:ascii="Arial" w:hAnsi="Arial" w:cs="Arial"/>
                <w:sz w:val="16"/>
                <w:szCs w:val="16"/>
              </w:rPr>
            </w:pPr>
          </w:p>
        </w:tc>
      </w:tr>
      <w:tr w:rsidR="001804F5" w:rsidRPr="00852DBE" w14:paraId="3596CD6F" w14:textId="77777777" w:rsidTr="00FC1E30">
        <w:trPr>
          <w:trHeight w:val="399"/>
        </w:trPr>
        <w:tc>
          <w:tcPr>
            <w:tcW w:w="675" w:type="dxa"/>
          </w:tcPr>
          <w:p w14:paraId="7882B33F" w14:textId="3710DB7E" w:rsidR="001804F5" w:rsidRDefault="001804F5" w:rsidP="001804F5">
            <w:pPr>
              <w:snapToGrid w:val="0"/>
              <w:jc w:val="both"/>
              <w:rPr>
                <w:rFonts w:ascii="Arial" w:hAnsi="Arial" w:cs="Arial"/>
                <w:b/>
                <w:sz w:val="22"/>
                <w:szCs w:val="22"/>
              </w:rPr>
            </w:pPr>
            <w:r w:rsidRPr="00852DBE">
              <w:rPr>
                <w:rFonts w:ascii="Arial" w:hAnsi="Arial" w:cs="Arial"/>
                <w:b/>
                <w:sz w:val="22"/>
                <w:szCs w:val="22"/>
              </w:rPr>
              <w:t>1</w:t>
            </w:r>
            <w:r>
              <w:rPr>
                <w:rFonts w:ascii="Arial" w:hAnsi="Arial" w:cs="Arial"/>
                <w:b/>
                <w:sz w:val="22"/>
                <w:szCs w:val="22"/>
              </w:rPr>
              <w:t>.</w:t>
            </w:r>
          </w:p>
        </w:tc>
        <w:tc>
          <w:tcPr>
            <w:tcW w:w="2618" w:type="dxa"/>
          </w:tcPr>
          <w:p w14:paraId="4923667B" w14:textId="77777777" w:rsidR="001804F5" w:rsidRPr="00852DBE" w:rsidRDefault="001804F5" w:rsidP="001804F5">
            <w:pPr>
              <w:snapToGrid w:val="0"/>
              <w:jc w:val="both"/>
              <w:rPr>
                <w:rFonts w:ascii="Arial" w:hAnsi="Arial" w:cs="Arial"/>
                <w:b/>
                <w:sz w:val="22"/>
                <w:szCs w:val="22"/>
              </w:rPr>
            </w:pPr>
          </w:p>
        </w:tc>
        <w:tc>
          <w:tcPr>
            <w:tcW w:w="2728" w:type="dxa"/>
            <w:shd w:val="clear" w:color="auto" w:fill="000000" w:themeFill="text1"/>
          </w:tcPr>
          <w:p w14:paraId="6E1F68CD" w14:textId="77777777" w:rsidR="001804F5" w:rsidRPr="00852DBE" w:rsidRDefault="001804F5" w:rsidP="001804F5">
            <w:pPr>
              <w:snapToGrid w:val="0"/>
              <w:jc w:val="both"/>
              <w:rPr>
                <w:rFonts w:ascii="Arial" w:hAnsi="Arial" w:cs="Arial"/>
                <w:b/>
                <w:sz w:val="22"/>
                <w:szCs w:val="22"/>
              </w:rPr>
            </w:pPr>
          </w:p>
        </w:tc>
        <w:tc>
          <w:tcPr>
            <w:tcW w:w="1505" w:type="dxa"/>
          </w:tcPr>
          <w:p w14:paraId="460484CC" w14:textId="77777777" w:rsidR="001804F5" w:rsidRPr="00852DBE" w:rsidRDefault="001804F5" w:rsidP="001804F5">
            <w:pPr>
              <w:snapToGrid w:val="0"/>
              <w:jc w:val="both"/>
              <w:rPr>
                <w:rFonts w:ascii="Arial" w:hAnsi="Arial" w:cs="Arial"/>
                <w:b/>
                <w:sz w:val="22"/>
                <w:szCs w:val="22"/>
              </w:rPr>
            </w:pPr>
          </w:p>
        </w:tc>
        <w:tc>
          <w:tcPr>
            <w:tcW w:w="1673" w:type="dxa"/>
          </w:tcPr>
          <w:p w14:paraId="3667578F" w14:textId="77777777" w:rsidR="001804F5" w:rsidRPr="00852DBE" w:rsidRDefault="001804F5" w:rsidP="001804F5">
            <w:pPr>
              <w:snapToGrid w:val="0"/>
              <w:jc w:val="both"/>
              <w:rPr>
                <w:rFonts w:ascii="Arial" w:hAnsi="Arial" w:cs="Arial"/>
                <w:b/>
                <w:sz w:val="22"/>
                <w:szCs w:val="22"/>
              </w:rPr>
            </w:pPr>
          </w:p>
        </w:tc>
      </w:tr>
      <w:tr w:rsidR="001804F5" w:rsidRPr="00852DBE" w14:paraId="227AB59A" w14:textId="77777777" w:rsidTr="00FC1E30">
        <w:trPr>
          <w:trHeight w:val="399"/>
        </w:trPr>
        <w:tc>
          <w:tcPr>
            <w:tcW w:w="675" w:type="dxa"/>
          </w:tcPr>
          <w:p w14:paraId="70F732A1" w14:textId="1CC135EF" w:rsidR="001804F5" w:rsidRDefault="001804F5" w:rsidP="001804F5">
            <w:pPr>
              <w:snapToGrid w:val="0"/>
              <w:jc w:val="both"/>
              <w:rPr>
                <w:rFonts w:ascii="Arial" w:hAnsi="Arial" w:cs="Arial"/>
                <w:b/>
                <w:sz w:val="22"/>
                <w:szCs w:val="22"/>
              </w:rPr>
            </w:pPr>
            <w:r w:rsidRPr="00852DBE">
              <w:rPr>
                <w:rFonts w:ascii="Arial" w:hAnsi="Arial" w:cs="Arial"/>
                <w:b/>
                <w:sz w:val="22"/>
                <w:szCs w:val="22"/>
              </w:rPr>
              <w:t>2</w:t>
            </w:r>
            <w:r>
              <w:rPr>
                <w:rFonts w:ascii="Arial" w:hAnsi="Arial" w:cs="Arial"/>
                <w:b/>
                <w:sz w:val="22"/>
                <w:szCs w:val="22"/>
              </w:rPr>
              <w:t>.</w:t>
            </w:r>
          </w:p>
        </w:tc>
        <w:tc>
          <w:tcPr>
            <w:tcW w:w="2618" w:type="dxa"/>
          </w:tcPr>
          <w:p w14:paraId="565E472B" w14:textId="77777777" w:rsidR="001804F5" w:rsidRPr="00852DBE" w:rsidRDefault="001804F5" w:rsidP="001804F5">
            <w:pPr>
              <w:snapToGrid w:val="0"/>
              <w:jc w:val="both"/>
              <w:rPr>
                <w:rFonts w:ascii="Arial" w:hAnsi="Arial" w:cs="Arial"/>
                <w:b/>
                <w:sz w:val="22"/>
                <w:szCs w:val="22"/>
              </w:rPr>
            </w:pPr>
          </w:p>
        </w:tc>
        <w:tc>
          <w:tcPr>
            <w:tcW w:w="2728" w:type="dxa"/>
            <w:shd w:val="clear" w:color="auto" w:fill="000000" w:themeFill="text1"/>
          </w:tcPr>
          <w:p w14:paraId="79DD200C" w14:textId="77777777" w:rsidR="001804F5" w:rsidRPr="00852DBE" w:rsidRDefault="001804F5" w:rsidP="001804F5">
            <w:pPr>
              <w:snapToGrid w:val="0"/>
              <w:jc w:val="both"/>
              <w:rPr>
                <w:rFonts w:ascii="Arial" w:hAnsi="Arial" w:cs="Arial"/>
                <w:b/>
                <w:sz w:val="22"/>
                <w:szCs w:val="22"/>
              </w:rPr>
            </w:pPr>
          </w:p>
        </w:tc>
        <w:tc>
          <w:tcPr>
            <w:tcW w:w="1505" w:type="dxa"/>
          </w:tcPr>
          <w:p w14:paraId="33236DFD" w14:textId="77777777" w:rsidR="001804F5" w:rsidRPr="00852DBE" w:rsidRDefault="001804F5" w:rsidP="001804F5">
            <w:pPr>
              <w:snapToGrid w:val="0"/>
              <w:jc w:val="both"/>
              <w:rPr>
                <w:rFonts w:ascii="Arial" w:hAnsi="Arial" w:cs="Arial"/>
                <w:b/>
                <w:sz w:val="22"/>
                <w:szCs w:val="22"/>
              </w:rPr>
            </w:pPr>
          </w:p>
        </w:tc>
        <w:tc>
          <w:tcPr>
            <w:tcW w:w="1673" w:type="dxa"/>
          </w:tcPr>
          <w:p w14:paraId="713F3FAD" w14:textId="77777777" w:rsidR="001804F5" w:rsidRPr="00852DBE" w:rsidRDefault="001804F5" w:rsidP="001804F5">
            <w:pPr>
              <w:snapToGrid w:val="0"/>
              <w:jc w:val="both"/>
              <w:rPr>
                <w:rFonts w:ascii="Arial" w:hAnsi="Arial" w:cs="Arial"/>
                <w:b/>
                <w:sz w:val="22"/>
                <w:szCs w:val="22"/>
              </w:rPr>
            </w:pPr>
          </w:p>
        </w:tc>
      </w:tr>
      <w:tr w:rsidR="001804F5" w:rsidRPr="00852DBE" w14:paraId="0957F849" w14:textId="77777777" w:rsidTr="00FC1E30">
        <w:trPr>
          <w:trHeight w:val="399"/>
        </w:trPr>
        <w:tc>
          <w:tcPr>
            <w:tcW w:w="675" w:type="dxa"/>
          </w:tcPr>
          <w:p w14:paraId="50989295" w14:textId="3B3EDE67" w:rsidR="001804F5" w:rsidRDefault="001804F5" w:rsidP="001804F5">
            <w:pPr>
              <w:snapToGrid w:val="0"/>
              <w:jc w:val="both"/>
              <w:rPr>
                <w:rFonts w:ascii="Arial" w:hAnsi="Arial" w:cs="Arial"/>
                <w:b/>
                <w:sz w:val="22"/>
                <w:szCs w:val="22"/>
              </w:rPr>
            </w:pPr>
            <w:r w:rsidRPr="00852DBE">
              <w:rPr>
                <w:rFonts w:ascii="Arial" w:hAnsi="Arial" w:cs="Arial"/>
                <w:b/>
                <w:sz w:val="22"/>
                <w:szCs w:val="22"/>
              </w:rPr>
              <w:t>3</w:t>
            </w:r>
            <w:r>
              <w:rPr>
                <w:rFonts w:ascii="Arial" w:hAnsi="Arial" w:cs="Arial"/>
                <w:b/>
                <w:sz w:val="22"/>
                <w:szCs w:val="22"/>
              </w:rPr>
              <w:t>.</w:t>
            </w:r>
          </w:p>
        </w:tc>
        <w:tc>
          <w:tcPr>
            <w:tcW w:w="2618" w:type="dxa"/>
          </w:tcPr>
          <w:p w14:paraId="083C2B9C" w14:textId="77777777" w:rsidR="001804F5" w:rsidRPr="00852DBE" w:rsidRDefault="001804F5" w:rsidP="001804F5">
            <w:pPr>
              <w:snapToGrid w:val="0"/>
              <w:jc w:val="both"/>
              <w:rPr>
                <w:rFonts w:ascii="Arial" w:hAnsi="Arial" w:cs="Arial"/>
                <w:b/>
                <w:sz w:val="22"/>
                <w:szCs w:val="22"/>
              </w:rPr>
            </w:pPr>
          </w:p>
        </w:tc>
        <w:tc>
          <w:tcPr>
            <w:tcW w:w="2728" w:type="dxa"/>
            <w:shd w:val="clear" w:color="auto" w:fill="000000" w:themeFill="text1"/>
          </w:tcPr>
          <w:p w14:paraId="0761AC1C" w14:textId="77777777" w:rsidR="001804F5" w:rsidRPr="00852DBE" w:rsidRDefault="001804F5" w:rsidP="001804F5">
            <w:pPr>
              <w:snapToGrid w:val="0"/>
              <w:jc w:val="both"/>
              <w:rPr>
                <w:rFonts w:ascii="Arial" w:hAnsi="Arial" w:cs="Arial"/>
                <w:b/>
                <w:sz w:val="22"/>
                <w:szCs w:val="22"/>
              </w:rPr>
            </w:pPr>
          </w:p>
        </w:tc>
        <w:tc>
          <w:tcPr>
            <w:tcW w:w="1505" w:type="dxa"/>
          </w:tcPr>
          <w:p w14:paraId="491456A2" w14:textId="77777777" w:rsidR="001804F5" w:rsidRPr="00852DBE" w:rsidRDefault="001804F5" w:rsidP="001804F5">
            <w:pPr>
              <w:snapToGrid w:val="0"/>
              <w:jc w:val="both"/>
              <w:rPr>
                <w:rFonts w:ascii="Arial" w:hAnsi="Arial" w:cs="Arial"/>
                <w:b/>
                <w:sz w:val="22"/>
                <w:szCs w:val="22"/>
              </w:rPr>
            </w:pPr>
          </w:p>
        </w:tc>
        <w:tc>
          <w:tcPr>
            <w:tcW w:w="1673" w:type="dxa"/>
          </w:tcPr>
          <w:p w14:paraId="2C4C61FD" w14:textId="77777777" w:rsidR="001804F5" w:rsidRPr="00852DBE" w:rsidRDefault="001804F5" w:rsidP="001804F5">
            <w:pPr>
              <w:snapToGrid w:val="0"/>
              <w:jc w:val="both"/>
              <w:rPr>
                <w:rFonts w:ascii="Arial" w:hAnsi="Arial" w:cs="Arial"/>
                <w:b/>
                <w:sz w:val="22"/>
                <w:szCs w:val="22"/>
              </w:rPr>
            </w:pPr>
          </w:p>
        </w:tc>
      </w:tr>
      <w:tr w:rsidR="001804F5" w:rsidRPr="00852DBE" w14:paraId="62119DBB" w14:textId="77777777" w:rsidTr="00FC1E30">
        <w:trPr>
          <w:trHeight w:val="399"/>
        </w:trPr>
        <w:tc>
          <w:tcPr>
            <w:tcW w:w="675" w:type="dxa"/>
          </w:tcPr>
          <w:p w14:paraId="3ADE5B43" w14:textId="5FE40E07" w:rsidR="001804F5" w:rsidRDefault="001804F5">
            <w:pPr>
              <w:snapToGrid w:val="0"/>
              <w:jc w:val="both"/>
              <w:rPr>
                <w:rFonts w:ascii="Arial" w:hAnsi="Arial" w:cs="Arial"/>
                <w:b/>
                <w:sz w:val="22"/>
                <w:szCs w:val="22"/>
              </w:rPr>
            </w:pPr>
            <w:r>
              <w:rPr>
                <w:rFonts w:ascii="Arial" w:hAnsi="Arial" w:cs="Arial"/>
                <w:b/>
                <w:sz w:val="22"/>
                <w:szCs w:val="22"/>
              </w:rPr>
              <w:t>4.</w:t>
            </w:r>
          </w:p>
        </w:tc>
        <w:tc>
          <w:tcPr>
            <w:tcW w:w="2618" w:type="dxa"/>
          </w:tcPr>
          <w:p w14:paraId="7F5FFB28" w14:textId="77777777" w:rsidR="001804F5" w:rsidRPr="00852DBE" w:rsidRDefault="001804F5">
            <w:pPr>
              <w:snapToGrid w:val="0"/>
              <w:jc w:val="both"/>
              <w:rPr>
                <w:rFonts w:ascii="Arial" w:hAnsi="Arial" w:cs="Arial"/>
                <w:b/>
                <w:sz w:val="22"/>
                <w:szCs w:val="22"/>
              </w:rPr>
            </w:pPr>
          </w:p>
        </w:tc>
        <w:tc>
          <w:tcPr>
            <w:tcW w:w="2728" w:type="dxa"/>
            <w:shd w:val="clear" w:color="auto" w:fill="000000" w:themeFill="text1"/>
          </w:tcPr>
          <w:p w14:paraId="20331F93" w14:textId="77777777" w:rsidR="001804F5" w:rsidRPr="00852DBE" w:rsidRDefault="001804F5">
            <w:pPr>
              <w:snapToGrid w:val="0"/>
              <w:jc w:val="both"/>
              <w:rPr>
                <w:rFonts w:ascii="Arial" w:hAnsi="Arial" w:cs="Arial"/>
                <w:b/>
                <w:sz w:val="22"/>
                <w:szCs w:val="22"/>
              </w:rPr>
            </w:pPr>
          </w:p>
        </w:tc>
        <w:tc>
          <w:tcPr>
            <w:tcW w:w="1505" w:type="dxa"/>
          </w:tcPr>
          <w:p w14:paraId="644F0F8F" w14:textId="77777777" w:rsidR="001804F5" w:rsidRPr="00852DBE" w:rsidRDefault="001804F5">
            <w:pPr>
              <w:snapToGrid w:val="0"/>
              <w:jc w:val="both"/>
              <w:rPr>
                <w:rFonts w:ascii="Arial" w:hAnsi="Arial" w:cs="Arial"/>
                <w:b/>
                <w:sz w:val="22"/>
                <w:szCs w:val="22"/>
              </w:rPr>
            </w:pPr>
          </w:p>
        </w:tc>
        <w:tc>
          <w:tcPr>
            <w:tcW w:w="1673" w:type="dxa"/>
          </w:tcPr>
          <w:p w14:paraId="4814D3E4" w14:textId="77777777" w:rsidR="001804F5" w:rsidRPr="00852DBE" w:rsidRDefault="001804F5">
            <w:pPr>
              <w:snapToGrid w:val="0"/>
              <w:jc w:val="both"/>
              <w:rPr>
                <w:rFonts w:ascii="Arial" w:hAnsi="Arial" w:cs="Arial"/>
                <w:b/>
                <w:sz w:val="22"/>
                <w:szCs w:val="22"/>
              </w:rPr>
            </w:pPr>
          </w:p>
        </w:tc>
      </w:tr>
      <w:tr w:rsidR="001804F5" w:rsidRPr="00852DBE" w14:paraId="22CDC7BE" w14:textId="77777777" w:rsidTr="00FC1E30">
        <w:trPr>
          <w:trHeight w:val="98"/>
        </w:trPr>
        <w:tc>
          <w:tcPr>
            <w:tcW w:w="675" w:type="dxa"/>
          </w:tcPr>
          <w:p w14:paraId="1EAA6E7E" w14:textId="55DD0D0E" w:rsidR="001804F5" w:rsidRPr="00852DBE" w:rsidRDefault="001804F5" w:rsidP="00DC0ABE">
            <w:pPr>
              <w:snapToGrid w:val="0"/>
              <w:jc w:val="both"/>
              <w:rPr>
                <w:rFonts w:ascii="Arial" w:hAnsi="Arial" w:cs="Arial"/>
                <w:b/>
                <w:sz w:val="22"/>
                <w:szCs w:val="22"/>
              </w:rPr>
            </w:pPr>
            <w:r>
              <w:rPr>
                <w:rFonts w:ascii="Arial" w:hAnsi="Arial" w:cs="Arial"/>
                <w:b/>
                <w:sz w:val="22"/>
                <w:szCs w:val="22"/>
              </w:rPr>
              <w:t>5.</w:t>
            </w:r>
          </w:p>
        </w:tc>
        <w:tc>
          <w:tcPr>
            <w:tcW w:w="2618" w:type="dxa"/>
          </w:tcPr>
          <w:p w14:paraId="5AFF3478" w14:textId="77777777" w:rsidR="001804F5" w:rsidRDefault="001804F5" w:rsidP="00DC0ABE">
            <w:pPr>
              <w:snapToGrid w:val="0"/>
              <w:jc w:val="both"/>
              <w:rPr>
                <w:rFonts w:ascii="Arial" w:hAnsi="Arial" w:cs="Arial"/>
                <w:b/>
                <w:sz w:val="22"/>
                <w:szCs w:val="22"/>
              </w:rPr>
            </w:pPr>
          </w:p>
          <w:p w14:paraId="3342E648" w14:textId="07C2E606" w:rsidR="001804F5" w:rsidRPr="00852DBE" w:rsidRDefault="001804F5" w:rsidP="00DC0ABE">
            <w:pPr>
              <w:snapToGrid w:val="0"/>
              <w:jc w:val="both"/>
              <w:rPr>
                <w:rFonts w:ascii="Arial" w:hAnsi="Arial" w:cs="Arial"/>
                <w:b/>
                <w:sz w:val="22"/>
                <w:szCs w:val="22"/>
              </w:rPr>
            </w:pPr>
          </w:p>
        </w:tc>
        <w:tc>
          <w:tcPr>
            <w:tcW w:w="2728" w:type="dxa"/>
            <w:shd w:val="clear" w:color="auto" w:fill="000000" w:themeFill="text1"/>
          </w:tcPr>
          <w:p w14:paraId="2889160C" w14:textId="77777777" w:rsidR="001804F5" w:rsidRPr="00852DBE" w:rsidRDefault="001804F5" w:rsidP="00DC0ABE">
            <w:pPr>
              <w:snapToGrid w:val="0"/>
              <w:jc w:val="both"/>
              <w:rPr>
                <w:rFonts w:ascii="Arial" w:hAnsi="Arial" w:cs="Arial"/>
                <w:b/>
                <w:sz w:val="22"/>
                <w:szCs w:val="22"/>
              </w:rPr>
            </w:pPr>
          </w:p>
        </w:tc>
        <w:tc>
          <w:tcPr>
            <w:tcW w:w="1505" w:type="dxa"/>
          </w:tcPr>
          <w:p w14:paraId="2E1FA58C" w14:textId="77777777" w:rsidR="001804F5" w:rsidRPr="00852DBE" w:rsidRDefault="001804F5" w:rsidP="00DC0ABE">
            <w:pPr>
              <w:snapToGrid w:val="0"/>
              <w:jc w:val="both"/>
              <w:rPr>
                <w:rFonts w:ascii="Arial" w:hAnsi="Arial" w:cs="Arial"/>
                <w:b/>
                <w:sz w:val="22"/>
                <w:szCs w:val="22"/>
              </w:rPr>
            </w:pPr>
          </w:p>
        </w:tc>
        <w:tc>
          <w:tcPr>
            <w:tcW w:w="1673" w:type="dxa"/>
          </w:tcPr>
          <w:p w14:paraId="0F1EC7E0" w14:textId="77777777" w:rsidR="001804F5" w:rsidRPr="00852DBE" w:rsidRDefault="001804F5" w:rsidP="00DC0ABE">
            <w:pPr>
              <w:snapToGrid w:val="0"/>
              <w:jc w:val="both"/>
              <w:rPr>
                <w:rFonts w:ascii="Arial" w:hAnsi="Arial" w:cs="Arial"/>
                <w:b/>
                <w:sz w:val="22"/>
                <w:szCs w:val="22"/>
              </w:rPr>
            </w:pPr>
          </w:p>
        </w:tc>
      </w:tr>
      <w:tr w:rsidR="001804F5" w:rsidRPr="00852DBE" w14:paraId="243AD2EB" w14:textId="77777777" w:rsidTr="00FC1E30">
        <w:trPr>
          <w:trHeight w:val="399"/>
        </w:trPr>
        <w:tc>
          <w:tcPr>
            <w:tcW w:w="675" w:type="dxa"/>
          </w:tcPr>
          <w:p w14:paraId="6A79EC3E" w14:textId="24A3EFDF" w:rsidR="001804F5" w:rsidRPr="00852DBE" w:rsidRDefault="001804F5" w:rsidP="00DC0ABE">
            <w:pPr>
              <w:snapToGrid w:val="0"/>
              <w:jc w:val="both"/>
              <w:rPr>
                <w:rFonts w:ascii="Arial" w:hAnsi="Arial" w:cs="Arial"/>
                <w:b/>
                <w:sz w:val="22"/>
                <w:szCs w:val="22"/>
              </w:rPr>
            </w:pPr>
            <w:r>
              <w:rPr>
                <w:rFonts w:ascii="Arial" w:hAnsi="Arial" w:cs="Arial"/>
                <w:b/>
                <w:sz w:val="22"/>
                <w:szCs w:val="22"/>
              </w:rPr>
              <w:t>6.</w:t>
            </w:r>
          </w:p>
        </w:tc>
        <w:tc>
          <w:tcPr>
            <w:tcW w:w="2618" w:type="dxa"/>
          </w:tcPr>
          <w:p w14:paraId="626905FA" w14:textId="77777777" w:rsidR="001804F5" w:rsidRPr="00852DBE" w:rsidRDefault="001804F5" w:rsidP="00DC0ABE">
            <w:pPr>
              <w:snapToGrid w:val="0"/>
              <w:jc w:val="both"/>
              <w:rPr>
                <w:rFonts w:ascii="Arial" w:hAnsi="Arial" w:cs="Arial"/>
                <w:b/>
                <w:sz w:val="22"/>
                <w:szCs w:val="22"/>
              </w:rPr>
            </w:pPr>
          </w:p>
          <w:p w14:paraId="7C480401" w14:textId="18312CB1" w:rsidR="001804F5" w:rsidRPr="00852DBE" w:rsidRDefault="001804F5" w:rsidP="00DC0ABE">
            <w:pPr>
              <w:snapToGrid w:val="0"/>
              <w:jc w:val="both"/>
              <w:rPr>
                <w:rFonts w:ascii="Arial" w:hAnsi="Arial" w:cs="Arial"/>
                <w:b/>
                <w:sz w:val="22"/>
                <w:szCs w:val="22"/>
              </w:rPr>
            </w:pPr>
          </w:p>
        </w:tc>
        <w:tc>
          <w:tcPr>
            <w:tcW w:w="2728" w:type="dxa"/>
            <w:shd w:val="clear" w:color="auto" w:fill="000000" w:themeFill="text1"/>
          </w:tcPr>
          <w:p w14:paraId="71CE8B47" w14:textId="77777777" w:rsidR="001804F5" w:rsidRPr="00852DBE" w:rsidRDefault="001804F5" w:rsidP="00DC0ABE">
            <w:pPr>
              <w:snapToGrid w:val="0"/>
              <w:jc w:val="both"/>
              <w:rPr>
                <w:rFonts w:ascii="Arial" w:hAnsi="Arial" w:cs="Arial"/>
                <w:b/>
                <w:sz w:val="22"/>
                <w:szCs w:val="22"/>
              </w:rPr>
            </w:pPr>
          </w:p>
        </w:tc>
        <w:tc>
          <w:tcPr>
            <w:tcW w:w="1505" w:type="dxa"/>
          </w:tcPr>
          <w:p w14:paraId="1BC218CF" w14:textId="77777777" w:rsidR="001804F5" w:rsidRPr="00852DBE" w:rsidRDefault="001804F5" w:rsidP="00DC0ABE">
            <w:pPr>
              <w:snapToGrid w:val="0"/>
              <w:jc w:val="both"/>
              <w:rPr>
                <w:rFonts w:ascii="Arial" w:hAnsi="Arial" w:cs="Arial"/>
                <w:b/>
                <w:sz w:val="22"/>
                <w:szCs w:val="22"/>
              </w:rPr>
            </w:pPr>
          </w:p>
        </w:tc>
        <w:tc>
          <w:tcPr>
            <w:tcW w:w="1673" w:type="dxa"/>
          </w:tcPr>
          <w:p w14:paraId="003E73FA" w14:textId="77777777" w:rsidR="001804F5" w:rsidRPr="00852DBE" w:rsidRDefault="001804F5" w:rsidP="00DC0ABE">
            <w:pPr>
              <w:snapToGrid w:val="0"/>
              <w:jc w:val="both"/>
              <w:rPr>
                <w:rFonts w:ascii="Arial" w:hAnsi="Arial" w:cs="Arial"/>
                <w:b/>
                <w:sz w:val="22"/>
                <w:szCs w:val="22"/>
              </w:rPr>
            </w:pPr>
          </w:p>
        </w:tc>
      </w:tr>
      <w:tr w:rsidR="001804F5" w:rsidRPr="00852DBE" w14:paraId="547134B6" w14:textId="77777777" w:rsidTr="00FC1E30">
        <w:trPr>
          <w:trHeight w:val="399"/>
        </w:trPr>
        <w:tc>
          <w:tcPr>
            <w:tcW w:w="675" w:type="dxa"/>
          </w:tcPr>
          <w:p w14:paraId="0637F0E6" w14:textId="0CBDA969" w:rsidR="001804F5" w:rsidRPr="00852DBE" w:rsidRDefault="001804F5" w:rsidP="00DC0ABE">
            <w:pPr>
              <w:snapToGrid w:val="0"/>
              <w:jc w:val="both"/>
              <w:rPr>
                <w:rFonts w:ascii="Arial" w:hAnsi="Arial" w:cs="Arial"/>
                <w:b/>
                <w:sz w:val="22"/>
                <w:szCs w:val="22"/>
              </w:rPr>
            </w:pPr>
            <w:r>
              <w:rPr>
                <w:rFonts w:ascii="Arial" w:hAnsi="Arial" w:cs="Arial"/>
                <w:b/>
                <w:sz w:val="22"/>
                <w:szCs w:val="22"/>
              </w:rPr>
              <w:t>7.</w:t>
            </w:r>
          </w:p>
        </w:tc>
        <w:tc>
          <w:tcPr>
            <w:tcW w:w="2618" w:type="dxa"/>
          </w:tcPr>
          <w:p w14:paraId="0928A5F3" w14:textId="32D4FCF0" w:rsidR="001804F5" w:rsidRPr="00852DBE" w:rsidRDefault="001804F5" w:rsidP="00DC0ABE">
            <w:pPr>
              <w:snapToGrid w:val="0"/>
              <w:jc w:val="both"/>
              <w:rPr>
                <w:rFonts w:ascii="Arial" w:hAnsi="Arial" w:cs="Arial"/>
                <w:b/>
                <w:sz w:val="22"/>
                <w:szCs w:val="22"/>
              </w:rPr>
            </w:pPr>
          </w:p>
        </w:tc>
        <w:tc>
          <w:tcPr>
            <w:tcW w:w="2728" w:type="dxa"/>
            <w:shd w:val="clear" w:color="auto" w:fill="000000" w:themeFill="text1"/>
          </w:tcPr>
          <w:p w14:paraId="77731711" w14:textId="77777777" w:rsidR="001804F5" w:rsidRPr="00852DBE" w:rsidRDefault="001804F5" w:rsidP="00DC0ABE">
            <w:pPr>
              <w:snapToGrid w:val="0"/>
              <w:jc w:val="both"/>
              <w:rPr>
                <w:rFonts w:ascii="Arial" w:hAnsi="Arial" w:cs="Arial"/>
                <w:b/>
                <w:sz w:val="22"/>
                <w:szCs w:val="22"/>
              </w:rPr>
            </w:pPr>
          </w:p>
        </w:tc>
        <w:tc>
          <w:tcPr>
            <w:tcW w:w="1505" w:type="dxa"/>
          </w:tcPr>
          <w:p w14:paraId="1548E56F" w14:textId="77777777" w:rsidR="001804F5" w:rsidRPr="00852DBE" w:rsidRDefault="001804F5" w:rsidP="00DC0ABE">
            <w:pPr>
              <w:snapToGrid w:val="0"/>
              <w:jc w:val="both"/>
              <w:rPr>
                <w:rFonts w:ascii="Arial" w:hAnsi="Arial" w:cs="Arial"/>
                <w:b/>
                <w:sz w:val="22"/>
                <w:szCs w:val="22"/>
              </w:rPr>
            </w:pPr>
          </w:p>
        </w:tc>
        <w:tc>
          <w:tcPr>
            <w:tcW w:w="1673" w:type="dxa"/>
          </w:tcPr>
          <w:p w14:paraId="28968959" w14:textId="77777777" w:rsidR="001804F5" w:rsidRPr="00852DBE" w:rsidRDefault="001804F5" w:rsidP="00DC0ABE">
            <w:pPr>
              <w:snapToGrid w:val="0"/>
              <w:jc w:val="both"/>
              <w:rPr>
                <w:rFonts w:ascii="Arial" w:hAnsi="Arial" w:cs="Arial"/>
                <w:b/>
                <w:sz w:val="22"/>
                <w:szCs w:val="22"/>
              </w:rPr>
            </w:pPr>
          </w:p>
        </w:tc>
      </w:tr>
      <w:tr w:rsidR="001804F5" w:rsidRPr="00852DBE" w14:paraId="5577769B" w14:textId="77777777" w:rsidTr="00FC1E30">
        <w:trPr>
          <w:trHeight w:val="399"/>
        </w:trPr>
        <w:tc>
          <w:tcPr>
            <w:tcW w:w="675" w:type="dxa"/>
          </w:tcPr>
          <w:p w14:paraId="0ED6CD1E" w14:textId="35168304" w:rsidR="001804F5" w:rsidRPr="00852DBE" w:rsidRDefault="001804F5" w:rsidP="00DC0ABE">
            <w:pPr>
              <w:snapToGrid w:val="0"/>
              <w:jc w:val="both"/>
              <w:rPr>
                <w:rFonts w:ascii="Arial" w:hAnsi="Arial" w:cs="Arial"/>
                <w:b/>
                <w:sz w:val="22"/>
                <w:szCs w:val="22"/>
              </w:rPr>
            </w:pPr>
            <w:r>
              <w:rPr>
                <w:rFonts w:ascii="Arial" w:hAnsi="Arial" w:cs="Arial"/>
                <w:b/>
                <w:sz w:val="22"/>
                <w:szCs w:val="22"/>
              </w:rPr>
              <w:t>8.</w:t>
            </w:r>
          </w:p>
        </w:tc>
        <w:tc>
          <w:tcPr>
            <w:tcW w:w="2618" w:type="dxa"/>
          </w:tcPr>
          <w:p w14:paraId="6187AC7F" w14:textId="77777777" w:rsidR="001804F5" w:rsidRPr="00852DBE" w:rsidRDefault="001804F5" w:rsidP="00DC0ABE">
            <w:pPr>
              <w:snapToGrid w:val="0"/>
              <w:jc w:val="both"/>
              <w:rPr>
                <w:rFonts w:ascii="Arial" w:hAnsi="Arial" w:cs="Arial"/>
                <w:b/>
                <w:sz w:val="22"/>
                <w:szCs w:val="22"/>
              </w:rPr>
            </w:pPr>
          </w:p>
        </w:tc>
        <w:tc>
          <w:tcPr>
            <w:tcW w:w="2728" w:type="dxa"/>
            <w:shd w:val="clear" w:color="auto" w:fill="000000" w:themeFill="text1"/>
          </w:tcPr>
          <w:p w14:paraId="2CF1719C" w14:textId="77777777" w:rsidR="001804F5" w:rsidRPr="00852DBE" w:rsidRDefault="001804F5" w:rsidP="00DC0ABE">
            <w:pPr>
              <w:snapToGrid w:val="0"/>
              <w:jc w:val="both"/>
              <w:rPr>
                <w:rFonts w:ascii="Arial" w:hAnsi="Arial" w:cs="Arial"/>
                <w:b/>
                <w:sz w:val="22"/>
                <w:szCs w:val="22"/>
              </w:rPr>
            </w:pPr>
          </w:p>
        </w:tc>
        <w:tc>
          <w:tcPr>
            <w:tcW w:w="1505" w:type="dxa"/>
          </w:tcPr>
          <w:p w14:paraId="45A02F9C" w14:textId="77777777" w:rsidR="001804F5" w:rsidRPr="00852DBE" w:rsidRDefault="001804F5" w:rsidP="00DC0ABE">
            <w:pPr>
              <w:snapToGrid w:val="0"/>
              <w:jc w:val="both"/>
              <w:rPr>
                <w:rFonts w:ascii="Arial" w:hAnsi="Arial" w:cs="Arial"/>
                <w:b/>
                <w:sz w:val="22"/>
                <w:szCs w:val="22"/>
              </w:rPr>
            </w:pPr>
          </w:p>
        </w:tc>
        <w:tc>
          <w:tcPr>
            <w:tcW w:w="1673" w:type="dxa"/>
          </w:tcPr>
          <w:p w14:paraId="2D4F4785" w14:textId="77777777" w:rsidR="001804F5" w:rsidRPr="00852DBE" w:rsidRDefault="001804F5" w:rsidP="00DC0ABE">
            <w:pPr>
              <w:snapToGrid w:val="0"/>
              <w:jc w:val="both"/>
              <w:rPr>
                <w:rFonts w:ascii="Arial" w:hAnsi="Arial" w:cs="Arial"/>
                <w:b/>
                <w:sz w:val="22"/>
                <w:szCs w:val="22"/>
              </w:rPr>
            </w:pPr>
          </w:p>
        </w:tc>
      </w:tr>
      <w:tr w:rsidR="001804F5" w:rsidRPr="00852DBE" w14:paraId="3939660C" w14:textId="77777777" w:rsidTr="00FC1E30">
        <w:trPr>
          <w:trHeight w:val="399"/>
        </w:trPr>
        <w:tc>
          <w:tcPr>
            <w:tcW w:w="675" w:type="dxa"/>
          </w:tcPr>
          <w:p w14:paraId="17036EBD" w14:textId="7708F3CD" w:rsidR="001804F5" w:rsidRDefault="001804F5" w:rsidP="00DC0ABE">
            <w:pPr>
              <w:snapToGrid w:val="0"/>
              <w:jc w:val="both"/>
              <w:rPr>
                <w:rFonts w:ascii="Arial" w:hAnsi="Arial" w:cs="Arial"/>
                <w:b/>
                <w:sz w:val="22"/>
                <w:szCs w:val="22"/>
              </w:rPr>
            </w:pPr>
            <w:r>
              <w:rPr>
                <w:rFonts w:ascii="Arial" w:hAnsi="Arial" w:cs="Arial"/>
                <w:b/>
                <w:sz w:val="22"/>
                <w:szCs w:val="22"/>
              </w:rPr>
              <w:t>9.</w:t>
            </w:r>
          </w:p>
        </w:tc>
        <w:tc>
          <w:tcPr>
            <w:tcW w:w="2618" w:type="dxa"/>
          </w:tcPr>
          <w:p w14:paraId="79BC08B8" w14:textId="77777777" w:rsidR="001804F5" w:rsidRPr="00852DBE" w:rsidRDefault="001804F5" w:rsidP="00DC0ABE">
            <w:pPr>
              <w:snapToGrid w:val="0"/>
              <w:jc w:val="both"/>
              <w:rPr>
                <w:rFonts w:ascii="Arial" w:hAnsi="Arial" w:cs="Arial"/>
                <w:b/>
                <w:sz w:val="22"/>
                <w:szCs w:val="22"/>
              </w:rPr>
            </w:pPr>
          </w:p>
        </w:tc>
        <w:tc>
          <w:tcPr>
            <w:tcW w:w="2728" w:type="dxa"/>
            <w:shd w:val="clear" w:color="auto" w:fill="000000" w:themeFill="text1"/>
          </w:tcPr>
          <w:p w14:paraId="3DA786A9" w14:textId="77777777" w:rsidR="001804F5" w:rsidRPr="00852DBE" w:rsidRDefault="001804F5" w:rsidP="00DC0ABE">
            <w:pPr>
              <w:snapToGrid w:val="0"/>
              <w:jc w:val="both"/>
              <w:rPr>
                <w:rFonts w:ascii="Arial" w:hAnsi="Arial" w:cs="Arial"/>
                <w:b/>
                <w:sz w:val="22"/>
                <w:szCs w:val="22"/>
              </w:rPr>
            </w:pPr>
          </w:p>
        </w:tc>
        <w:tc>
          <w:tcPr>
            <w:tcW w:w="1505" w:type="dxa"/>
          </w:tcPr>
          <w:p w14:paraId="5EE5D922" w14:textId="77777777" w:rsidR="001804F5" w:rsidRPr="00852DBE" w:rsidRDefault="001804F5" w:rsidP="00DC0ABE">
            <w:pPr>
              <w:snapToGrid w:val="0"/>
              <w:jc w:val="both"/>
              <w:rPr>
                <w:rFonts w:ascii="Arial" w:hAnsi="Arial" w:cs="Arial"/>
                <w:b/>
                <w:sz w:val="22"/>
                <w:szCs w:val="22"/>
              </w:rPr>
            </w:pPr>
          </w:p>
        </w:tc>
        <w:tc>
          <w:tcPr>
            <w:tcW w:w="1673" w:type="dxa"/>
          </w:tcPr>
          <w:p w14:paraId="32C7E217" w14:textId="77777777" w:rsidR="001804F5" w:rsidRPr="00852DBE" w:rsidRDefault="001804F5" w:rsidP="00DC0ABE">
            <w:pPr>
              <w:snapToGrid w:val="0"/>
              <w:jc w:val="both"/>
              <w:rPr>
                <w:rFonts w:ascii="Arial" w:hAnsi="Arial" w:cs="Arial"/>
                <w:b/>
                <w:sz w:val="22"/>
                <w:szCs w:val="22"/>
              </w:rPr>
            </w:pPr>
          </w:p>
        </w:tc>
      </w:tr>
      <w:tr w:rsidR="001804F5" w:rsidRPr="00852DBE" w14:paraId="60FEEF1B" w14:textId="77777777" w:rsidTr="00FC1E30">
        <w:trPr>
          <w:trHeight w:val="399"/>
        </w:trPr>
        <w:tc>
          <w:tcPr>
            <w:tcW w:w="675" w:type="dxa"/>
          </w:tcPr>
          <w:p w14:paraId="6A0C9E18" w14:textId="0B769937" w:rsidR="001804F5" w:rsidRDefault="001804F5" w:rsidP="00DC0ABE">
            <w:pPr>
              <w:snapToGrid w:val="0"/>
              <w:jc w:val="both"/>
              <w:rPr>
                <w:rFonts w:ascii="Arial" w:hAnsi="Arial" w:cs="Arial"/>
                <w:b/>
                <w:sz w:val="22"/>
                <w:szCs w:val="22"/>
              </w:rPr>
            </w:pPr>
            <w:r>
              <w:rPr>
                <w:rFonts w:ascii="Arial" w:hAnsi="Arial" w:cs="Arial"/>
                <w:b/>
                <w:sz w:val="22"/>
                <w:szCs w:val="22"/>
              </w:rPr>
              <w:t>10.</w:t>
            </w:r>
          </w:p>
        </w:tc>
        <w:tc>
          <w:tcPr>
            <w:tcW w:w="2618" w:type="dxa"/>
          </w:tcPr>
          <w:p w14:paraId="0119E05B" w14:textId="77777777" w:rsidR="001804F5" w:rsidRPr="00852DBE" w:rsidRDefault="001804F5" w:rsidP="00DC0ABE">
            <w:pPr>
              <w:snapToGrid w:val="0"/>
              <w:jc w:val="both"/>
              <w:rPr>
                <w:rFonts w:ascii="Arial" w:hAnsi="Arial" w:cs="Arial"/>
                <w:b/>
                <w:sz w:val="22"/>
                <w:szCs w:val="22"/>
              </w:rPr>
            </w:pPr>
          </w:p>
        </w:tc>
        <w:tc>
          <w:tcPr>
            <w:tcW w:w="2728" w:type="dxa"/>
            <w:shd w:val="clear" w:color="auto" w:fill="000000" w:themeFill="text1"/>
          </w:tcPr>
          <w:p w14:paraId="58C0AA2C" w14:textId="77777777" w:rsidR="001804F5" w:rsidRPr="00852DBE" w:rsidRDefault="001804F5" w:rsidP="00DC0ABE">
            <w:pPr>
              <w:snapToGrid w:val="0"/>
              <w:jc w:val="both"/>
              <w:rPr>
                <w:rFonts w:ascii="Arial" w:hAnsi="Arial" w:cs="Arial"/>
                <w:b/>
                <w:sz w:val="22"/>
                <w:szCs w:val="22"/>
              </w:rPr>
            </w:pPr>
          </w:p>
        </w:tc>
        <w:tc>
          <w:tcPr>
            <w:tcW w:w="1505" w:type="dxa"/>
          </w:tcPr>
          <w:p w14:paraId="724D2CC7" w14:textId="77777777" w:rsidR="001804F5" w:rsidRPr="00852DBE" w:rsidRDefault="001804F5" w:rsidP="00DC0ABE">
            <w:pPr>
              <w:snapToGrid w:val="0"/>
              <w:jc w:val="both"/>
              <w:rPr>
                <w:rFonts w:ascii="Arial" w:hAnsi="Arial" w:cs="Arial"/>
                <w:b/>
                <w:sz w:val="22"/>
                <w:szCs w:val="22"/>
              </w:rPr>
            </w:pPr>
          </w:p>
        </w:tc>
        <w:tc>
          <w:tcPr>
            <w:tcW w:w="1673" w:type="dxa"/>
          </w:tcPr>
          <w:p w14:paraId="15BBCEF3" w14:textId="77777777" w:rsidR="001804F5" w:rsidRPr="00852DBE" w:rsidRDefault="001804F5" w:rsidP="00DC0ABE">
            <w:pPr>
              <w:snapToGrid w:val="0"/>
              <w:jc w:val="both"/>
              <w:rPr>
                <w:rFonts w:ascii="Arial" w:hAnsi="Arial" w:cs="Arial"/>
                <w:b/>
                <w:sz w:val="22"/>
                <w:szCs w:val="22"/>
              </w:rPr>
            </w:pPr>
          </w:p>
        </w:tc>
      </w:tr>
      <w:tr w:rsidR="001804F5" w:rsidRPr="00852DBE" w14:paraId="6B041C84" w14:textId="77777777" w:rsidTr="00FC1E30">
        <w:trPr>
          <w:trHeight w:val="399"/>
        </w:trPr>
        <w:tc>
          <w:tcPr>
            <w:tcW w:w="675" w:type="dxa"/>
          </w:tcPr>
          <w:p w14:paraId="2F27CCCE" w14:textId="3BF8094E" w:rsidR="001804F5" w:rsidRDefault="001804F5" w:rsidP="00DC0ABE">
            <w:pPr>
              <w:snapToGrid w:val="0"/>
              <w:jc w:val="both"/>
              <w:rPr>
                <w:rFonts w:ascii="Arial" w:hAnsi="Arial" w:cs="Arial"/>
                <w:b/>
                <w:sz w:val="22"/>
                <w:szCs w:val="22"/>
              </w:rPr>
            </w:pPr>
            <w:r>
              <w:rPr>
                <w:rFonts w:ascii="Arial" w:hAnsi="Arial" w:cs="Arial"/>
                <w:b/>
                <w:sz w:val="22"/>
                <w:szCs w:val="22"/>
              </w:rPr>
              <w:t>11.</w:t>
            </w:r>
          </w:p>
        </w:tc>
        <w:tc>
          <w:tcPr>
            <w:tcW w:w="2618" w:type="dxa"/>
          </w:tcPr>
          <w:p w14:paraId="24E8C731" w14:textId="77777777" w:rsidR="001804F5" w:rsidRPr="00852DBE" w:rsidRDefault="001804F5" w:rsidP="00DC0ABE">
            <w:pPr>
              <w:snapToGrid w:val="0"/>
              <w:jc w:val="both"/>
              <w:rPr>
                <w:rFonts w:ascii="Arial" w:hAnsi="Arial" w:cs="Arial"/>
                <w:b/>
                <w:sz w:val="22"/>
                <w:szCs w:val="22"/>
              </w:rPr>
            </w:pPr>
          </w:p>
        </w:tc>
        <w:tc>
          <w:tcPr>
            <w:tcW w:w="2728" w:type="dxa"/>
            <w:shd w:val="clear" w:color="auto" w:fill="000000" w:themeFill="text1"/>
          </w:tcPr>
          <w:p w14:paraId="112E59CD" w14:textId="77777777" w:rsidR="001804F5" w:rsidRPr="00852DBE" w:rsidRDefault="001804F5" w:rsidP="00DC0ABE">
            <w:pPr>
              <w:snapToGrid w:val="0"/>
              <w:jc w:val="both"/>
              <w:rPr>
                <w:rFonts w:ascii="Arial" w:hAnsi="Arial" w:cs="Arial"/>
                <w:b/>
                <w:sz w:val="22"/>
                <w:szCs w:val="22"/>
              </w:rPr>
            </w:pPr>
          </w:p>
        </w:tc>
        <w:tc>
          <w:tcPr>
            <w:tcW w:w="1505" w:type="dxa"/>
          </w:tcPr>
          <w:p w14:paraId="3A37CD63" w14:textId="77777777" w:rsidR="001804F5" w:rsidRPr="00852DBE" w:rsidRDefault="001804F5" w:rsidP="00DC0ABE">
            <w:pPr>
              <w:snapToGrid w:val="0"/>
              <w:jc w:val="both"/>
              <w:rPr>
                <w:rFonts w:ascii="Arial" w:hAnsi="Arial" w:cs="Arial"/>
                <w:b/>
                <w:sz w:val="22"/>
                <w:szCs w:val="22"/>
              </w:rPr>
            </w:pPr>
          </w:p>
        </w:tc>
        <w:tc>
          <w:tcPr>
            <w:tcW w:w="1673" w:type="dxa"/>
          </w:tcPr>
          <w:p w14:paraId="09CF267C" w14:textId="77777777" w:rsidR="001804F5" w:rsidRPr="00852DBE" w:rsidRDefault="001804F5" w:rsidP="00DC0ABE">
            <w:pPr>
              <w:snapToGrid w:val="0"/>
              <w:jc w:val="both"/>
              <w:rPr>
                <w:rFonts w:ascii="Arial" w:hAnsi="Arial" w:cs="Arial"/>
                <w:b/>
                <w:sz w:val="22"/>
                <w:szCs w:val="22"/>
              </w:rPr>
            </w:pPr>
          </w:p>
        </w:tc>
      </w:tr>
      <w:tr w:rsidR="001804F5" w:rsidRPr="00852DBE" w14:paraId="70E4B64B" w14:textId="77777777" w:rsidTr="00FC1E30">
        <w:trPr>
          <w:trHeight w:val="399"/>
        </w:trPr>
        <w:tc>
          <w:tcPr>
            <w:tcW w:w="675" w:type="dxa"/>
          </w:tcPr>
          <w:p w14:paraId="17C6DA02" w14:textId="13498F3D" w:rsidR="001804F5" w:rsidRDefault="001804F5" w:rsidP="00DC0ABE">
            <w:pPr>
              <w:snapToGrid w:val="0"/>
              <w:jc w:val="both"/>
              <w:rPr>
                <w:rFonts w:ascii="Arial" w:hAnsi="Arial" w:cs="Arial"/>
                <w:b/>
                <w:sz w:val="22"/>
                <w:szCs w:val="22"/>
              </w:rPr>
            </w:pPr>
            <w:r>
              <w:rPr>
                <w:rFonts w:ascii="Arial" w:hAnsi="Arial" w:cs="Arial"/>
                <w:b/>
                <w:sz w:val="22"/>
                <w:szCs w:val="22"/>
              </w:rPr>
              <w:t>12.</w:t>
            </w:r>
          </w:p>
        </w:tc>
        <w:tc>
          <w:tcPr>
            <w:tcW w:w="2618" w:type="dxa"/>
          </w:tcPr>
          <w:p w14:paraId="42A6417D" w14:textId="77777777" w:rsidR="001804F5" w:rsidRPr="00852DBE" w:rsidRDefault="001804F5" w:rsidP="00DC0ABE">
            <w:pPr>
              <w:snapToGrid w:val="0"/>
              <w:jc w:val="both"/>
              <w:rPr>
                <w:rFonts w:ascii="Arial" w:hAnsi="Arial" w:cs="Arial"/>
                <w:b/>
                <w:sz w:val="22"/>
                <w:szCs w:val="22"/>
              </w:rPr>
            </w:pPr>
          </w:p>
        </w:tc>
        <w:tc>
          <w:tcPr>
            <w:tcW w:w="2728" w:type="dxa"/>
            <w:shd w:val="clear" w:color="auto" w:fill="000000" w:themeFill="text1"/>
          </w:tcPr>
          <w:p w14:paraId="7F2B2C2D" w14:textId="77777777" w:rsidR="001804F5" w:rsidRPr="00852DBE" w:rsidRDefault="001804F5" w:rsidP="00DC0ABE">
            <w:pPr>
              <w:snapToGrid w:val="0"/>
              <w:jc w:val="both"/>
              <w:rPr>
                <w:rFonts w:ascii="Arial" w:hAnsi="Arial" w:cs="Arial"/>
                <w:b/>
                <w:sz w:val="22"/>
                <w:szCs w:val="22"/>
              </w:rPr>
            </w:pPr>
          </w:p>
        </w:tc>
        <w:tc>
          <w:tcPr>
            <w:tcW w:w="1505" w:type="dxa"/>
          </w:tcPr>
          <w:p w14:paraId="364ABD66" w14:textId="77777777" w:rsidR="001804F5" w:rsidRPr="00852DBE" w:rsidRDefault="001804F5" w:rsidP="00DC0ABE">
            <w:pPr>
              <w:snapToGrid w:val="0"/>
              <w:jc w:val="both"/>
              <w:rPr>
                <w:rFonts w:ascii="Arial" w:hAnsi="Arial" w:cs="Arial"/>
                <w:b/>
                <w:sz w:val="22"/>
                <w:szCs w:val="22"/>
              </w:rPr>
            </w:pPr>
          </w:p>
        </w:tc>
        <w:tc>
          <w:tcPr>
            <w:tcW w:w="1673" w:type="dxa"/>
          </w:tcPr>
          <w:p w14:paraId="6C50C00D" w14:textId="77777777" w:rsidR="001804F5" w:rsidRPr="00852DBE" w:rsidRDefault="001804F5" w:rsidP="00DC0ABE">
            <w:pPr>
              <w:snapToGrid w:val="0"/>
              <w:jc w:val="both"/>
              <w:rPr>
                <w:rFonts w:ascii="Arial" w:hAnsi="Arial" w:cs="Arial"/>
                <w:b/>
                <w:sz w:val="22"/>
                <w:szCs w:val="22"/>
              </w:rPr>
            </w:pPr>
          </w:p>
        </w:tc>
      </w:tr>
      <w:tr w:rsidR="001804F5" w:rsidRPr="00852DBE" w14:paraId="1591A64C" w14:textId="77777777" w:rsidTr="00FC1E30">
        <w:trPr>
          <w:trHeight w:val="98"/>
        </w:trPr>
        <w:tc>
          <w:tcPr>
            <w:tcW w:w="675" w:type="dxa"/>
          </w:tcPr>
          <w:p w14:paraId="113259F4" w14:textId="553EE4A3" w:rsidR="001804F5" w:rsidRPr="00852DBE" w:rsidRDefault="001804F5" w:rsidP="00DC0ABE">
            <w:pPr>
              <w:snapToGrid w:val="0"/>
              <w:jc w:val="both"/>
              <w:rPr>
                <w:rFonts w:ascii="Arial" w:hAnsi="Arial" w:cs="Arial"/>
                <w:b/>
                <w:sz w:val="22"/>
                <w:szCs w:val="22"/>
              </w:rPr>
            </w:pPr>
            <w:r>
              <w:rPr>
                <w:rFonts w:ascii="Arial" w:hAnsi="Arial" w:cs="Arial"/>
                <w:b/>
                <w:sz w:val="22"/>
                <w:szCs w:val="22"/>
              </w:rPr>
              <w:t>13.</w:t>
            </w:r>
          </w:p>
        </w:tc>
        <w:tc>
          <w:tcPr>
            <w:tcW w:w="2618" w:type="dxa"/>
          </w:tcPr>
          <w:p w14:paraId="53B19F1C" w14:textId="77777777" w:rsidR="001804F5" w:rsidRDefault="001804F5" w:rsidP="00DC0ABE">
            <w:pPr>
              <w:snapToGrid w:val="0"/>
              <w:jc w:val="both"/>
              <w:rPr>
                <w:rFonts w:ascii="Arial" w:hAnsi="Arial" w:cs="Arial"/>
                <w:b/>
                <w:sz w:val="22"/>
                <w:szCs w:val="22"/>
              </w:rPr>
            </w:pPr>
          </w:p>
          <w:p w14:paraId="6031DB39" w14:textId="77777777" w:rsidR="001804F5" w:rsidRPr="00852DBE" w:rsidRDefault="001804F5" w:rsidP="00DC0ABE">
            <w:pPr>
              <w:snapToGrid w:val="0"/>
              <w:jc w:val="both"/>
              <w:rPr>
                <w:rFonts w:ascii="Arial" w:hAnsi="Arial" w:cs="Arial"/>
                <w:b/>
                <w:sz w:val="22"/>
                <w:szCs w:val="22"/>
              </w:rPr>
            </w:pPr>
          </w:p>
        </w:tc>
        <w:tc>
          <w:tcPr>
            <w:tcW w:w="2728" w:type="dxa"/>
            <w:shd w:val="clear" w:color="auto" w:fill="000000" w:themeFill="text1"/>
          </w:tcPr>
          <w:p w14:paraId="73B402AE" w14:textId="77777777" w:rsidR="001804F5" w:rsidRPr="00852DBE" w:rsidRDefault="001804F5" w:rsidP="00DC0ABE">
            <w:pPr>
              <w:snapToGrid w:val="0"/>
              <w:jc w:val="both"/>
              <w:rPr>
                <w:rFonts w:ascii="Arial" w:hAnsi="Arial" w:cs="Arial"/>
                <w:b/>
                <w:sz w:val="22"/>
                <w:szCs w:val="22"/>
              </w:rPr>
            </w:pPr>
          </w:p>
        </w:tc>
        <w:tc>
          <w:tcPr>
            <w:tcW w:w="1505" w:type="dxa"/>
          </w:tcPr>
          <w:p w14:paraId="5BD7B968" w14:textId="77777777" w:rsidR="001804F5" w:rsidRPr="00852DBE" w:rsidRDefault="001804F5" w:rsidP="00DC0ABE">
            <w:pPr>
              <w:snapToGrid w:val="0"/>
              <w:jc w:val="both"/>
              <w:rPr>
                <w:rFonts w:ascii="Arial" w:hAnsi="Arial" w:cs="Arial"/>
                <w:b/>
                <w:sz w:val="22"/>
                <w:szCs w:val="22"/>
              </w:rPr>
            </w:pPr>
          </w:p>
        </w:tc>
        <w:tc>
          <w:tcPr>
            <w:tcW w:w="1673" w:type="dxa"/>
          </w:tcPr>
          <w:p w14:paraId="7DF0AFB5" w14:textId="77777777" w:rsidR="001804F5" w:rsidRPr="00852DBE" w:rsidRDefault="001804F5" w:rsidP="00DC0ABE">
            <w:pPr>
              <w:snapToGrid w:val="0"/>
              <w:jc w:val="both"/>
              <w:rPr>
                <w:rFonts w:ascii="Arial" w:hAnsi="Arial" w:cs="Arial"/>
                <w:b/>
                <w:sz w:val="22"/>
                <w:szCs w:val="22"/>
              </w:rPr>
            </w:pPr>
          </w:p>
        </w:tc>
      </w:tr>
      <w:tr w:rsidR="001804F5" w:rsidRPr="00852DBE" w14:paraId="356DCEF5" w14:textId="77777777" w:rsidTr="00FC1E30">
        <w:trPr>
          <w:trHeight w:val="399"/>
        </w:trPr>
        <w:tc>
          <w:tcPr>
            <w:tcW w:w="675" w:type="dxa"/>
          </w:tcPr>
          <w:p w14:paraId="0FA568AF" w14:textId="316EF6E8" w:rsidR="001804F5" w:rsidRPr="00852DBE" w:rsidRDefault="001804F5" w:rsidP="00DC0ABE">
            <w:pPr>
              <w:snapToGrid w:val="0"/>
              <w:jc w:val="both"/>
              <w:rPr>
                <w:rFonts w:ascii="Arial" w:hAnsi="Arial" w:cs="Arial"/>
                <w:b/>
                <w:sz w:val="22"/>
                <w:szCs w:val="22"/>
              </w:rPr>
            </w:pPr>
            <w:r>
              <w:rPr>
                <w:rFonts w:ascii="Arial" w:hAnsi="Arial" w:cs="Arial"/>
                <w:b/>
                <w:sz w:val="22"/>
                <w:szCs w:val="22"/>
              </w:rPr>
              <w:t>14.</w:t>
            </w:r>
          </w:p>
        </w:tc>
        <w:tc>
          <w:tcPr>
            <w:tcW w:w="2618" w:type="dxa"/>
          </w:tcPr>
          <w:p w14:paraId="57ADC875" w14:textId="77777777" w:rsidR="001804F5" w:rsidRPr="00852DBE" w:rsidRDefault="001804F5" w:rsidP="00DC0ABE">
            <w:pPr>
              <w:snapToGrid w:val="0"/>
              <w:jc w:val="both"/>
              <w:rPr>
                <w:rFonts w:ascii="Arial" w:hAnsi="Arial" w:cs="Arial"/>
                <w:b/>
                <w:sz w:val="22"/>
                <w:szCs w:val="22"/>
              </w:rPr>
            </w:pPr>
          </w:p>
          <w:p w14:paraId="40F003E6" w14:textId="77777777" w:rsidR="001804F5" w:rsidRPr="00852DBE" w:rsidRDefault="001804F5" w:rsidP="00DC0ABE">
            <w:pPr>
              <w:snapToGrid w:val="0"/>
              <w:jc w:val="both"/>
              <w:rPr>
                <w:rFonts w:ascii="Arial" w:hAnsi="Arial" w:cs="Arial"/>
                <w:b/>
                <w:sz w:val="22"/>
                <w:szCs w:val="22"/>
              </w:rPr>
            </w:pPr>
          </w:p>
        </w:tc>
        <w:tc>
          <w:tcPr>
            <w:tcW w:w="2728" w:type="dxa"/>
            <w:shd w:val="clear" w:color="auto" w:fill="000000" w:themeFill="text1"/>
          </w:tcPr>
          <w:p w14:paraId="52D26EC3" w14:textId="77777777" w:rsidR="001804F5" w:rsidRPr="00852DBE" w:rsidRDefault="001804F5" w:rsidP="00DC0ABE">
            <w:pPr>
              <w:snapToGrid w:val="0"/>
              <w:jc w:val="both"/>
              <w:rPr>
                <w:rFonts w:ascii="Arial" w:hAnsi="Arial" w:cs="Arial"/>
                <w:b/>
                <w:sz w:val="22"/>
                <w:szCs w:val="22"/>
              </w:rPr>
            </w:pPr>
          </w:p>
        </w:tc>
        <w:tc>
          <w:tcPr>
            <w:tcW w:w="1505" w:type="dxa"/>
          </w:tcPr>
          <w:p w14:paraId="6DF0115E" w14:textId="77777777" w:rsidR="001804F5" w:rsidRPr="00852DBE" w:rsidRDefault="001804F5" w:rsidP="00DC0ABE">
            <w:pPr>
              <w:snapToGrid w:val="0"/>
              <w:jc w:val="both"/>
              <w:rPr>
                <w:rFonts w:ascii="Arial" w:hAnsi="Arial" w:cs="Arial"/>
                <w:b/>
                <w:sz w:val="22"/>
                <w:szCs w:val="22"/>
              </w:rPr>
            </w:pPr>
          </w:p>
        </w:tc>
        <w:tc>
          <w:tcPr>
            <w:tcW w:w="1673" w:type="dxa"/>
          </w:tcPr>
          <w:p w14:paraId="2DD73DE2" w14:textId="77777777" w:rsidR="001804F5" w:rsidRPr="00852DBE" w:rsidRDefault="001804F5" w:rsidP="00DC0ABE">
            <w:pPr>
              <w:snapToGrid w:val="0"/>
              <w:jc w:val="both"/>
              <w:rPr>
                <w:rFonts w:ascii="Arial" w:hAnsi="Arial" w:cs="Arial"/>
                <w:b/>
                <w:sz w:val="22"/>
                <w:szCs w:val="22"/>
              </w:rPr>
            </w:pPr>
          </w:p>
        </w:tc>
      </w:tr>
      <w:tr w:rsidR="001804F5" w:rsidRPr="00852DBE" w14:paraId="3012AADD" w14:textId="77777777" w:rsidTr="00FC1E30">
        <w:trPr>
          <w:trHeight w:val="399"/>
        </w:trPr>
        <w:tc>
          <w:tcPr>
            <w:tcW w:w="675" w:type="dxa"/>
          </w:tcPr>
          <w:p w14:paraId="50A96E43" w14:textId="20C0F4EB" w:rsidR="001804F5" w:rsidRPr="00852DBE" w:rsidRDefault="001804F5" w:rsidP="00DC0ABE">
            <w:pPr>
              <w:snapToGrid w:val="0"/>
              <w:jc w:val="both"/>
              <w:rPr>
                <w:rFonts w:ascii="Arial" w:hAnsi="Arial" w:cs="Arial"/>
                <w:b/>
                <w:sz w:val="22"/>
                <w:szCs w:val="22"/>
              </w:rPr>
            </w:pPr>
            <w:r>
              <w:rPr>
                <w:rFonts w:ascii="Arial" w:hAnsi="Arial" w:cs="Arial"/>
                <w:b/>
                <w:sz w:val="22"/>
                <w:szCs w:val="22"/>
              </w:rPr>
              <w:t>15.</w:t>
            </w:r>
          </w:p>
        </w:tc>
        <w:tc>
          <w:tcPr>
            <w:tcW w:w="2618" w:type="dxa"/>
          </w:tcPr>
          <w:p w14:paraId="0EF7D157" w14:textId="77777777" w:rsidR="001804F5" w:rsidRPr="00852DBE" w:rsidRDefault="001804F5" w:rsidP="00DC0ABE">
            <w:pPr>
              <w:snapToGrid w:val="0"/>
              <w:jc w:val="both"/>
              <w:rPr>
                <w:rFonts w:ascii="Arial" w:hAnsi="Arial" w:cs="Arial"/>
                <w:b/>
                <w:sz w:val="22"/>
                <w:szCs w:val="22"/>
              </w:rPr>
            </w:pPr>
          </w:p>
        </w:tc>
        <w:tc>
          <w:tcPr>
            <w:tcW w:w="2728" w:type="dxa"/>
            <w:shd w:val="clear" w:color="auto" w:fill="000000" w:themeFill="text1"/>
          </w:tcPr>
          <w:p w14:paraId="5426B7A4" w14:textId="77777777" w:rsidR="001804F5" w:rsidRPr="00852DBE" w:rsidRDefault="001804F5" w:rsidP="00DC0ABE">
            <w:pPr>
              <w:snapToGrid w:val="0"/>
              <w:jc w:val="both"/>
              <w:rPr>
                <w:rFonts w:ascii="Arial" w:hAnsi="Arial" w:cs="Arial"/>
                <w:b/>
                <w:sz w:val="22"/>
                <w:szCs w:val="22"/>
              </w:rPr>
            </w:pPr>
          </w:p>
        </w:tc>
        <w:tc>
          <w:tcPr>
            <w:tcW w:w="1505" w:type="dxa"/>
          </w:tcPr>
          <w:p w14:paraId="6C6001E4" w14:textId="77777777" w:rsidR="001804F5" w:rsidRPr="00852DBE" w:rsidRDefault="001804F5" w:rsidP="00DC0ABE">
            <w:pPr>
              <w:snapToGrid w:val="0"/>
              <w:jc w:val="both"/>
              <w:rPr>
                <w:rFonts w:ascii="Arial" w:hAnsi="Arial" w:cs="Arial"/>
                <w:b/>
                <w:sz w:val="22"/>
                <w:szCs w:val="22"/>
              </w:rPr>
            </w:pPr>
          </w:p>
        </w:tc>
        <w:tc>
          <w:tcPr>
            <w:tcW w:w="1673" w:type="dxa"/>
          </w:tcPr>
          <w:p w14:paraId="3A357693" w14:textId="77777777" w:rsidR="001804F5" w:rsidRPr="00852DBE" w:rsidRDefault="001804F5" w:rsidP="00DC0ABE">
            <w:pPr>
              <w:snapToGrid w:val="0"/>
              <w:jc w:val="both"/>
              <w:rPr>
                <w:rFonts w:ascii="Arial" w:hAnsi="Arial" w:cs="Arial"/>
                <w:b/>
                <w:sz w:val="22"/>
                <w:szCs w:val="22"/>
              </w:rPr>
            </w:pPr>
          </w:p>
        </w:tc>
      </w:tr>
      <w:tr w:rsidR="001804F5" w:rsidRPr="00852DBE" w14:paraId="1636CB29" w14:textId="77777777" w:rsidTr="00FC1E30">
        <w:trPr>
          <w:trHeight w:val="399"/>
        </w:trPr>
        <w:tc>
          <w:tcPr>
            <w:tcW w:w="675" w:type="dxa"/>
          </w:tcPr>
          <w:p w14:paraId="5731A25F" w14:textId="304A7B34" w:rsidR="001804F5" w:rsidRPr="00852DBE" w:rsidRDefault="001804F5" w:rsidP="00DC0ABE">
            <w:pPr>
              <w:snapToGrid w:val="0"/>
              <w:jc w:val="both"/>
              <w:rPr>
                <w:rFonts w:ascii="Arial" w:hAnsi="Arial" w:cs="Arial"/>
                <w:b/>
                <w:sz w:val="22"/>
                <w:szCs w:val="22"/>
              </w:rPr>
            </w:pPr>
            <w:r>
              <w:rPr>
                <w:rFonts w:ascii="Arial" w:hAnsi="Arial" w:cs="Arial"/>
                <w:b/>
                <w:sz w:val="22"/>
                <w:szCs w:val="22"/>
              </w:rPr>
              <w:t>16.</w:t>
            </w:r>
          </w:p>
        </w:tc>
        <w:tc>
          <w:tcPr>
            <w:tcW w:w="2618" w:type="dxa"/>
          </w:tcPr>
          <w:p w14:paraId="262EF84C" w14:textId="77777777" w:rsidR="001804F5" w:rsidRPr="00852DBE" w:rsidRDefault="001804F5" w:rsidP="00DC0ABE">
            <w:pPr>
              <w:snapToGrid w:val="0"/>
              <w:jc w:val="both"/>
              <w:rPr>
                <w:rFonts w:ascii="Arial" w:hAnsi="Arial" w:cs="Arial"/>
                <w:b/>
                <w:sz w:val="22"/>
                <w:szCs w:val="22"/>
              </w:rPr>
            </w:pPr>
          </w:p>
        </w:tc>
        <w:tc>
          <w:tcPr>
            <w:tcW w:w="2728" w:type="dxa"/>
            <w:shd w:val="clear" w:color="auto" w:fill="000000" w:themeFill="text1"/>
          </w:tcPr>
          <w:p w14:paraId="72F830A8" w14:textId="77777777" w:rsidR="001804F5" w:rsidRPr="00852DBE" w:rsidRDefault="001804F5" w:rsidP="00DC0ABE">
            <w:pPr>
              <w:snapToGrid w:val="0"/>
              <w:jc w:val="both"/>
              <w:rPr>
                <w:rFonts w:ascii="Arial" w:hAnsi="Arial" w:cs="Arial"/>
                <w:b/>
                <w:sz w:val="22"/>
                <w:szCs w:val="22"/>
              </w:rPr>
            </w:pPr>
          </w:p>
        </w:tc>
        <w:tc>
          <w:tcPr>
            <w:tcW w:w="1505" w:type="dxa"/>
          </w:tcPr>
          <w:p w14:paraId="366F8DF3" w14:textId="77777777" w:rsidR="001804F5" w:rsidRPr="00852DBE" w:rsidRDefault="001804F5" w:rsidP="00DC0ABE">
            <w:pPr>
              <w:snapToGrid w:val="0"/>
              <w:jc w:val="both"/>
              <w:rPr>
                <w:rFonts w:ascii="Arial" w:hAnsi="Arial" w:cs="Arial"/>
                <w:b/>
                <w:sz w:val="22"/>
                <w:szCs w:val="22"/>
              </w:rPr>
            </w:pPr>
          </w:p>
        </w:tc>
        <w:tc>
          <w:tcPr>
            <w:tcW w:w="1673" w:type="dxa"/>
          </w:tcPr>
          <w:p w14:paraId="70A572EC" w14:textId="77777777" w:rsidR="001804F5" w:rsidRPr="00852DBE" w:rsidRDefault="001804F5" w:rsidP="00DC0ABE">
            <w:pPr>
              <w:snapToGrid w:val="0"/>
              <w:jc w:val="both"/>
              <w:rPr>
                <w:rFonts w:ascii="Arial" w:hAnsi="Arial" w:cs="Arial"/>
                <w:b/>
                <w:sz w:val="22"/>
                <w:szCs w:val="22"/>
              </w:rPr>
            </w:pPr>
          </w:p>
        </w:tc>
      </w:tr>
      <w:tr w:rsidR="001804F5" w:rsidRPr="00852DBE" w14:paraId="7B5E44A1" w14:textId="77777777" w:rsidTr="00FC1E30">
        <w:trPr>
          <w:trHeight w:val="98"/>
        </w:trPr>
        <w:tc>
          <w:tcPr>
            <w:tcW w:w="675" w:type="dxa"/>
          </w:tcPr>
          <w:p w14:paraId="48BEA9DC" w14:textId="341BFDE5" w:rsidR="001804F5" w:rsidRPr="00852DBE" w:rsidRDefault="001804F5" w:rsidP="001804F5">
            <w:pPr>
              <w:snapToGrid w:val="0"/>
              <w:jc w:val="both"/>
              <w:rPr>
                <w:rFonts w:ascii="Arial" w:hAnsi="Arial" w:cs="Arial"/>
                <w:b/>
                <w:sz w:val="22"/>
                <w:szCs w:val="22"/>
              </w:rPr>
            </w:pPr>
            <w:r>
              <w:rPr>
                <w:rFonts w:ascii="Arial" w:hAnsi="Arial" w:cs="Arial"/>
                <w:b/>
                <w:sz w:val="22"/>
                <w:szCs w:val="22"/>
              </w:rPr>
              <w:t>17.</w:t>
            </w:r>
          </w:p>
        </w:tc>
        <w:tc>
          <w:tcPr>
            <w:tcW w:w="2618" w:type="dxa"/>
          </w:tcPr>
          <w:p w14:paraId="55872C45" w14:textId="77777777" w:rsidR="001804F5" w:rsidRDefault="001804F5" w:rsidP="00DC0ABE">
            <w:pPr>
              <w:snapToGrid w:val="0"/>
              <w:jc w:val="both"/>
              <w:rPr>
                <w:rFonts w:ascii="Arial" w:hAnsi="Arial" w:cs="Arial"/>
                <w:b/>
                <w:sz w:val="22"/>
                <w:szCs w:val="22"/>
              </w:rPr>
            </w:pPr>
          </w:p>
          <w:p w14:paraId="3DBA3A9E" w14:textId="77777777" w:rsidR="001804F5" w:rsidRPr="00852DBE" w:rsidRDefault="001804F5" w:rsidP="00DC0ABE">
            <w:pPr>
              <w:snapToGrid w:val="0"/>
              <w:jc w:val="both"/>
              <w:rPr>
                <w:rFonts w:ascii="Arial" w:hAnsi="Arial" w:cs="Arial"/>
                <w:b/>
                <w:sz w:val="22"/>
                <w:szCs w:val="22"/>
              </w:rPr>
            </w:pPr>
          </w:p>
        </w:tc>
        <w:tc>
          <w:tcPr>
            <w:tcW w:w="2728" w:type="dxa"/>
            <w:shd w:val="clear" w:color="auto" w:fill="000000" w:themeFill="text1"/>
          </w:tcPr>
          <w:p w14:paraId="2C679A4A" w14:textId="77777777" w:rsidR="001804F5" w:rsidRPr="00852DBE" w:rsidRDefault="001804F5" w:rsidP="00DC0ABE">
            <w:pPr>
              <w:snapToGrid w:val="0"/>
              <w:jc w:val="both"/>
              <w:rPr>
                <w:rFonts w:ascii="Arial" w:hAnsi="Arial" w:cs="Arial"/>
                <w:b/>
                <w:sz w:val="22"/>
                <w:szCs w:val="22"/>
              </w:rPr>
            </w:pPr>
          </w:p>
        </w:tc>
        <w:tc>
          <w:tcPr>
            <w:tcW w:w="1505" w:type="dxa"/>
          </w:tcPr>
          <w:p w14:paraId="1D96C906" w14:textId="77777777" w:rsidR="001804F5" w:rsidRPr="00852DBE" w:rsidRDefault="001804F5" w:rsidP="00DC0ABE">
            <w:pPr>
              <w:snapToGrid w:val="0"/>
              <w:jc w:val="both"/>
              <w:rPr>
                <w:rFonts w:ascii="Arial" w:hAnsi="Arial" w:cs="Arial"/>
                <w:b/>
                <w:sz w:val="22"/>
                <w:szCs w:val="22"/>
              </w:rPr>
            </w:pPr>
          </w:p>
        </w:tc>
        <w:tc>
          <w:tcPr>
            <w:tcW w:w="1673" w:type="dxa"/>
          </w:tcPr>
          <w:p w14:paraId="3CAAB13D" w14:textId="77777777" w:rsidR="001804F5" w:rsidRPr="00852DBE" w:rsidRDefault="001804F5" w:rsidP="00DC0ABE">
            <w:pPr>
              <w:snapToGrid w:val="0"/>
              <w:jc w:val="both"/>
              <w:rPr>
                <w:rFonts w:ascii="Arial" w:hAnsi="Arial" w:cs="Arial"/>
                <w:b/>
                <w:sz w:val="22"/>
                <w:szCs w:val="22"/>
              </w:rPr>
            </w:pPr>
          </w:p>
        </w:tc>
      </w:tr>
      <w:tr w:rsidR="001804F5" w:rsidRPr="00852DBE" w14:paraId="6E032CD9" w14:textId="77777777" w:rsidTr="00FC1E30">
        <w:trPr>
          <w:trHeight w:val="399"/>
        </w:trPr>
        <w:tc>
          <w:tcPr>
            <w:tcW w:w="675" w:type="dxa"/>
          </w:tcPr>
          <w:p w14:paraId="6A7BBBAA" w14:textId="4C8113CE" w:rsidR="001804F5" w:rsidRPr="00852DBE" w:rsidRDefault="001804F5" w:rsidP="001804F5">
            <w:pPr>
              <w:snapToGrid w:val="0"/>
              <w:jc w:val="both"/>
              <w:rPr>
                <w:rFonts w:ascii="Arial" w:hAnsi="Arial" w:cs="Arial"/>
                <w:b/>
                <w:sz w:val="22"/>
                <w:szCs w:val="22"/>
              </w:rPr>
            </w:pPr>
            <w:r>
              <w:rPr>
                <w:rFonts w:ascii="Arial" w:hAnsi="Arial" w:cs="Arial"/>
                <w:b/>
                <w:sz w:val="22"/>
                <w:szCs w:val="22"/>
              </w:rPr>
              <w:lastRenderedPageBreak/>
              <w:t>18.</w:t>
            </w:r>
          </w:p>
        </w:tc>
        <w:tc>
          <w:tcPr>
            <w:tcW w:w="2618" w:type="dxa"/>
          </w:tcPr>
          <w:p w14:paraId="27DB473F" w14:textId="77777777" w:rsidR="001804F5" w:rsidRPr="00852DBE" w:rsidRDefault="001804F5" w:rsidP="00DC0ABE">
            <w:pPr>
              <w:snapToGrid w:val="0"/>
              <w:jc w:val="both"/>
              <w:rPr>
                <w:rFonts w:ascii="Arial" w:hAnsi="Arial" w:cs="Arial"/>
                <w:b/>
                <w:sz w:val="22"/>
                <w:szCs w:val="22"/>
              </w:rPr>
            </w:pPr>
          </w:p>
          <w:p w14:paraId="2248F13D" w14:textId="77777777" w:rsidR="001804F5" w:rsidRPr="00852DBE" w:rsidRDefault="001804F5" w:rsidP="00DC0ABE">
            <w:pPr>
              <w:snapToGrid w:val="0"/>
              <w:jc w:val="both"/>
              <w:rPr>
                <w:rFonts w:ascii="Arial" w:hAnsi="Arial" w:cs="Arial"/>
                <w:b/>
                <w:sz w:val="22"/>
                <w:szCs w:val="22"/>
              </w:rPr>
            </w:pPr>
          </w:p>
        </w:tc>
        <w:tc>
          <w:tcPr>
            <w:tcW w:w="2728" w:type="dxa"/>
            <w:tcBorders>
              <w:bottom w:val="single" w:sz="4" w:space="0" w:color="auto"/>
            </w:tcBorders>
            <w:shd w:val="clear" w:color="auto" w:fill="000000" w:themeFill="text1"/>
          </w:tcPr>
          <w:p w14:paraId="635B7139" w14:textId="77777777" w:rsidR="001804F5" w:rsidRPr="00852DBE" w:rsidRDefault="001804F5" w:rsidP="00DC0ABE">
            <w:pPr>
              <w:snapToGrid w:val="0"/>
              <w:jc w:val="both"/>
              <w:rPr>
                <w:rFonts w:ascii="Arial" w:hAnsi="Arial" w:cs="Arial"/>
                <w:b/>
                <w:sz w:val="22"/>
                <w:szCs w:val="22"/>
              </w:rPr>
            </w:pPr>
          </w:p>
        </w:tc>
        <w:tc>
          <w:tcPr>
            <w:tcW w:w="1505" w:type="dxa"/>
          </w:tcPr>
          <w:p w14:paraId="46137D29" w14:textId="77777777" w:rsidR="001804F5" w:rsidRPr="00852DBE" w:rsidRDefault="001804F5" w:rsidP="00DC0ABE">
            <w:pPr>
              <w:snapToGrid w:val="0"/>
              <w:jc w:val="both"/>
              <w:rPr>
                <w:rFonts w:ascii="Arial" w:hAnsi="Arial" w:cs="Arial"/>
                <w:b/>
                <w:sz w:val="22"/>
                <w:szCs w:val="22"/>
              </w:rPr>
            </w:pPr>
          </w:p>
        </w:tc>
        <w:tc>
          <w:tcPr>
            <w:tcW w:w="1673" w:type="dxa"/>
          </w:tcPr>
          <w:p w14:paraId="74B5657C" w14:textId="77777777" w:rsidR="001804F5" w:rsidRPr="00852DBE" w:rsidRDefault="001804F5" w:rsidP="00DC0ABE">
            <w:pPr>
              <w:snapToGrid w:val="0"/>
              <w:jc w:val="both"/>
              <w:rPr>
                <w:rFonts w:ascii="Arial" w:hAnsi="Arial" w:cs="Arial"/>
                <w:b/>
                <w:sz w:val="22"/>
                <w:szCs w:val="22"/>
              </w:rPr>
            </w:pPr>
          </w:p>
        </w:tc>
      </w:tr>
      <w:tr w:rsidR="001804F5" w:rsidRPr="00852DBE" w14:paraId="1C9F4782" w14:textId="77777777" w:rsidTr="00FC1E30">
        <w:trPr>
          <w:trHeight w:val="399"/>
        </w:trPr>
        <w:tc>
          <w:tcPr>
            <w:tcW w:w="675" w:type="dxa"/>
          </w:tcPr>
          <w:p w14:paraId="0ADC62C4" w14:textId="3C61234C" w:rsidR="001804F5" w:rsidRPr="00852DBE" w:rsidRDefault="001804F5" w:rsidP="001804F5">
            <w:pPr>
              <w:snapToGrid w:val="0"/>
              <w:jc w:val="both"/>
              <w:rPr>
                <w:rFonts w:ascii="Arial" w:hAnsi="Arial" w:cs="Arial"/>
                <w:b/>
                <w:sz w:val="22"/>
                <w:szCs w:val="22"/>
              </w:rPr>
            </w:pPr>
            <w:r>
              <w:rPr>
                <w:rFonts w:ascii="Arial" w:hAnsi="Arial" w:cs="Arial"/>
                <w:b/>
                <w:sz w:val="22"/>
                <w:szCs w:val="22"/>
              </w:rPr>
              <w:t>19.</w:t>
            </w:r>
          </w:p>
        </w:tc>
        <w:tc>
          <w:tcPr>
            <w:tcW w:w="2618" w:type="dxa"/>
          </w:tcPr>
          <w:p w14:paraId="43C5BC44" w14:textId="77777777" w:rsidR="001804F5" w:rsidRPr="00852DBE" w:rsidRDefault="001804F5" w:rsidP="00DC0ABE">
            <w:pPr>
              <w:snapToGrid w:val="0"/>
              <w:jc w:val="both"/>
              <w:rPr>
                <w:rFonts w:ascii="Arial" w:hAnsi="Arial" w:cs="Arial"/>
                <w:b/>
                <w:sz w:val="22"/>
                <w:szCs w:val="22"/>
              </w:rPr>
            </w:pPr>
          </w:p>
        </w:tc>
        <w:tc>
          <w:tcPr>
            <w:tcW w:w="2728" w:type="dxa"/>
            <w:shd w:val="clear" w:color="auto" w:fill="000000" w:themeFill="text1"/>
          </w:tcPr>
          <w:p w14:paraId="13D445FC" w14:textId="77777777" w:rsidR="001804F5" w:rsidRPr="00852DBE" w:rsidRDefault="001804F5" w:rsidP="00DC0ABE">
            <w:pPr>
              <w:snapToGrid w:val="0"/>
              <w:jc w:val="both"/>
              <w:rPr>
                <w:rFonts w:ascii="Arial" w:hAnsi="Arial" w:cs="Arial"/>
                <w:b/>
                <w:sz w:val="22"/>
                <w:szCs w:val="22"/>
              </w:rPr>
            </w:pPr>
          </w:p>
        </w:tc>
        <w:tc>
          <w:tcPr>
            <w:tcW w:w="1505" w:type="dxa"/>
          </w:tcPr>
          <w:p w14:paraId="518DA0C0" w14:textId="77777777" w:rsidR="001804F5" w:rsidRPr="00852DBE" w:rsidRDefault="001804F5" w:rsidP="00DC0ABE">
            <w:pPr>
              <w:snapToGrid w:val="0"/>
              <w:jc w:val="both"/>
              <w:rPr>
                <w:rFonts w:ascii="Arial" w:hAnsi="Arial" w:cs="Arial"/>
                <w:b/>
                <w:sz w:val="22"/>
                <w:szCs w:val="22"/>
              </w:rPr>
            </w:pPr>
          </w:p>
        </w:tc>
        <w:tc>
          <w:tcPr>
            <w:tcW w:w="1673" w:type="dxa"/>
          </w:tcPr>
          <w:p w14:paraId="415CB52D" w14:textId="77777777" w:rsidR="001804F5" w:rsidRPr="00852DBE" w:rsidRDefault="001804F5" w:rsidP="00DC0ABE">
            <w:pPr>
              <w:snapToGrid w:val="0"/>
              <w:jc w:val="both"/>
              <w:rPr>
                <w:rFonts w:ascii="Arial" w:hAnsi="Arial" w:cs="Arial"/>
                <w:b/>
                <w:sz w:val="22"/>
                <w:szCs w:val="22"/>
              </w:rPr>
            </w:pPr>
          </w:p>
        </w:tc>
      </w:tr>
      <w:tr w:rsidR="001804F5" w:rsidRPr="00852DBE" w14:paraId="0EA8997C" w14:textId="77777777" w:rsidTr="00FC1E30">
        <w:trPr>
          <w:trHeight w:val="399"/>
        </w:trPr>
        <w:tc>
          <w:tcPr>
            <w:tcW w:w="675" w:type="dxa"/>
            <w:tcBorders>
              <w:bottom w:val="single" w:sz="4" w:space="0" w:color="auto"/>
            </w:tcBorders>
          </w:tcPr>
          <w:p w14:paraId="2586F6A2" w14:textId="7A953561" w:rsidR="001804F5" w:rsidRPr="00852DBE" w:rsidRDefault="001804F5" w:rsidP="008D4F4A">
            <w:pPr>
              <w:snapToGrid w:val="0"/>
              <w:jc w:val="both"/>
              <w:rPr>
                <w:rFonts w:ascii="Arial" w:hAnsi="Arial" w:cs="Arial"/>
                <w:b/>
                <w:sz w:val="22"/>
                <w:szCs w:val="22"/>
              </w:rPr>
            </w:pPr>
            <w:r>
              <w:rPr>
                <w:rFonts w:ascii="Arial" w:hAnsi="Arial" w:cs="Arial"/>
                <w:b/>
                <w:sz w:val="22"/>
                <w:szCs w:val="22"/>
              </w:rPr>
              <w:t>20.</w:t>
            </w:r>
          </w:p>
        </w:tc>
        <w:tc>
          <w:tcPr>
            <w:tcW w:w="2618" w:type="dxa"/>
            <w:tcBorders>
              <w:bottom w:val="single" w:sz="4" w:space="0" w:color="auto"/>
            </w:tcBorders>
          </w:tcPr>
          <w:p w14:paraId="45B0655D" w14:textId="77777777" w:rsidR="001804F5" w:rsidRPr="00852DBE" w:rsidRDefault="001804F5" w:rsidP="00DC0ABE">
            <w:pPr>
              <w:snapToGrid w:val="0"/>
              <w:jc w:val="both"/>
              <w:rPr>
                <w:rFonts w:ascii="Arial" w:hAnsi="Arial" w:cs="Arial"/>
                <w:b/>
                <w:sz w:val="22"/>
                <w:szCs w:val="22"/>
              </w:rPr>
            </w:pPr>
          </w:p>
        </w:tc>
        <w:tc>
          <w:tcPr>
            <w:tcW w:w="2728" w:type="dxa"/>
            <w:tcBorders>
              <w:bottom w:val="single" w:sz="4" w:space="0" w:color="auto"/>
            </w:tcBorders>
            <w:shd w:val="clear" w:color="auto" w:fill="000000" w:themeFill="text1"/>
          </w:tcPr>
          <w:p w14:paraId="1B2D89B0" w14:textId="77777777" w:rsidR="001804F5" w:rsidRPr="00852DBE" w:rsidRDefault="001804F5" w:rsidP="00DC0ABE">
            <w:pPr>
              <w:snapToGrid w:val="0"/>
              <w:jc w:val="both"/>
              <w:rPr>
                <w:rFonts w:ascii="Arial" w:hAnsi="Arial" w:cs="Arial"/>
                <w:b/>
                <w:sz w:val="22"/>
                <w:szCs w:val="22"/>
              </w:rPr>
            </w:pPr>
          </w:p>
        </w:tc>
        <w:tc>
          <w:tcPr>
            <w:tcW w:w="1505" w:type="dxa"/>
            <w:tcBorders>
              <w:bottom w:val="single" w:sz="4" w:space="0" w:color="auto"/>
            </w:tcBorders>
          </w:tcPr>
          <w:p w14:paraId="3D07E3CE" w14:textId="77777777" w:rsidR="001804F5" w:rsidRPr="00852DBE" w:rsidRDefault="001804F5" w:rsidP="00DC0ABE">
            <w:pPr>
              <w:snapToGrid w:val="0"/>
              <w:jc w:val="both"/>
              <w:rPr>
                <w:rFonts w:ascii="Arial" w:hAnsi="Arial" w:cs="Arial"/>
                <w:b/>
                <w:sz w:val="22"/>
                <w:szCs w:val="22"/>
              </w:rPr>
            </w:pPr>
          </w:p>
        </w:tc>
        <w:tc>
          <w:tcPr>
            <w:tcW w:w="1673" w:type="dxa"/>
            <w:tcBorders>
              <w:bottom w:val="single" w:sz="4" w:space="0" w:color="auto"/>
            </w:tcBorders>
          </w:tcPr>
          <w:p w14:paraId="72BB1885" w14:textId="77777777" w:rsidR="001804F5" w:rsidRPr="00852DBE" w:rsidRDefault="001804F5" w:rsidP="00DC0ABE">
            <w:pPr>
              <w:snapToGrid w:val="0"/>
              <w:jc w:val="both"/>
              <w:rPr>
                <w:rFonts w:ascii="Arial" w:hAnsi="Arial" w:cs="Arial"/>
                <w:b/>
                <w:sz w:val="22"/>
                <w:szCs w:val="22"/>
              </w:rPr>
            </w:pPr>
          </w:p>
        </w:tc>
      </w:tr>
      <w:tr w:rsidR="0033689C" w:rsidRPr="00852DBE" w14:paraId="5B489480" w14:textId="77777777" w:rsidTr="00FC1E30">
        <w:trPr>
          <w:trHeight w:val="399"/>
        </w:trPr>
        <w:tc>
          <w:tcPr>
            <w:tcW w:w="675" w:type="dxa"/>
            <w:tcBorders>
              <w:bottom w:val="single" w:sz="4" w:space="0" w:color="auto"/>
            </w:tcBorders>
          </w:tcPr>
          <w:p w14:paraId="1FE7AF87" w14:textId="13E97B51" w:rsidR="0033689C" w:rsidRDefault="0033689C" w:rsidP="00DC0ABE">
            <w:pPr>
              <w:snapToGrid w:val="0"/>
              <w:jc w:val="both"/>
              <w:rPr>
                <w:rFonts w:ascii="Arial" w:hAnsi="Arial" w:cs="Arial"/>
                <w:b/>
                <w:sz w:val="22"/>
                <w:szCs w:val="22"/>
              </w:rPr>
            </w:pPr>
            <w:r>
              <w:rPr>
                <w:rFonts w:ascii="Arial" w:hAnsi="Arial" w:cs="Arial"/>
                <w:b/>
                <w:sz w:val="22"/>
                <w:szCs w:val="22"/>
              </w:rPr>
              <w:t>21</w:t>
            </w:r>
          </w:p>
        </w:tc>
        <w:tc>
          <w:tcPr>
            <w:tcW w:w="2618" w:type="dxa"/>
            <w:tcBorders>
              <w:bottom w:val="single" w:sz="4" w:space="0" w:color="auto"/>
            </w:tcBorders>
          </w:tcPr>
          <w:p w14:paraId="164597B3" w14:textId="77777777" w:rsidR="0033689C" w:rsidRPr="00852DBE" w:rsidRDefault="0033689C" w:rsidP="00DC0ABE">
            <w:pPr>
              <w:snapToGrid w:val="0"/>
              <w:jc w:val="both"/>
              <w:rPr>
                <w:rFonts w:ascii="Arial" w:hAnsi="Arial" w:cs="Arial"/>
                <w:b/>
                <w:sz w:val="22"/>
                <w:szCs w:val="22"/>
              </w:rPr>
            </w:pPr>
          </w:p>
        </w:tc>
        <w:tc>
          <w:tcPr>
            <w:tcW w:w="2728" w:type="dxa"/>
            <w:tcBorders>
              <w:bottom w:val="single" w:sz="4" w:space="0" w:color="auto"/>
            </w:tcBorders>
            <w:shd w:val="clear" w:color="auto" w:fill="000000" w:themeFill="text1"/>
          </w:tcPr>
          <w:p w14:paraId="06D976B6" w14:textId="77777777" w:rsidR="0033689C" w:rsidRPr="00852DBE" w:rsidRDefault="0033689C" w:rsidP="00DC0ABE">
            <w:pPr>
              <w:snapToGrid w:val="0"/>
              <w:jc w:val="both"/>
              <w:rPr>
                <w:rFonts w:ascii="Arial" w:hAnsi="Arial" w:cs="Arial"/>
                <w:b/>
                <w:sz w:val="22"/>
                <w:szCs w:val="22"/>
              </w:rPr>
            </w:pPr>
          </w:p>
        </w:tc>
        <w:tc>
          <w:tcPr>
            <w:tcW w:w="1505" w:type="dxa"/>
            <w:tcBorders>
              <w:bottom w:val="single" w:sz="4" w:space="0" w:color="auto"/>
            </w:tcBorders>
          </w:tcPr>
          <w:p w14:paraId="5FABDEEF" w14:textId="77777777" w:rsidR="0033689C" w:rsidRPr="00852DBE" w:rsidRDefault="0033689C" w:rsidP="00DC0ABE">
            <w:pPr>
              <w:snapToGrid w:val="0"/>
              <w:jc w:val="both"/>
              <w:rPr>
                <w:rFonts w:ascii="Arial" w:hAnsi="Arial" w:cs="Arial"/>
                <w:b/>
                <w:sz w:val="22"/>
                <w:szCs w:val="22"/>
              </w:rPr>
            </w:pPr>
          </w:p>
        </w:tc>
        <w:tc>
          <w:tcPr>
            <w:tcW w:w="1673" w:type="dxa"/>
            <w:tcBorders>
              <w:bottom w:val="single" w:sz="4" w:space="0" w:color="auto"/>
            </w:tcBorders>
          </w:tcPr>
          <w:p w14:paraId="5F946737" w14:textId="77777777" w:rsidR="0033689C" w:rsidRPr="00852DBE" w:rsidRDefault="0033689C" w:rsidP="00DC0ABE">
            <w:pPr>
              <w:snapToGrid w:val="0"/>
              <w:jc w:val="both"/>
              <w:rPr>
                <w:rFonts w:ascii="Arial" w:hAnsi="Arial" w:cs="Arial"/>
                <w:b/>
                <w:sz w:val="22"/>
                <w:szCs w:val="22"/>
              </w:rPr>
            </w:pPr>
          </w:p>
        </w:tc>
      </w:tr>
      <w:tr w:rsidR="00F27F73" w:rsidRPr="00852DBE" w14:paraId="47164413" w14:textId="77777777" w:rsidTr="00FC1E30">
        <w:trPr>
          <w:trHeight w:val="399"/>
        </w:trPr>
        <w:tc>
          <w:tcPr>
            <w:tcW w:w="675" w:type="dxa"/>
            <w:tcBorders>
              <w:bottom w:val="single" w:sz="4" w:space="0" w:color="auto"/>
            </w:tcBorders>
          </w:tcPr>
          <w:p w14:paraId="568AB32F" w14:textId="3D7E3A87" w:rsidR="00F27F73" w:rsidRDefault="00F27F73" w:rsidP="00DC0ABE">
            <w:pPr>
              <w:snapToGrid w:val="0"/>
              <w:jc w:val="both"/>
              <w:rPr>
                <w:rFonts w:ascii="Arial" w:hAnsi="Arial" w:cs="Arial"/>
                <w:b/>
                <w:sz w:val="22"/>
                <w:szCs w:val="22"/>
              </w:rPr>
            </w:pPr>
            <w:r>
              <w:rPr>
                <w:rFonts w:ascii="Arial" w:hAnsi="Arial" w:cs="Arial"/>
                <w:b/>
                <w:sz w:val="22"/>
                <w:szCs w:val="22"/>
              </w:rPr>
              <w:t>22*</w:t>
            </w:r>
          </w:p>
        </w:tc>
        <w:tc>
          <w:tcPr>
            <w:tcW w:w="2618" w:type="dxa"/>
            <w:tcBorders>
              <w:bottom w:val="single" w:sz="4" w:space="0" w:color="auto"/>
            </w:tcBorders>
          </w:tcPr>
          <w:p w14:paraId="2208F5BB" w14:textId="77777777" w:rsidR="00F27F73" w:rsidRPr="00852DBE" w:rsidRDefault="00F27F73" w:rsidP="00DC0ABE">
            <w:pPr>
              <w:snapToGrid w:val="0"/>
              <w:jc w:val="both"/>
              <w:rPr>
                <w:rFonts w:ascii="Arial" w:hAnsi="Arial" w:cs="Arial"/>
                <w:b/>
                <w:sz w:val="22"/>
                <w:szCs w:val="22"/>
              </w:rPr>
            </w:pPr>
          </w:p>
        </w:tc>
        <w:tc>
          <w:tcPr>
            <w:tcW w:w="2728" w:type="dxa"/>
            <w:tcBorders>
              <w:bottom w:val="single" w:sz="4" w:space="0" w:color="auto"/>
            </w:tcBorders>
            <w:shd w:val="clear" w:color="auto" w:fill="000000" w:themeFill="text1"/>
          </w:tcPr>
          <w:p w14:paraId="4CC7D0BD" w14:textId="77777777" w:rsidR="00F27F73" w:rsidRPr="00852DBE" w:rsidRDefault="00F27F73" w:rsidP="00DC0ABE">
            <w:pPr>
              <w:snapToGrid w:val="0"/>
              <w:jc w:val="both"/>
              <w:rPr>
                <w:rFonts w:ascii="Arial" w:hAnsi="Arial" w:cs="Arial"/>
                <w:b/>
                <w:sz w:val="22"/>
                <w:szCs w:val="22"/>
              </w:rPr>
            </w:pPr>
          </w:p>
        </w:tc>
        <w:tc>
          <w:tcPr>
            <w:tcW w:w="1505" w:type="dxa"/>
            <w:tcBorders>
              <w:bottom w:val="single" w:sz="4" w:space="0" w:color="auto"/>
            </w:tcBorders>
          </w:tcPr>
          <w:p w14:paraId="289FB947" w14:textId="77777777" w:rsidR="00F27F73" w:rsidRPr="00852DBE" w:rsidRDefault="00F27F73" w:rsidP="00DC0ABE">
            <w:pPr>
              <w:snapToGrid w:val="0"/>
              <w:jc w:val="both"/>
              <w:rPr>
                <w:rFonts w:ascii="Arial" w:hAnsi="Arial" w:cs="Arial"/>
                <w:b/>
                <w:sz w:val="22"/>
                <w:szCs w:val="22"/>
              </w:rPr>
            </w:pPr>
          </w:p>
        </w:tc>
        <w:tc>
          <w:tcPr>
            <w:tcW w:w="1673" w:type="dxa"/>
            <w:tcBorders>
              <w:bottom w:val="single" w:sz="4" w:space="0" w:color="auto"/>
            </w:tcBorders>
          </w:tcPr>
          <w:p w14:paraId="1293B1BC" w14:textId="77777777" w:rsidR="00F27F73" w:rsidRPr="00852DBE" w:rsidRDefault="00F27F73" w:rsidP="00DC0ABE">
            <w:pPr>
              <w:snapToGrid w:val="0"/>
              <w:jc w:val="both"/>
              <w:rPr>
                <w:rFonts w:ascii="Arial" w:hAnsi="Arial" w:cs="Arial"/>
                <w:b/>
                <w:sz w:val="22"/>
                <w:szCs w:val="22"/>
              </w:rPr>
            </w:pPr>
          </w:p>
        </w:tc>
      </w:tr>
    </w:tbl>
    <w:p w14:paraId="2ED1531C" w14:textId="77777777" w:rsidR="00FE51EA" w:rsidRPr="00852DBE" w:rsidRDefault="00FE51EA" w:rsidP="00996EAD">
      <w:pPr>
        <w:jc w:val="both"/>
        <w:rPr>
          <w:rFonts w:ascii="Arial" w:hAnsi="Arial" w:cs="Arial"/>
          <w:sz w:val="22"/>
          <w:szCs w:val="22"/>
          <w:u w:val="single"/>
        </w:rPr>
      </w:pPr>
    </w:p>
    <w:p w14:paraId="3B4E77BB" w14:textId="77777777" w:rsidR="00BC115A" w:rsidRDefault="00BC115A" w:rsidP="00996EAD">
      <w:pPr>
        <w:jc w:val="both"/>
        <w:rPr>
          <w:rFonts w:ascii="Arial" w:hAnsi="Arial" w:cs="Arial"/>
          <w:sz w:val="22"/>
          <w:szCs w:val="22"/>
        </w:rPr>
      </w:pPr>
    </w:p>
    <w:p w14:paraId="0342D14D" w14:textId="28206379" w:rsidR="005512AE" w:rsidRPr="001F22C1" w:rsidRDefault="00D766AA" w:rsidP="00996EAD">
      <w:pPr>
        <w:jc w:val="both"/>
        <w:rPr>
          <w:rFonts w:ascii="Arial" w:hAnsi="Arial" w:cs="Arial"/>
          <w:u w:val="single"/>
        </w:rPr>
      </w:pPr>
      <w:r w:rsidRPr="001F22C1">
        <w:rPr>
          <w:rFonts w:ascii="Arial" w:hAnsi="Arial" w:cs="Arial"/>
          <w:u w:val="single"/>
        </w:rPr>
        <w:t xml:space="preserve">*) Uwaga. </w:t>
      </w:r>
    </w:p>
    <w:p w14:paraId="05AE5566" w14:textId="77777777" w:rsidR="0033689C" w:rsidRDefault="00D766AA" w:rsidP="00996EAD">
      <w:pPr>
        <w:rPr>
          <w:rFonts w:ascii="Arial" w:hAnsi="Arial" w:cs="Arial"/>
          <w:i/>
          <w:sz w:val="22"/>
          <w:szCs w:val="22"/>
        </w:rPr>
      </w:pPr>
      <w:r w:rsidRPr="001F22C1">
        <w:rPr>
          <w:rFonts w:ascii="Arial" w:hAnsi="Arial" w:cs="Arial"/>
          <w:i/>
        </w:rPr>
        <w:t xml:space="preserve">W razie </w:t>
      </w:r>
      <w:proofErr w:type="spellStart"/>
      <w:r w:rsidRPr="001F22C1">
        <w:rPr>
          <w:rFonts w:ascii="Arial" w:hAnsi="Arial" w:cs="Arial"/>
          <w:i/>
        </w:rPr>
        <w:t>koniecznośći</w:t>
      </w:r>
      <w:proofErr w:type="spellEnd"/>
      <w:r w:rsidRPr="001F22C1">
        <w:rPr>
          <w:rFonts w:ascii="Arial" w:hAnsi="Arial" w:cs="Arial"/>
          <w:i/>
        </w:rPr>
        <w:t xml:space="preserve"> należy samodzielnie dodać konieczną</w:t>
      </w:r>
      <w:r w:rsidR="001A0ED9">
        <w:rPr>
          <w:rFonts w:ascii="Arial" w:hAnsi="Arial" w:cs="Arial"/>
          <w:i/>
        </w:rPr>
        <w:t>,</w:t>
      </w:r>
      <w:r w:rsidRPr="001F22C1">
        <w:rPr>
          <w:rFonts w:ascii="Arial" w:hAnsi="Arial" w:cs="Arial"/>
          <w:i/>
        </w:rPr>
        <w:t xml:space="preserve"> dodatkową liczbę wierszy w tabeli wykazu.</w:t>
      </w:r>
      <w:r w:rsidRPr="00D766AA">
        <w:rPr>
          <w:rFonts w:ascii="Arial" w:hAnsi="Arial" w:cs="Arial"/>
          <w:i/>
          <w:sz w:val="22"/>
          <w:szCs w:val="22"/>
        </w:rPr>
        <w:t xml:space="preserve"> </w:t>
      </w:r>
    </w:p>
    <w:p w14:paraId="5C0A3BBE" w14:textId="1171C51D" w:rsidR="00923FA1" w:rsidRPr="00A54752" w:rsidRDefault="0033689C" w:rsidP="00996EAD">
      <w:pPr>
        <w:rPr>
          <w:rFonts w:ascii="Arial" w:hAnsi="Arial" w:cs="Arial"/>
          <w:i/>
          <w:sz w:val="22"/>
          <w:szCs w:val="22"/>
        </w:rPr>
      </w:pPr>
      <w:r>
        <w:rPr>
          <w:rFonts w:ascii="Arial" w:hAnsi="Arial" w:cs="Arial"/>
          <w:i/>
          <w:sz w:val="22"/>
          <w:szCs w:val="22"/>
        </w:rPr>
        <w:t xml:space="preserve">**) </w:t>
      </w:r>
      <w:r w:rsidRPr="008D4F4A">
        <w:rPr>
          <w:rFonts w:ascii="Arial" w:hAnsi="Arial" w:cs="Arial"/>
          <w:i/>
          <w:sz w:val="22"/>
          <w:szCs w:val="22"/>
        </w:rPr>
        <w:t>N</w:t>
      </w:r>
      <w:r w:rsidRPr="00FC1E30">
        <w:rPr>
          <w:rFonts w:ascii="Arial" w:hAnsi="Arial" w:cs="Arial"/>
          <w:i/>
        </w:rPr>
        <w:t>ie wypełniać pól zacieniowanych</w:t>
      </w:r>
      <w:r w:rsidR="007F0B50" w:rsidRPr="00D766AA">
        <w:rPr>
          <w:rFonts w:ascii="Arial" w:hAnsi="Arial" w:cs="Arial"/>
          <w:i/>
          <w:sz w:val="22"/>
          <w:szCs w:val="22"/>
        </w:rPr>
        <w:br w:type="page"/>
      </w:r>
      <w:r w:rsidR="00923FA1" w:rsidRPr="00FB69A2">
        <w:rPr>
          <w:rFonts w:ascii="Arial" w:hAnsi="Arial" w:cs="Arial"/>
          <w:b/>
          <w:i/>
          <w:sz w:val="22"/>
          <w:szCs w:val="22"/>
        </w:rPr>
        <w:lastRenderedPageBreak/>
        <w:t>Z</w:t>
      </w:r>
      <w:r w:rsidR="007C1A1D" w:rsidRPr="00FB69A2">
        <w:rPr>
          <w:rFonts w:ascii="Arial" w:hAnsi="Arial" w:cs="Arial"/>
          <w:b/>
          <w:i/>
          <w:sz w:val="22"/>
          <w:szCs w:val="22"/>
        </w:rPr>
        <w:t>ałącznik</w:t>
      </w:r>
      <w:r w:rsidR="00923FA1" w:rsidRPr="00A54752">
        <w:rPr>
          <w:rFonts w:ascii="Arial" w:hAnsi="Arial" w:cs="Arial"/>
          <w:i/>
          <w:sz w:val="22"/>
          <w:szCs w:val="22"/>
        </w:rPr>
        <w:t xml:space="preserve"> </w:t>
      </w:r>
      <w:r w:rsidR="00FB69A2">
        <w:rPr>
          <w:rFonts w:ascii="Arial" w:hAnsi="Arial" w:cs="Arial"/>
          <w:b/>
          <w:i/>
          <w:sz w:val="22"/>
          <w:szCs w:val="22"/>
        </w:rPr>
        <w:t>nr</w:t>
      </w:r>
      <w:r w:rsidR="00923FA1" w:rsidRPr="00A54752">
        <w:rPr>
          <w:rFonts w:ascii="Arial" w:hAnsi="Arial" w:cs="Arial"/>
          <w:b/>
          <w:i/>
          <w:sz w:val="22"/>
          <w:szCs w:val="22"/>
        </w:rPr>
        <w:t xml:space="preserve"> </w:t>
      </w:r>
      <w:r w:rsidR="00A936C1">
        <w:rPr>
          <w:rFonts w:ascii="Arial" w:hAnsi="Arial" w:cs="Arial"/>
          <w:b/>
          <w:i/>
          <w:sz w:val="22"/>
          <w:szCs w:val="22"/>
        </w:rPr>
        <w:t>5</w:t>
      </w:r>
      <w:r w:rsidR="00A54752" w:rsidRPr="00A54752">
        <w:rPr>
          <w:rFonts w:ascii="Arial" w:hAnsi="Arial" w:cs="Arial"/>
          <w:b/>
          <w:i/>
          <w:sz w:val="22"/>
          <w:szCs w:val="22"/>
        </w:rPr>
        <w:t xml:space="preserve"> </w:t>
      </w:r>
      <w:r w:rsidR="007C1A1D" w:rsidRPr="00A54752">
        <w:rPr>
          <w:rFonts w:ascii="Arial" w:hAnsi="Arial" w:cs="Arial"/>
          <w:i/>
          <w:sz w:val="22"/>
          <w:szCs w:val="22"/>
        </w:rPr>
        <w:t>do</w:t>
      </w:r>
      <w:r w:rsidR="00923FA1" w:rsidRPr="00A54752">
        <w:rPr>
          <w:rFonts w:ascii="Arial" w:hAnsi="Arial" w:cs="Arial"/>
          <w:i/>
          <w:sz w:val="22"/>
          <w:szCs w:val="22"/>
        </w:rPr>
        <w:t xml:space="preserve"> SIWZ</w:t>
      </w:r>
    </w:p>
    <w:p w14:paraId="0FA2CC22" w14:textId="77777777" w:rsidR="00730504" w:rsidRPr="00B63614" w:rsidRDefault="00730504" w:rsidP="00996EAD">
      <w:pPr>
        <w:jc w:val="both"/>
        <w:rPr>
          <w:rFonts w:ascii="Arial" w:hAnsi="Arial" w:cs="Arial"/>
          <w:sz w:val="22"/>
          <w:szCs w:val="22"/>
        </w:rPr>
      </w:pPr>
    </w:p>
    <w:p w14:paraId="737DDB3D" w14:textId="77777777" w:rsidR="00923FA1" w:rsidRPr="00B63614" w:rsidRDefault="00923FA1" w:rsidP="00996EAD">
      <w:pPr>
        <w:jc w:val="both"/>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3E50976A" w14:textId="77777777" w:rsidR="00923FA1" w:rsidRPr="00B63614" w:rsidRDefault="00923FA1" w:rsidP="00996EAD">
      <w:pPr>
        <w:ind w:left="540"/>
        <w:jc w:val="both"/>
        <w:rPr>
          <w:rFonts w:ascii="Arial" w:hAnsi="Arial" w:cs="Arial"/>
          <w:i/>
          <w:sz w:val="16"/>
          <w:szCs w:val="16"/>
        </w:rPr>
      </w:pPr>
      <w:r w:rsidRPr="00B63614">
        <w:rPr>
          <w:rFonts w:ascii="Arial" w:hAnsi="Arial" w:cs="Arial"/>
          <w:i/>
          <w:sz w:val="16"/>
          <w:szCs w:val="16"/>
        </w:rPr>
        <w:t>/nazwa i adres Wykonawcy/</w:t>
      </w:r>
    </w:p>
    <w:p w14:paraId="34CD98D9" w14:textId="181D8385" w:rsidR="00923FA1" w:rsidRPr="00B63614" w:rsidRDefault="00D56593" w:rsidP="00996EAD">
      <w:pPr>
        <w:pStyle w:val="Nagwek1"/>
        <w:spacing w:before="0" w:after="0"/>
        <w:jc w:val="both"/>
        <w:rPr>
          <w:sz w:val="24"/>
          <w:szCs w:val="24"/>
        </w:rPr>
      </w:pPr>
      <w:r>
        <w:rPr>
          <w:sz w:val="24"/>
          <w:szCs w:val="24"/>
        </w:rPr>
        <w:t>Wykaz usług</w:t>
      </w:r>
    </w:p>
    <w:p w14:paraId="4E6D806B" w14:textId="77777777" w:rsidR="00057DE0" w:rsidRPr="00C81DE7" w:rsidRDefault="00057DE0" w:rsidP="008E1AE5">
      <w:pPr>
        <w:suppressAutoHyphens/>
        <w:ind w:firstLine="709"/>
        <w:jc w:val="both"/>
        <w:rPr>
          <w:rFonts w:ascii="Arial" w:hAnsi="Arial" w:cs="Arial"/>
          <w:sz w:val="16"/>
          <w:szCs w:val="16"/>
        </w:rPr>
      </w:pPr>
    </w:p>
    <w:p w14:paraId="59E45C91" w14:textId="77777777" w:rsidR="00057DE0" w:rsidRDefault="00057DE0">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28BFFC65" w14:textId="5B0EA2A2" w:rsidR="0061386E" w:rsidRPr="00C81DE7" w:rsidRDefault="0061386E" w:rsidP="00996EAD">
      <w:pPr>
        <w:tabs>
          <w:tab w:val="left" w:pos="720"/>
        </w:tabs>
        <w:jc w:val="both"/>
        <w:rPr>
          <w:rFonts w:ascii="Arial" w:hAnsi="Arial" w:cs="Arial"/>
          <w:b/>
          <w:i/>
          <w:sz w:val="24"/>
          <w:szCs w:val="24"/>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701"/>
        <w:gridCol w:w="1631"/>
      </w:tblGrid>
      <w:tr w:rsidR="00A91EFD" w:rsidRPr="00B63614" w14:paraId="377DAD56" w14:textId="77777777" w:rsidTr="00C81DE7">
        <w:trPr>
          <w:trHeight w:val="674"/>
        </w:trPr>
        <w:tc>
          <w:tcPr>
            <w:tcW w:w="568" w:type="dxa"/>
            <w:tcBorders>
              <w:top w:val="double" w:sz="4" w:space="0" w:color="auto"/>
              <w:bottom w:val="single" w:sz="4" w:space="0" w:color="000000"/>
            </w:tcBorders>
            <w:shd w:val="clear" w:color="auto" w:fill="E6E6E6"/>
            <w:vAlign w:val="center"/>
          </w:tcPr>
          <w:p w14:paraId="684280BC" w14:textId="77777777" w:rsidR="00A91EFD" w:rsidRPr="00B63614" w:rsidRDefault="00A91EFD" w:rsidP="00996EAD">
            <w:pPr>
              <w:snapToGrid w:val="0"/>
              <w:jc w:val="both"/>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A51A887" w14:textId="77777777" w:rsidR="00A91EFD" w:rsidRPr="00B63614" w:rsidRDefault="00A91EFD" w:rsidP="00996EAD">
            <w:pPr>
              <w:snapToGrid w:val="0"/>
              <w:jc w:val="both"/>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09BB2308" w14:textId="5B820B2C" w:rsidR="00346598" w:rsidRPr="00FD4948" w:rsidRDefault="00C1012F" w:rsidP="00996EAD">
            <w:pPr>
              <w:snapToGrid w:val="0"/>
              <w:jc w:val="both"/>
              <w:rPr>
                <w:rFonts w:ascii="Arial" w:hAnsi="Arial" w:cs="Arial"/>
                <w:b/>
              </w:rPr>
            </w:pPr>
            <w:r w:rsidRPr="00FD4948">
              <w:rPr>
                <w:rFonts w:ascii="Arial" w:hAnsi="Arial" w:cs="Arial"/>
                <w:b/>
              </w:rPr>
              <w:t>Zakres</w:t>
            </w:r>
            <w:r w:rsidR="003B4306">
              <w:rPr>
                <w:rFonts w:ascii="Arial" w:hAnsi="Arial" w:cs="Arial"/>
                <w:b/>
              </w:rPr>
              <w:t xml:space="preserve"> - </w:t>
            </w:r>
            <w:r w:rsidR="00BA4CA2" w:rsidRPr="00E66EB3">
              <w:rPr>
                <w:rFonts w:ascii="Arial" w:hAnsi="Arial" w:cs="Arial"/>
                <w:b/>
              </w:rPr>
              <w:t>przedmiot</w:t>
            </w:r>
            <w:r w:rsidR="00E66EB3">
              <w:rPr>
                <w:rFonts w:ascii="Arial" w:hAnsi="Arial" w:cs="Arial"/>
                <w:b/>
              </w:rPr>
              <w:t xml:space="preserve"> </w:t>
            </w:r>
            <w:r w:rsidR="00051562" w:rsidRPr="00E66EB3">
              <w:rPr>
                <w:rFonts w:ascii="Arial" w:hAnsi="Arial" w:cs="Arial"/>
                <w:b/>
              </w:rPr>
              <w:t xml:space="preserve">i </w:t>
            </w:r>
            <w:r w:rsidR="00051562" w:rsidRPr="00FD4948">
              <w:rPr>
                <w:rFonts w:ascii="Arial" w:hAnsi="Arial" w:cs="Arial"/>
                <w:b/>
              </w:rPr>
              <w:t>wartość</w:t>
            </w:r>
            <w:r w:rsidR="00B05DBA" w:rsidRPr="00FD4948">
              <w:rPr>
                <w:rFonts w:ascii="Arial" w:hAnsi="Arial" w:cs="Arial"/>
                <w:b/>
              </w:rPr>
              <w:t xml:space="preserve"> </w:t>
            </w:r>
            <w:r w:rsidR="005B4EF6" w:rsidRPr="00FD4948">
              <w:rPr>
                <w:rFonts w:ascii="Arial" w:hAnsi="Arial" w:cs="Arial"/>
                <w:b/>
              </w:rPr>
              <w:t>zamówienia</w:t>
            </w:r>
          </w:p>
          <w:p w14:paraId="6B3B912B" w14:textId="77777777" w:rsidR="00A91EFD" w:rsidRPr="00FD4948" w:rsidRDefault="00A91EFD" w:rsidP="00996EAD">
            <w:pPr>
              <w:snapToGrid w:val="0"/>
              <w:jc w:val="both"/>
              <w:rPr>
                <w:rFonts w:ascii="Arial" w:hAnsi="Arial" w:cs="Arial"/>
                <w:b/>
              </w:rPr>
            </w:pPr>
            <w:r w:rsidRPr="00FD4948">
              <w:rPr>
                <w:rFonts w:ascii="Arial" w:hAnsi="Arial" w:cs="Arial"/>
                <w:b/>
              </w:rPr>
              <w:t xml:space="preserve"> </w:t>
            </w:r>
          </w:p>
        </w:tc>
        <w:tc>
          <w:tcPr>
            <w:tcW w:w="1701" w:type="dxa"/>
            <w:tcBorders>
              <w:top w:val="double" w:sz="4" w:space="0" w:color="auto"/>
              <w:bottom w:val="single" w:sz="4" w:space="0" w:color="000000"/>
            </w:tcBorders>
            <w:shd w:val="clear" w:color="auto" w:fill="E6E6E6"/>
            <w:vAlign w:val="center"/>
          </w:tcPr>
          <w:p w14:paraId="673CFF5A" w14:textId="77777777" w:rsidR="00A91EFD" w:rsidRPr="00FD4948" w:rsidRDefault="00051562" w:rsidP="00996EAD">
            <w:pPr>
              <w:snapToGrid w:val="0"/>
              <w:jc w:val="both"/>
              <w:rPr>
                <w:rFonts w:ascii="Arial" w:hAnsi="Arial" w:cs="Arial"/>
                <w:b/>
              </w:rPr>
            </w:pPr>
            <w:r w:rsidRPr="00FD4948">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2A1D0CB8" w14:textId="77777777" w:rsidR="00A91EFD" w:rsidRPr="00051562" w:rsidRDefault="00051562" w:rsidP="00996EAD">
            <w:pPr>
              <w:snapToGrid w:val="0"/>
              <w:jc w:val="both"/>
              <w:rPr>
                <w:rFonts w:ascii="Arial" w:hAnsi="Arial" w:cs="Arial"/>
                <w:b/>
                <w:color w:val="FF0000"/>
              </w:rPr>
            </w:pPr>
            <w:r w:rsidRPr="000D266C">
              <w:rPr>
                <w:rFonts w:ascii="Arial" w:hAnsi="Arial" w:cs="Arial"/>
                <w:b/>
              </w:rPr>
              <w:t>Zamawiający</w:t>
            </w:r>
          </w:p>
        </w:tc>
      </w:tr>
      <w:tr w:rsidR="00A91EFD" w:rsidRPr="00B63614" w14:paraId="047ED90A" w14:textId="77777777" w:rsidTr="00C81DE7">
        <w:trPr>
          <w:trHeight w:val="133"/>
        </w:trPr>
        <w:tc>
          <w:tcPr>
            <w:tcW w:w="568" w:type="dxa"/>
            <w:tcBorders>
              <w:top w:val="single" w:sz="4" w:space="0" w:color="000000"/>
            </w:tcBorders>
            <w:shd w:val="clear" w:color="auto" w:fill="F3F3F3"/>
            <w:vAlign w:val="center"/>
          </w:tcPr>
          <w:p w14:paraId="6B6F8273" w14:textId="77777777" w:rsidR="00A91EFD" w:rsidRPr="00B63614" w:rsidRDefault="00A91EFD" w:rsidP="00996EAD">
            <w:pPr>
              <w:snapToGrid w:val="0"/>
              <w:jc w:val="both"/>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2FEC572F" w14:textId="77777777" w:rsidR="00A91EFD" w:rsidRPr="00B63614" w:rsidRDefault="00A91EFD" w:rsidP="00996EAD">
            <w:pPr>
              <w:snapToGrid w:val="0"/>
              <w:jc w:val="both"/>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18D98503" w14:textId="77777777" w:rsidR="00A91EFD" w:rsidRPr="00B63614" w:rsidRDefault="00A91EFD" w:rsidP="00996EAD">
            <w:pPr>
              <w:snapToGrid w:val="0"/>
              <w:jc w:val="both"/>
              <w:rPr>
                <w:rFonts w:ascii="Arial" w:hAnsi="Arial" w:cs="Arial"/>
                <w:sz w:val="18"/>
                <w:szCs w:val="18"/>
              </w:rPr>
            </w:pPr>
            <w:r w:rsidRPr="00B63614">
              <w:rPr>
                <w:rFonts w:ascii="Arial" w:hAnsi="Arial" w:cs="Arial"/>
                <w:sz w:val="18"/>
                <w:szCs w:val="18"/>
              </w:rPr>
              <w:t>03</w:t>
            </w:r>
          </w:p>
        </w:tc>
        <w:tc>
          <w:tcPr>
            <w:tcW w:w="1701" w:type="dxa"/>
            <w:tcBorders>
              <w:top w:val="single" w:sz="4" w:space="0" w:color="000000"/>
            </w:tcBorders>
            <w:shd w:val="clear" w:color="auto" w:fill="F3F3F3"/>
            <w:vAlign w:val="center"/>
          </w:tcPr>
          <w:p w14:paraId="6BD07CE2" w14:textId="77777777" w:rsidR="00A91EFD" w:rsidRPr="00B63614" w:rsidRDefault="00A91EFD" w:rsidP="00996EAD">
            <w:pPr>
              <w:snapToGrid w:val="0"/>
              <w:jc w:val="both"/>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631" w:type="dxa"/>
            <w:tcBorders>
              <w:top w:val="single" w:sz="4" w:space="0" w:color="000000"/>
            </w:tcBorders>
            <w:shd w:val="clear" w:color="auto" w:fill="F3F3F3"/>
            <w:vAlign w:val="center"/>
          </w:tcPr>
          <w:p w14:paraId="3853DE2B" w14:textId="77777777" w:rsidR="00A91EFD" w:rsidRPr="00B63614" w:rsidRDefault="00A91EFD" w:rsidP="00996EAD">
            <w:pPr>
              <w:snapToGrid w:val="0"/>
              <w:jc w:val="both"/>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16A1DDD3" w14:textId="77777777" w:rsidTr="00C81DE7">
        <w:trPr>
          <w:trHeight w:val="392"/>
        </w:trPr>
        <w:tc>
          <w:tcPr>
            <w:tcW w:w="568" w:type="dxa"/>
            <w:vAlign w:val="center"/>
          </w:tcPr>
          <w:p w14:paraId="1158F7B4" w14:textId="77777777" w:rsidR="00A91EFD" w:rsidRPr="00B63614" w:rsidRDefault="00A91EFD" w:rsidP="00996EAD">
            <w:pPr>
              <w:pStyle w:val="Nagwek"/>
              <w:tabs>
                <w:tab w:val="clear" w:pos="4536"/>
                <w:tab w:val="clear" w:pos="9072"/>
              </w:tabs>
              <w:snapToGrid w:val="0"/>
              <w:jc w:val="both"/>
              <w:rPr>
                <w:rFonts w:ascii="Arial" w:hAnsi="Arial" w:cs="Arial"/>
              </w:rPr>
            </w:pPr>
            <w:r w:rsidRPr="00B63614">
              <w:rPr>
                <w:rFonts w:ascii="Arial" w:hAnsi="Arial" w:cs="Arial"/>
              </w:rPr>
              <w:t>1</w:t>
            </w:r>
          </w:p>
        </w:tc>
        <w:tc>
          <w:tcPr>
            <w:tcW w:w="2904" w:type="dxa"/>
          </w:tcPr>
          <w:p w14:paraId="1D23682B" w14:textId="77777777" w:rsidR="00A91EFD" w:rsidRPr="00B63614" w:rsidRDefault="00A91EFD" w:rsidP="00996EAD">
            <w:pPr>
              <w:snapToGrid w:val="0"/>
              <w:jc w:val="both"/>
              <w:rPr>
                <w:rFonts w:ascii="Arial" w:hAnsi="Arial" w:cs="Arial"/>
                <w:sz w:val="22"/>
                <w:szCs w:val="22"/>
              </w:rPr>
            </w:pPr>
          </w:p>
          <w:p w14:paraId="726000CD" w14:textId="77777777" w:rsidR="00A91EFD" w:rsidRPr="00B63614" w:rsidRDefault="00A91EFD" w:rsidP="00996EAD">
            <w:pPr>
              <w:snapToGrid w:val="0"/>
              <w:jc w:val="both"/>
              <w:rPr>
                <w:rFonts w:ascii="Arial" w:hAnsi="Arial" w:cs="Arial"/>
                <w:sz w:val="22"/>
                <w:szCs w:val="22"/>
              </w:rPr>
            </w:pPr>
          </w:p>
          <w:p w14:paraId="680BA7BD" w14:textId="77777777" w:rsidR="00A91EFD" w:rsidRPr="00B63614" w:rsidRDefault="00A91EFD" w:rsidP="00996EAD">
            <w:pPr>
              <w:snapToGrid w:val="0"/>
              <w:jc w:val="both"/>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127" w:type="dxa"/>
          </w:tcPr>
          <w:p w14:paraId="222EF3D3" w14:textId="77777777" w:rsidR="00A91EFD" w:rsidRPr="00B63614" w:rsidRDefault="00A91EFD" w:rsidP="00996EAD">
            <w:pPr>
              <w:snapToGrid w:val="0"/>
              <w:jc w:val="both"/>
              <w:rPr>
                <w:rFonts w:ascii="Arial" w:hAnsi="Arial" w:cs="Arial"/>
                <w:sz w:val="22"/>
                <w:szCs w:val="22"/>
              </w:rPr>
            </w:pPr>
          </w:p>
        </w:tc>
        <w:tc>
          <w:tcPr>
            <w:tcW w:w="1701" w:type="dxa"/>
          </w:tcPr>
          <w:p w14:paraId="7E4CAA48" w14:textId="77777777" w:rsidR="00A91EFD" w:rsidRPr="00B63614" w:rsidRDefault="00A91EFD" w:rsidP="00996EAD">
            <w:pPr>
              <w:snapToGrid w:val="0"/>
              <w:jc w:val="both"/>
              <w:rPr>
                <w:rFonts w:ascii="Arial" w:hAnsi="Arial" w:cs="Arial"/>
                <w:sz w:val="22"/>
                <w:szCs w:val="22"/>
              </w:rPr>
            </w:pPr>
          </w:p>
        </w:tc>
        <w:tc>
          <w:tcPr>
            <w:tcW w:w="1631" w:type="dxa"/>
          </w:tcPr>
          <w:p w14:paraId="5E2D9B0B" w14:textId="77777777" w:rsidR="00A91EFD" w:rsidRPr="00B63614" w:rsidRDefault="00A91EFD" w:rsidP="00996EAD">
            <w:pPr>
              <w:snapToGrid w:val="0"/>
              <w:jc w:val="both"/>
              <w:rPr>
                <w:rFonts w:ascii="Arial" w:hAnsi="Arial" w:cs="Arial"/>
                <w:sz w:val="22"/>
                <w:szCs w:val="22"/>
              </w:rPr>
            </w:pPr>
          </w:p>
        </w:tc>
      </w:tr>
      <w:tr w:rsidR="00A91EFD" w:rsidRPr="00B63614" w14:paraId="0B4BF094" w14:textId="77777777" w:rsidTr="00C81DE7">
        <w:trPr>
          <w:trHeight w:val="392"/>
        </w:trPr>
        <w:tc>
          <w:tcPr>
            <w:tcW w:w="568" w:type="dxa"/>
            <w:vAlign w:val="center"/>
          </w:tcPr>
          <w:p w14:paraId="5AC79F8C" w14:textId="77777777" w:rsidR="00A91EFD" w:rsidRPr="00B63614" w:rsidRDefault="00A91EFD" w:rsidP="00996EAD">
            <w:pPr>
              <w:snapToGrid w:val="0"/>
              <w:jc w:val="both"/>
              <w:rPr>
                <w:rFonts w:ascii="Arial" w:hAnsi="Arial" w:cs="Arial"/>
              </w:rPr>
            </w:pPr>
            <w:r w:rsidRPr="00B63614">
              <w:rPr>
                <w:rFonts w:ascii="Arial" w:hAnsi="Arial" w:cs="Arial"/>
              </w:rPr>
              <w:t>2</w:t>
            </w:r>
          </w:p>
        </w:tc>
        <w:tc>
          <w:tcPr>
            <w:tcW w:w="2904" w:type="dxa"/>
          </w:tcPr>
          <w:p w14:paraId="3740AB08" w14:textId="77777777" w:rsidR="00A91EFD" w:rsidRPr="00B63614" w:rsidRDefault="00A91EFD" w:rsidP="00996EAD">
            <w:pPr>
              <w:pStyle w:val="Nagwek"/>
              <w:tabs>
                <w:tab w:val="clear" w:pos="4536"/>
                <w:tab w:val="clear" w:pos="9072"/>
              </w:tabs>
              <w:snapToGrid w:val="0"/>
              <w:jc w:val="both"/>
              <w:rPr>
                <w:rFonts w:ascii="Arial" w:hAnsi="Arial" w:cs="Arial"/>
                <w:sz w:val="22"/>
                <w:szCs w:val="22"/>
              </w:rPr>
            </w:pPr>
          </w:p>
          <w:p w14:paraId="46EE1E55" w14:textId="77777777" w:rsidR="00A91EFD" w:rsidRPr="00B63614" w:rsidRDefault="00A91EFD" w:rsidP="00996EAD">
            <w:pPr>
              <w:pStyle w:val="Nagwek"/>
              <w:tabs>
                <w:tab w:val="clear" w:pos="4536"/>
                <w:tab w:val="clear" w:pos="9072"/>
              </w:tabs>
              <w:snapToGrid w:val="0"/>
              <w:jc w:val="both"/>
              <w:rPr>
                <w:rFonts w:ascii="Arial" w:hAnsi="Arial" w:cs="Arial"/>
                <w:sz w:val="22"/>
                <w:szCs w:val="22"/>
              </w:rPr>
            </w:pPr>
          </w:p>
          <w:p w14:paraId="380E8735" w14:textId="77777777" w:rsidR="00A91EFD" w:rsidRPr="00B63614" w:rsidRDefault="00A850B8" w:rsidP="00996EAD">
            <w:pPr>
              <w:pStyle w:val="Nagwek"/>
              <w:tabs>
                <w:tab w:val="clear" w:pos="4536"/>
                <w:tab w:val="clear" w:pos="9072"/>
              </w:tabs>
              <w:snapToGrid w:val="0"/>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2065DE6A" w14:textId="77777777" w:rsidR="00A91EFD" w:rsidRPr="00B63614" w:rsidRDefault="00A91EFD" w:rsidP="00996EAD">
            <w:pPr>
              <w:snapToGrid w:val="0"/>
              <w:jc w:val="both"/>
              <w:rPr>
                <w:rFonts w:ascii="Arial" w:hAnsi="Arial" w:cs="Arial"/>
                <w:sz w:val="22"/>
                <w:szCs w:val="22"/>
              </w:rPr>
            </w:pPr>
          </w:p>
        </w:tc>
        <w:tc>
          <w:tcPr>
            <w:tcW w:w="1701" w:type="dxa"/>
          </w:tcPr>
          <w:p w14:paraId="7F123A08" w14:textId="77777777" w:rsidR="00A91EFD" w:rsidRPr="00B63614" w:rsidRDefault="00A91EFD" w:rsidP="00996EAD">
            <w:pPr>
              <w:snapToGrid w:val="0"/>
              <w:jc w:val="both"/>
              <w:rPr>
                <w:rFonts w:ascii="Arial" w:hAnsi="Arial" w:cs="Arial"/>
                <w:sz w:val="22"/>
                <w:szCs w:val="22"/>
              </w:rPr>
            </w:pPr>
          </w:p>
        </w:tc>
        <w:tc>
          <w:tcPr>
            <w:tcW w:w="1631" w:type="dxa"/>
          </w:tcPr>
          <w:p w14:paraId="79494794" w14:textId="77777777" w:rsidR="00A91EFD" w:rsidRPr="00B63614" w:rsidRDefault="00A91EFD" w:rsidP="00996EAD">
            <w:pPr>
              <w:snapToGrid w:val="0"/>
              <w:jc w:val="both"/>
              <w:rPr>
                <w:rFonts w:ascii="Arial" w:hAnsi="Arial" w:cs="Arial"/>
                <w:sz w:val="22"/>
                <w:szCs w:val="22"/>
              </w:rPr>
            </w:pPr>
          </w:p>
        </w:tc>
      </w:tr>
      <w:tr w:rsidR="00A91EFD" w:rsidRPr="00B63614" w14:paraId="6C5341D8" w14:textId="77777777" w:rsidTr="00C81DE7">
        <w:trPr>
          <w:trHeight w:val="392"/>
        </w:trPr>
        <w:tc>
          <w:tcPr>
            <w:tcW w:w="568" w:type="dxa"/>
            <w:tcBorders>
              <w:bottom w:val="single" w:sz="4" w:space="0" w:color="000000"/>
            </w:tcBorders>
            <w:vAlign w:val="center"/>
          </w:tcPr>
          <w:p w14:paraId="7B592252" w14:textId="77777777" w:rsidR="00A91EFD" w:rsidRPr="00B63614" w:rsidRDefault="00A91EFD" w:rsidP="00996EAD">
            <w:pPr>
              <w:snapToGrid w:val="0"/>
              <w:jc w:val="both"/>
              <w:rPr>
                <w:rFonts w:ascii="Arial" w:hAnsi="Arial" w:cs="Arial"/>
              </w:rPr>
            </w:pPr>
            <w:r w:rsidRPr="00B63614">
              <w:rPr>
                <w:rFonts w:ascii="Arial" w:hAnsi="Arial" w:cs="Arial"/>
              </w:rPr>
              <w:t>3</w:t>
            </w:r>
          </w:p>
        </w:tc>
        <w:tc>
          <w:tcPr>
            <w:tcW w:w="2904" w:type="dxa"/>
            <w:tcBorders>
              <w:bottom w:val="single" w:sz="4" w:space="0" w:color="000000"/>
            </w:tcBorders>
          </w:tcPr>
          <w:p w14:paraId="2586ABB6" w14:textId="77777777" w:rsidR="00A91EFD" w:rsidRPr="00B63614" w:rsidRDefault="00A91EFD" w:rsidP="00996EAD">
            <w:pPr>
              <w:snapToGrid w:val="0"/>
              <w:jc w:val="both"/>
              <w:rPr>
                <w:rFonts w:ascii="Arial" w:hAnsi="Arial" w:cs="Arial"/>
                <w:sz w:val="22"/>
                <w:szCs w:val="22"/>
              </w:rPr>
            </w:pPr>
          </w:p>
          <w:p w14:paraId="3A762BC6" w14:textId="77777777" w:rsidR="00A91EFD" w:rsidRPr="00B63614" w:rsidRDefault="00A91EFD" w:rsidP="00996EAD">
            <w:pPr>
              <w:snapToGrid w:val="0"/>
              <w:jc w:val="both"/>
              <w:rPr>
                <w:rFonts w:ascii="Arial" w:hAnsi="Arial" w:cs="Arial"/>
                <w:sz w:val="22"/>
                <w:szCs w:val="22"/>
              </w:rPr>
            </w:pPr>
          </w:p>
          <w:p w14:paraId="627A2FC8" w14:textId="77777777" w:rsidR="00A91EFD" w:rsidRPr="00B63614" w:rsidRDefault="00A850B8" w:rsidP="00996EAD">
            <w:pPr>
              <w:snapToGrid w:val="0"/>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0487F83B" w14:textId="77777777" w:rsidR="00A91EFD" w:rsidRPr="00B63614" w:rsidRDefault="00A91EFD" w:rsidP="00996EAD">
            <w:pPr>
              <w:snapToGrid w:val="0"/>
              <w:jc w:val="both"/>
              <w:rPr>
                <w:rFonts w:ascii="Arial" w:hAnsi="Arial" w:cs="Arial"/>
                <w:sz w:val="22"/>
                <w:szCs w:val="22"/>
              </w:rPr>
            </w:pPr>
          </w:p>
        </w:tc>
        <w:tc>
          <w:tcPr>
            <w:tcW w:w="1701" w:type="dxa"/>
            <w:tcBorders>
              <w:bottom w:val="single" w:sz="4" w:space="0" w:color="000000"/>
            </w:tcBorders>
          </w:tcPr>
          <w:p w14:paraId="6F4AAA79" w14:textId="77777777" w:rsidR="00A91EFD" w:rsidRPr="00B63614" w:rsidRDefault="00A91EFD" w:rsidP="00996EAD">
            <w:pPr>
              <w:snapToGrid w:val="0"/>
              <w:jc w:val="both"/>
              <w:rPr>
                <w:rFonts w:ascii="Arial" w:hAnsi="Arial" w:cs="Arial"/>
                <w:sz w:val="22"/>
                <w:szCs w:val="22"/>
              </w:rPr>
            </w:pPr>
          </w:p>
        </w:tc>
        <w:tc>
          <w:tcPr>
            <w:tcW w:w="1631" w:type="dxa"/>
            <w:tcBorders>
              <w:bottom w:val="single" w:sz="4" w:space="0" w:color="000000"/>
            </w:tcBorders>
          </w:tcPr>
          <w:p w14:paraId="1E7AE942" w14:textId="77777777" w:rsidR="00A91EFD" w:rsidRPr="00B63614" w:rsidRDefault="00A91EFD" w:rsidP="00996EAD">
            <w:pPr>
              <w:snapToGrid w:val="0"/>
              <w:jc w:val="both"/>
              <w:rPr>
                <w:rFonts w:ascii="Arial" w:hAnsi="Arial" w:cs="Arial"/>
                <w:sz w:val="22"/>
                <w:szCs w:val="22"/>
              </w:rPr>
            </w:pPr>
          </w:p>
        </w:tc>
      </w:tr>
    </w:tbl>
    <w:p w14:paraId="6F640018"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060A6093"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0F5D8423"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77D1E6F1"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3E79BEA2"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092E0051"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372BDE9C"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71F50349"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2A046E80"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589A816F"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34778068"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485DC17D"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734CA606"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233F517B"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5DAAF68D"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380F788C"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4D11A359"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7A22A92C"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15196B4B"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1ADC2CD1"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3CE5FB1E"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01CC68D5"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36E8ECDC"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1C435B74"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1D55975E"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05A1437C"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57C98B9A"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225F8C60"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7E83D8E4"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456ADD65"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2EE09F4F"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6FC1BA28"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4B30CDAF" w14:textId="77777777" w:rsidR="00D56593" w:rsidRDefault="00D56593" w:rsidP="00996EAD">
      <w:pPr>
        <w:pStyle w:val="Stopka"/>
        <w:tabs>
          <w:tab w:val="clear" w:pos="4536"/>
          <w:tab w:val="clear" w:pos="9072"/>
        </w:tabs>
        <w:ind w:left="6379" w:hanging="6840"/>
        <w:jc w:val="both"/>
        <w:rPr>
          <w:rFonts w:ascii="Arial" w:hAnsi="Arial" w:cs="Arial"/>
          <w:i/>
          <w:sz w:val="16"/>
          <w:szCs w:val="16"/>
        </w:rPr>
      </w:pPr>
    </w:p>
    <w:p w14:paraId="39113110" w14:textId="5DE48170" w:rsidR="009F373E" w:rsidRDefault="002710DB" w:rsidP="00996EAD">
      <w:pPr>
        <w:pStyle w:val="Stopka"/>
        <w:tabs>
          <w:tab w:val="clear" w:pos="4536"/>
          <w:tab w:val="clear" w:pos="9072"/>
        </w:tabs>
        <w:ind w:left="6379" w:hanging="6840"/>
        <w:jc w:val="both"/>
        <w:rPr>
          <w:rFonts w:ascii="Arial" w:hAnsi="Arial" w:cs="Arial"/>
          <w:i/>
          <w:iCs/>
          <w:sz w:val="22"/>
          <w:szCs w:val="22"/>
        </w:rPr>
      </w:pPr>
      <w:r w:rsidRPr="00B63614">
        <w:rPr>
          <w:rFonts w:ascii="Arial" w:hAnsi="Arial" w:cs="Arial"/>
          <w:i/>
          <w:sz w:val="16"/>
          <w:szCs w:val="16"/>
        </w:rPr>
        <w:br w:type="page"/>
      </w:r>
    </w:p>
    <w:p w14:paraId="1E8D060D" w14:textId="77777777" w:rsidR="00D56593" w:rsidRDefault="00D56593" w:rsidP="00996EAD">
      <w:pPr>
        <w:pStyle w:val="Stopka"/>
        <w:ind w:left="6379" w:hanging="6840"/>
        <w:jc w:val="both"/>
        <w:rPr>
          <w:rFonts w:ascii="Arial" w:hAnsi="Arial" w:cs="Arial"/>
          <w:i/>
          <w:iCs/>
          <w:sz w:val="22"/>
          <w:szCs w:val="22"/>
        </w:rPr>
      </w:pPr>
    </w:p>
    <w:p w14:paraId="57DB138A" w14:textId="77777777" w:rsidR="00D56593" w:rsidRDefault="00D56593" w:rsidP="00996EAD">
      <w:pPr>
        <w:pStyle w:val="Stopka"/>
        <w:ind w:left="6379" w:hanging="6840"/>
        <w:jc w:val="both"/>
        <w:rPr>
          <w:rFonts w:ascii="Arial" w:hAnsi="Arial" w:cs="Arial"/>
          <w:i/>
          <w:iCs/>
          <w:sz w:val="22"/>
          <w:szCs w:val="22"/>
        </w:rPr>
      </w:pPr>
    </w:p>
    <w:p w14:paraId="3E607AC0" w14:textId="61BA783F" w:rsidR="009F373E" w:rsidRPr="00E73EDC" w:rsidRDefault="009F373E" w:rsidP="00996EAD">
      <w:pPr>
        <w:pStyle w:val="Stopka"/>
        <w:ind w:left="6379" w:hanging="6379"/>
        <w:jc w:val="both"/>
        <w:rPr>
          <w:rFonts w:ascii="Arial" w:hAnsi="Arial" w:cs="Arial"/>
          <w:i/>
          <w:iCs/>
          <w:sz w:val="22"/>
          <w:szCs w:val="22"/>
        </w:rPr>
      </w:pPr>
      <w:r w:rsidRPr="00FB69A2">
        <w:rPr>
          <w:rFonts w:ascii="Arial" w:hAnsi="Arial" w:cs="Arial"/>
          <w:b/>
          <w:i/>
          <w:iCs/>
          <w:sz w:val="22"/>
          <w:szCs w:val="22"/>
        </w:rPr>
        <w:t>Załącznik</w:t>
      </w:r>
      <w:r w:rsidRPr="00E73EDC">
        <w:rPr>
          <w:rFonts w:ascii="Arial" w:hAnsi="Arial" w:cs="Arial"/>
          <w:i/>
          <w:iCs/>
          <w:sz w:val="22"/>
          <w:szCs w:val="22"/>
        </w:rPr>
        <w:t xml:space="preserve"> </w:t>
      </w:r>
      <w:r w:rsidR="00FB69A2">
        <w:rPr>
          <w:rFonts w:ascii="Arial" w:hAnsi="Arial" w:cs="Arial"/>
          <w:b/>
          <w:bCs/>
          <w:i/>
          <w:iCs/>
          <w:sz w:val="22"/>
          <w:szCs w:val="22"/>
        </w:rPr>
        <w:t xml:space="preserve">nr </w:t>
      </w:r>
      <w:r w:rsidRPr="00E73EDC">
        <w:rPr>
          <w:rFonts w:ascii="Arial" w:hAnsi="Arial" w:cs="Arial"/>
          <w:b/>
          <w:bCs/>
          <w:i/>
          <w:iCs/>
          <w:sz w:val="22"/>
          <w:szCs w:val="22"/>
        </w:rPr>
        <w:t xml:space="preserve">6 </w:t>
      </w:r>
      <w:r w:rsidRPr="00E73EDC">
        <w:rPr>
          <w:rFonts w:ascii="Arial" w:hAnsi="Arial" w:cs="Arial"/>
          <w:i/>
          <w:iCs/>
          <w:sz w:val="22"/>
          <w:szCs w:val="22"/>
        </w:rPr>
        <w:t>do SIWZ</w:t>
      </w:r>
    </w:p>
    <w:p w14:paraId="1651ED79" w14:textId="77777777" w:rsidR="009F373E" w:rsidRPr="00E73EDC" w:rsidRDefault="009F373E" w:rsidP="00996EAD">
      <w:pPr>
        <w:jc w:val="both"/>
        <w:rPr>
          <w:rFonts w:ascii="Arial" w:hAnsi="Arial" w:cs="Arial"/>
          <w:sz w:val="22"/>
          <w:szCs w:val="22"/>
        </w:rPr>
      </w:pPr>
    </w:p>
    <w:p w14:paraId="600FE6A3" w14:textId="77777777" w:rsidR="009F373E" w:rsidRPr="00E73EDC" w:rsidRDefault="009F373E" w:rsidP="00996EAD">
      <w:pPr>
        <w:jc w:val="both"/>
        <w:rPr>
          <w:rFonts w:ascii="Arial" w:hAnsi="Arial" w:cs="Arial"/>
          <w:b/>
          <w:bCs/>
        </w:rPr>
      </w:pPr>
    </w:p>
    <w:p w14:paraId="1A4E5BF2" w14:textId="77777777" w:rsidR="007823E4" w:rsidRDefault="009F373E" w:rsidP="007823E4">
      <w:pPr>
        <w:pStyle w:val="Nagwek7"/>
        <w:jc w:val="center"/>
        <w:rPr>
          <w:rFonts w:ascii="Arial" w:hAnsi="Arial" w:cs="Arial"/>
          <w:i w:val="0"/>
          <w:iCs w:val="0"/>
          <w:sz w:val="24"/>
        </w:rPr>
      </w:pPr>
      <w:r w:rsidRPr="00E73EDC">
        <w:rPr>
          <w:rFonts w:ascii="Arial" w:hAnsi="Arial" w:cs="Arial"/>
          <w:i w:val="0"/>
          <w:iCs w:val="0"/>
          <w:sz w:val="24"/>
        </w:rPr>
        <w:t>Informacja na podstawie art. 24 ust. 1 pkt 23</w:t>
      </w:r>
    </w:p>
    <w:p w14:paraId="5D0FF772" w14:textId="324B3103" w:rsidR="009F373E" w:rsidRPr="00E73EDC" w:rsidRDefault="009F373E" w:rsidP="007823E4">
      <w:pPr>
        <w:pStyle w:val="Nagwek7"/>
        <w:jc w:val="center"/>
        <w:rPr>
          <w:rFonts w:ascii="Arial" w:hAnsi="Arial" w:cs="Arial"/>
          <w:i w:val="0"/>
          <w:iCs w:val="0"/>
          <w:sz w:val="22"/>
          <w:szCs w:val="22"/>
        </w:rPr>
      </w:pPr>
      <w:r w:rsidRPr="00E73EDC">
        <w:rPr>
          <w:rFonts w:ascii="Arial" w:hAnsi="Arial" w:cs="Arial"/>
          <w:i w:val="0"/>
          <w:iCs w:val="0"/>
          <w:sz w:val="22"/>
          <w:szCs w:val="22"/>
        </w:rPr>
        <w:t>ustawy Prawo zamówień publicznych</w:t>
      </w:r>
    </w:p>
    <w:p w14:paraId="4894B066" w14:textId="052597E7" w:rsidR="009F373E" w:rsidRPr="00E73EDC" w:rsidRDefault="00CA5DBA" w:rsidP="007823E4">
      <w:pPr>
        <w:spacing w:line="360" w:lineRule="auto"/>
        <w:jc w:val="center"/>
        <w:rPr>
          <w:rFonts w:ascii="Arial" w:hAnsi="Arial" w:cs="Arial"/>
          <w:i/>
          <w:iCs/>
          <w:sz w:val="22"/>
          <w:szCs w:val="22"/>
        </w:rPr>
      </w:pPr>
      <w:r>
        <w:rPr>
          <w:rFonts w:ascii="Arial" w:hAnsi="Arial" w:cs="Arial"/>
          <w:i/>
          <w:iCs/>
          <w:sz w:val="22"/>
          <w:szCs w:val="22"/>
        </w:rPr>
        <w:t>(Dz. U. z 201</w:t>
      </w:r>
      <w:r w:rsidR="000D6606">
        <w:rPr>
          <w:rFonts w:ascii="Arial" w:hAnsi="Arial" w:cs="Arial"/>
          <w:i/>
          <w:iCs/>
          <w:sz w:val="22"/>
          <w:szCs w:val="22"/>
        </w:rPr>
        <w:t>9r. poz. 1843 tj</w:t>
      </w:r>
      <w:r w:rsidR="004F1DDE">
        <w:rPr>
          <w:rFonts w:ascii="Arial" w:hAnsi="Arial" w:cs="Arial"/>
          <w:i/>
          <w:iCs/>
          <w:sz w:val="22"/>
          <w:szCs w:val="22"/>
        </w:rPr>
        <w:t>.)</w:t>
      </w:r>
    </w:p>
    <w:p w14:paraId="0B4006AF" w14:textId="77777777" w:rsidR="009F373E" w:rsidRPr="00E73EDC" w:rsidRDefault="009F373E" w:rsidP="00996EAD">
      <w:pPr>
        <w:jc w:val="both"/>
        <w:rPr>
          <w:rFonts w:ascii="Arial" w:hAnsi="Arial" w:cs="Arial"/>
        </w:rPr>
      </w:pPr>
      <w:bookmarkStart w:id="53" w:name="_GoBack"/>
      <w:bookmarkEnd w:id="53"/>
    </w:p>
    <w:p w14:paraId="324D21F2" w14:textId="77777777" w:rsidR="009F373E" w:rsidRPr="00E73EDC" w:rsidRDefault="009F373E" w:rsidP="00996EAD">
      <w:pPr>
        <w:jc w:val="both"/>
        <w:rPr>
          <w:rFonts w:ascii="Arial" w:hAnsi="Arial" w:cs="Arial"/>
          <w:sz w:val="22"/>
          <w:szCs w:val="22"/>
        </w:rPr>
      </w:pPr>
      <w:r w:rsidRPr="00E73EDC">
        <w:rPr>
          <w:rFonts w:ascii="Arial" w:hAnsi="Arial" w:cs="Arial"/>
          <w:sz w:val="22"/>
          <w:szCs w:val="22"/>
        </w:rPr>
        <w:t xml:space="preserve">Przystępując do postępowania w sprawie udzielenia zamówienia na: </w:t>
      </w:r>
    </w:p>
    <w:p w14:paraId="541C077F" w14:textId="77777777" w:rsidR="009F373E" w:rsidRPr="00E73EDC" w:rsidRDefault="009F373E" w:rsidP="00996EAD">
      <w:pPr>
        <w:jc w:val="both"/>
        <w:rPr>
          <w:rFonts w:ascii="Arial" w:hAnsi="Arial" w:cs="Arial"/>
          <w:sz w:val="4"/>
          <w:szCs w:val="4"/>
        </w:rPr>
      </w:pPr>
    </w:p>
    <w:p w14:paraId="01B24C2B" w14:textId="3020C72B" w:rsidR="000D6606" w:rsidRPr="00E73EDC" w:rsidRDefault="003455A1" w:rsidP="00996EAD">
      <w:pPr>
        <w:jc w:val="both"/>
        <w:rPr>
          <w:rFonts w:ascii="Arial" w:hAnsi="Arial" w:cs="Arial"/>
          <w:sz w:val="22"/>
          <w:szCs w:val="22"/>
        </w:rPr>
      </w:pPr>
      <w:r w:rsidRPr="00852DBE">
        <w:rPr>
          <w:rFonts w:ascii="Arial" w:hAnsi="Arial" w:cs="Arial"/>
          <w:b/>
          <w:bCs/>
          <w:sz w:val="22"/>
          <w:szCs w:val="22"/>
        </w:rPr>
        <w:t>„</w:t>
      </w:r>
      <w:r w:rsidR="00FD31AA" w:rsidRPr="00FD31AA">
        <w:rPr>
          <w:rFonts w:ascii="Arial" w:hAnsi="Arial" w:cs="Arial"/>
          <w:b/>
          <w:sz w:val="22"/>
          <w:szCs w:val="22"/>
        </w:rPr>
        <w:t xml:space="preserve">Utrzymanie czystości i porządku  w pasach drogowych ulic gminnych i innych </w:t>
      </w:r>
      <w:proofErr w:type="spellStart"/>
      <w:r w:rsidR="00FD31AA" w:rsidRPr="00FD31AA">
        <w:rPr>
          <w:rFonts w:ascii="Arial" w:hAnsi="Arial" w:cs="Arial"/>
          <w:b/>
          <w:sz w:val="22"/>
          <w:szCs w:val="22"/>
        </w:rPr>
        <w:t>ciagach</w:t>
      </w:r>
      <w:proofErr w:type="spellEnd"/>
      <w:r w:rsidR="00FD31AA" w:rsidRPr="00FD31AA">
        <w:rPr>
          <w:rFonts w:ascii="Arial" w:hAnsi="Arial" w:cs="Arial"/>
          <w:b/>
          <w:sz w:val="22"/>
          <w:szCs w:val="22"/>
        </w:rPr>
        <w:t xml:space="preserve"> komunikacyjnych w granicach administracyjnych miasta Kołobrzeg</w:t>
      </w:r>
      <w:r w:rsidR="009F373E" w:rsidRPr="00FD31AA">
        <w:rPr>
          <w:rFonts w:ascii="Arial" w:hAnsi="Arial" w:cs="Arial"/>
          <w:b/>
          <w:bCs/>
          <w:sz w:val="22"/>
          <w:szCs w:val="22"/>
        </w:rPr>
        <w:t>”</w:t>
      </w:r>
      <w:r w:rsidR="000D6606" w:rsidRPr="000D6606">
        <w:rPr>
          <w:rFonts w:ascii="Arial" w:hAnsi="Arial" w:cs="Arial"/>
          <w:sz w:val="22"/>
          <w:szCs w:val="22"/>
        </w:rPr>
        <w:t xml:space="preserve"> </w:t>
      </w:r>
      <w:r w:rsidR="000D6606" w:rsidRPr="00E73EDC">
        <w:rPr>
          <w:rFonts w:ascii="Arial" w:hAnsi="Arial" w:cs="Arial"/>
          <w:sz w:val="22"/>
          <w:szCs w:val="22"/>
        </w:rPr>
        <w:t>Informuję, że*:</w:t>
      </w:r>
    </w:p>
    <w:p w14:paraId="52587105" w14:textId="77777777" w:rsidR="009F373E" w:rsidRPr="00FD31AA" w:rsidRDefault="009F373E" w:rsidP="00996EAD">
      <w:pPr>
        <w:pStyle w:val="pkt"/>
        <w:spacing w:before="0" w:after="0" w:line="240" w:lineRule="auto"/>
        <w:ind w:left="0" w:firstLine="0"/>
        <w:rPr>
          <w:rFonts w:ascii="Arial" w:hAnsi="Arial" w:cs="Arial"/>
          <w:b/>
          <w:sz w:val="22"/>
          <w:szCs w:val="22"/>
        </w:rPr>
      </w:pPr>
    </w:p>
    <w:tbl>
      <w:tblPr>
        <w:tblW w:w="0" w:type="auto"/>
        <w:tblCellMar>
          <w:left w:w="0" w:type="dxa"/>
          <w:right w:w="0" w:type="dxa"/>
        </w:tblCellMar>
        <w:tblLook w:val="04A0" w:firstRow="1" w:lastRow="0" w:firstColumn="1" w:lastColumn="0" w:noHBand="0" w:noVBand="1"/>
      </w:tblPr>
      <w:tblGrid>
        <w:gridCol w:w="516"/>
        <w:gridCol w:w="8770"/>
      </w:tblGrid>
      <w:tr w:rsidR="009F373E" w:rsidRPr="00E73EDC" w14:paraId="089B1C6C" w14:textId="77777777" w:rsidTr="000D6606">
        <w:tc>
          <w:tcPr>
            <w:tcW w:w="516" w:type="dxa"/>
            <w:tcMar>
              <w:top w:w="0" w:type="dxa"/>
              <w:left w:w="108" w:type="dxa"/>
              <w:bottom w:w="0" w:type="dxa"/>
              <w:right w:w="108" w:type="dxa"/>
            </w:tcMar>
            <w:hideMark/>
          </w:tcPr>
          <w:p w14:paraId="5ABE8D65" w14:textId="77777777" w:rsidR="009F373E" w:rsidRPr="00E73EDC" w:rsidRDefault="009F373E" w:rsidP="00996EAD">
            <w:pPr>
              <w:spacing w:line="480" w:lineRule="auto"/>
              <w:jc w:val="both"/>
              <w:rPr>
                <w:rFonts w:ascii="Arial" w:eastAsiaTheme="minorHAnsi" w:hAnsi="Arial" w:cs="Arial"/>
              </w:rPr>
            </w:pPr>
            <w:r w:rsidRPr="00E73EDC">
              <w:t>⁪</w:t>
            </w:r>
          </w:p>
        </w:tc>
        <w:tc>
          <w:tcPr>
            <w:tcW w:w="8770" w:type="dxa"/>
            <w:tcMar>
              <w:top w:w="0" w:type="dxa"/>
              <w:left w:w="108" w:type="dxa"/>
              <w:bottom w:w="0" w:type="dxa"/>
              <w:right w:w="108" w:type="dxa"/>
            </w:tcMar>
          </w:tcPr>
          <w:p w14:paraId="5B435500" w14:textId="77777777" w:rsidR="009F373E" w:rsidRPr="00E73EDC" w:rsidRDefault="009F373E" w:rsidP="008E1AE5">
            <w:pPr>
              <w:spacing w:line="480" w:lineRule="auto"/>
              <w:jc w:val="both"/>
              <w:rPr>
                <w:rFonts w:ascii="Arial" w:eastAsiaTheme="minorHAnsi" w:hAnsi="Arial" w:cs="Arial"/>
                <w:sz w:val="22"/>
                <w:szCs w:val="22"/>
              </w:rPr>
            </w:pPr>
            <w:r w:rsidRPr="00E73EDC">
              <w:rPr>
                <w:rFonts w:ascii="Wingdings 2" w:hAnsi="Wingdings 2"/>
                <w:sz w:val="22"/>
                <w:szCs w:val="22"/>
              </w:rPr>
              <w:t></w:t>
            </w:r>
            <w:r w:rsidRPr="00E73EDC">
              <w:rPr>
                <w:rFonts w:ascii="Arial" w:hAnsi="Arial" w:cs="Arial"/>
                <w:sz w:val="22"/>
                <w:szCs w:val="22"/>
              </w:rPr>
              <w:t>    nie należę</w:t>
            </w:r>
          </w:p>
          <w:p w14:paraId="4120BDC3" w14:textId="278C7AD1" w:rsidR="009F373E" w:rsidRPr="00E73EDC" w:rsidRDefault="009F373E">
            <w:pPr>
              <w:ind w:hanging="6"/>
              <w:jc w:val="both"/>
              <w:rPr>
                <w:rFonts w:ascii="Arial" w:hAnsi="Arial" w:cs="Arial"/>
                <w:sz w:val="22"/>
                <w:szCs w:val="22"/>
              </w:rPr>
            </w:pPr>
            <w:r w:rsidRPr="00E73EDC">
              <w:rPr>
                <w:rFonts w:ascii="Arial" w:hAnsi="Arial" w:cs="Arial"/>
                <w:sz w:val="22"/>
                <w:szCs w:val="22"/>
              </w:rPr>
              <w:t>do tej samej grupy kapitałowej w rozumieniu ustawy z dnia 16 lutego 2007 r. o ochronie konkuren</w:t>
            </w:r>
            <w:r w:rsidR="009E43CE">
              <w:rPr>
                <w:rFonts w:ascii="Arial" w:hAnsi="Arial" w:cs="Arial"/>
                <w:sz w:val="22"/>
                <w:szCs w:val="22"/>
              </w:rPr>
              <w:t>cji i konsumentów (Dz. U. z 201</w:t>
            </w:r>
            <w:r w:rsidR="000D6606">
              <w:rPr>
                <w:rFonts w:ascii="Arial" w:hAnsi="Arial" w:cs="Arial"/>
                <w:sz w:val="22"/>
                <w:szCs w:val="22"/>
              </w:rPr>
              <w:t>9</w:t>
            </w:r>
            <w:r w:rsidR="009E43CE">
              <w:rPr>
                <w:rFonts w:ascii="Arial" w:hAnsi="Arial" w:cs="Arial"/>
                <w:sz w:val="22"/>
                <w:szCs w:val="22"/>
              </w:rPr>
              <w:t xml:space="preserve">r. poz. </w:t>
            </w:r>
            <w:r w:rsidR="000D6606">
              <w:rPr>
                <w:rFonts w:ascii="Arial" w:hAnsi="Arial" w:cs="Arial"/>
                <w:sz w:val="22"/>
                <w:szCs w:val="22"/>
              </w:rPr>
              <w:t>369</w:t>
            </w:r>
            <w:r w:rsidRPr="00E73EDC">
              <w:rPr>
                <w:rFonts w:ascii="Arial" w:hAnsi="Arial" w:cs="Arial"/>
                <w:sz w:val="22"/>
                <w:szCs w:val="22"/>
              </w:rPr>
              <w:t xml:space="preserve"> z późn. zm.) co </w:t>
            </w:r>
            <w:r w:rsidR="000D6606">
              <w:rPr>
                <w:rFonts w:ascii="Arial" w:hAnsi="Arial" w:cs="Arial"/>
                <w:sz w:val="22"/>
                <w:szCs w:val="22"/>
              </w:rPr>
              <w:t>W</w:t>
            </w:r>
            <w:r w:rsidRPr="00E73EDC">
              <w:rPr>
                <w:rFonts w:ascii="Arial" w:hAnsi="Arial" w:cs="Arial"/>
                <w:sz w:val="22"/>
                <w:szCs w:val="22"/>
              </w:rPr>
              <w:t xml:space="preserve">ykonawcy, którzy również złożyli oferty w powyższym postępowaniu, wskazani w informacji zamieszczonej przez Zamawiającego na podstawie art. 86 ust. 5 ustawy </w:t>
            </w:r>
            <w:proofErr w:type="spellStart"/>
            <w:r w:rsidRPr="00E73EDC">
              <w:rPr>
                <w:rFonts w:ascii="Arial" w:hAnsi="Arial" w:cs="Arial"/>
                <w:sz w:val="22"/>
                <w:szCs w:val="22"/>
              </w:rPr>
              <w:t>Pzp</w:t>
            </w:r>
            <w:proofErr w:type="spellEnd"/>
            <w:r w:rsidRPr="00E73EDC">
              <w:rPr>
                <w:rFonts w:ascii="Arial" w:hAnsi="Arial" w:cs="Arial"/>
                <w:sz w:val="22"/>
                <w:szCs w:val="22"/>
              </w:rPr>
              <w:t xml:space="preserve"> na stronie internetowej </w:t>
            </w:r>
            <w:hyperlink r:id="rId33" w:history="1">
              <w:r w:rsidRPr="00E73EDC">
                <w:rPr>
                  <w:rStyle w:val="Hipercze"/>
                  <w:rFonts w:ascii="Arial" w:hAnsi="Arial" w:cs="Arial"/>
                  <w:color w:val="auto"/>
                  <w:sz w:val="22"/>
                  <w:szCs w:val="22"/>
                </w:rPr>
                <w:t>www.kolobrzeg.pl</w:t>
              </w:r>
            </w:hyperlink>
            <w:r w:rsidRPr="00E73EDC">
              <w:rPr>
                <w:rFonts w:ascii="Arial" w:hAnsi="Arial" w:cs="Arial"/>
                <w:sz w:val="22"/>
                <w:szCs w:val="22"/>
              </w:rPr>
              <w:t xml:space="preserve"> ( BIP- zakładka Gospodarka – zakładka Zamówienia Publiczne). </w:t>
            </w:r>
          </w:p>
          <w:p w14:paraId="201CB6BC" w14:textId="77777777" w:rsidR="009F373E" w:rsidRPr="00E73EDC" w:rsidRDefault="009F373E">
            <w:pPr>
              <w:ind w:hanging="6"/>
              <w:jc w:val="both"/>
              <w:rPr>
                <w:rFonts w:ascii="Arial" w:eastAsiaTheme="minorHAnsi" w:hAnsi="Arial" w:cs="Arial"/>
                <w:sz w:val="22"/>
                <w:szCs w:val="22"/>
              </w:rPr>
            </w:pPr>
          </w:p>
        </w:tc>
      </w:tr>
      <w:tr w:rsidR="009F373E" w:rsidRPr="00E73EDC" w14:paraId="45B03D44" w14:textId="77777777" w:rsidTr="000D6606">
        <w:tc>
          <w:tcPr>
            <w:tcW w:w="516" w:type="dxa"/>
            <w:tcMar>
              <w:top w:w="0" w:type="dxa"/>
              <w:left w:w="108" w:type="dxa"/>
              <w:bottom w:w="0" w:type="dxa"/>
              <w:right w:w="108" w:type="dxa"/>
            </w:tcMar>
            <w:hideMark/>
          </w:tcPr>
          <w:p w14:paraId="419E11B5" w14:textId="77777777" w:rsidR="009F373E" w:rsidRPr="00E73EDC" w:rsidRDefault="009F373E" w:rsidP="00996EAD">
            <w:pPr>
              <w:spacing w:line="480" w:lineRule="auto"/>
              <w:jc w:val="both"/>
              <w:rPr>
                <w:rFonts w:ascii="Arial" w:eastAsiaTheme="minorHAnsi" w:hAnsi="Arial" w:cs="Arial"/>
              </w:rPr>
            </w:pPr>
            <w:r w:rsidRPr="00E73EDC">
              <w:t>⁪</w:t>
            </w:r>
          </w:p>
        </w:tc>
        <w:tc>
          <w:tcPr>
            <w:tcW w:w="8770" w:type="dxa"/>
            <w:tcMar>
              <w:top w:w="0" w:type="dxa"/>
              <w:left w:w="108" w:type="dxa"/>
              <w:bottom w:w="0" w:type="dxa"/>
              <w:right w:w="108" w:type="dxa"/>
            </w:tcMar>
            <w:hideMark/>
          </w:tcPr>
          <w:p w14:paraId="681A289D" w14:textId="77777777" w:rsidR="009F373E" w:rsidRPr="00E73EDC" w:rsidRDefault="009F373E" w:rsidP="008E1AE5">
            <w:pPr>
              <w:spacing w:line="480" w:lineRule="auto"/>
              <w:jc w:val="both"/>
              <w:rPr>
                <w:rFonts w:ascii="Arial" w:eastAsiaTheme="minorHAnsi" w:hAnsi="Arial" w:cs="Arial"/>
                <w:sz w:val="22"/>
                <w:szCs w:val="22"/>
              </w:rPr>
            </w:pPr>
            <w:r w:rsidRPr="00E73EDC">
              <w:rPr>
                <w:rFonts w:ascii="Wingdings 2" w:hAnsi="Wingdings 2"/>
                <w:sz w:val="22"/>
                <w:szCs w:val="22"/>
              </w:rPr>
              <w:t></w:t>
            </w:r>
            <w:r w:rsidRPr="00E73EDC">
              <w:rPr>
                <w:rFonts w:ascii="Arial" w:hAnsi="Arial" w:cs="Arial"/>
                <w:sz w:val="22"/>
                <w:szCs w:val="22"/>
              </w:rPr>
              <w:t>    należę</w:t>
            </w:r>
          </w:p>
          <w:p w14:paraId="0A9448D1" w14:textId="77777777" w:rsidR="009F373E" w:rsidRDefault="009F373E">
            <w:pPr>
              <w:ind w:hanging="6"/>
              <w:jc w:val="both"/>
              <w:rPr>
                <w:rFonts w:ascii="Arial" w:hAnsi="Arial" w:cs="Arial"/>
                <w:sz w:val="22"/>
                <w:szCs w:val="22"/>
              </w:rPr>
            </w:pPr>
            <w:r w:rsidRPr="00E73EDC">
              <w:rPr>
                <w:rFonts w:ascii="Arial" w:hAnsi="Arial" w:cs="Arial"/>
                <w:sz w:val="22"/>
                <w:szCs w:val="22"/>
              </w:rPr>
              <w:t>do tej samej grupy kapitałowej w rozumieniu ustawy z dnia 16 lutego 2007 r. o ochronie konkuren</w:t>
            </w:r>
            <w:r w:rsidR="009E43CE">
              <w:rPr>
                <w:rFonts w:ascii="Arial" w:hAnsi="Arial" w:cs="Arial"/>
                <w:sz w:val="22"/>
                <w:szCs w:val="22"/>
              </w:rPr>
              <w:t>cji i konsumentów (Dz. U. z 201</w:t>
            </w:r>
            <w:r w:rsidR="000D6606">
              <w:rPr>
                <w:rFonts w:ascii="Arial" w:hAnsi="Arial" w:cs="Arial"/>
                <w:sz w:val="22"/>
                <w:szCs w:val="22"/>
              </w:rPr>
              <w:t>9</w:t>
            </w:r>
            <w:r w:rsidR="009E43CE">
              <w:rPr>
                <w:rFonts w:ascii="Arial" w:hAnsi="Arial" w:cs="Arial"/>
                <w:sz w:val="22"/>
                <w:szCs w:val="22"/>
              </w:rPr>
              <w:t xml:space="preserve">r. poz. </w:t>
            </w:r>
            <w:r w:rsidR="000D6606">
              <w:rPr>
                <w:rFonts w:ascii="Arial" w:hAnsi="Arial" w:cs="Arial"/>
                <w:sz w:val="22"/>
                <w:szCs w:val="22"/>
              </w:rPr>
              <w:t>369</w:t>
            </w:r>
            <w:r w:rsidRPr="00E73EDC">
              <w:rPr>
                <w:rFonts w:ascii="Arial" w:hAnsi="Arial" w:cs="Arial"/>
                <w:sz w:val="22"/>
                <w:szCs w:val="22"/>
              </w:rPr>
              <w:t xml:space="preserve"> z późn. zm.), co </w:t>
            </w:r>
            <w:r w:rsidR="000D6606">
              <w:rPr>
                <w:rFonts w:ascii="Arial" w:hAnsi="Arial" w:cs="Arial"/>
                <w:sz w:val="22"/>
                <w:szCs w:val="22"/>
              </w:rPr>
              <w:t>W</w:t>
            </w:r>
            <w:r w:rsidRPr="00E73EDC">
              <w:rPr>
                <w:rFonts w:ascii="Arial" w:hAnsi="Arial" w:cs="Arial"/>
                <w:sz w:val="22"/>
                <w:szCs w:val="22"/>
              </w:rPr>
              <w:t>ykonawca/y …………………….( nazwa i adres), który/</w:t>
            </w:r>
            <w:proofErr w:type="spellStart"/>
            <w:r w:rsidRPr="00E73EDC">
              <w:rPr>
                <w:rFonts w:ascii="Arial" w:hAnsi="Arial" w:cs="Arial"/>
                <w:sz w:val="22"/>
                <w:szCs w:val="22"/>
              </w:rPr>
              <w:t>rzy</w:t>
            </w:r>
            <w:proofErr w:type="spellEnd"/>
            <w:r w:rsidRPr="00E73EDC">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E73EDC">
              <w:rPr>
                <w:rFonts w:ascii="Arial" w:hAnsi="Arial" w:cs="Arial"/>
                <w:sz w:val="22"/>
                <w:szCs w:val="22"/>
              </w:rPr>
              <w:t>Pzp</w:t>
            </w:r>
            <w:proofErr w:type="spellEnd"/>
            <w:r w:rsidRPr="00E73EDC">
              <w:rPr>
                <w:rFonts w:ascii="Arial" w:hAnsi="Arial" w:cs="Arial"/>
                <w:sz w:val="22"/>
                <w:szCs w:val="22"/>
              </w:rPr>
              <w:t xml:space="preserve"> na stronie internetowej </w:t>
            </w:r>
            <w:hyperlink r:id="rId34" w:history="1">
              <w:r w:rsidRPr="00E73EDC">
                <w:rPr>
                  <w:rStyle w:val="Hipercze"/>
                  <w:rFonts w:ascii="Arial" w:hAnsi="Arial" w:cs="Arial"/>
                  <w:color w:val="auto"/>
                  <w:sz w:val="22"/>
                  <w:szCs w:val="22"/>
                </w:rPr>
                <w:t>www.kolobrzeg.pl</w:t>
              </w:r>
            </w:hyperlink>
            <w:r w:rsidRPr="00E73EDC">
              <w:rPr>
                <w:rFonts w:ascii="Arial" w:hAnsi="Arial" w:cs="Arial"/>
                <w:sz w:val="22"/>
                <w:szCs w:val="22"/>
              </w:rPr>
              <w:t xml:space="preserve"> ( BIP- zakładka Gospodarka – zakładka Zamówienia Publiczne).</w:t>
            </w:r>
          </w:p>
          <w:p w14:paraId="75BA36FD" w14:textId="77777777" w:rsidR="000D6606" w:rsidRDefault="000D6606">
            <w:pPr>
              <w:ind w:hanging="6"/>
              <w:jc w:val="both"/>
              <w:rPr>
                <w:rFonts w:ascii="Arial" w:hAnsi="Arial" w:cs="Arial"/>
                <w:sz w:val="22"/>
                <w:szCs w:val="22"/>
              </w:rPr>
            </w:pPr>
          </w:p>
          <w:p w14:paraId="3E952FE6" w14:textId="77777777" w:rsidR="000D6606" w:rsidRDefault="000D6606">
            <w:pPr>
              <w:ind w:left="705" w:hanging="705"/>
              <w:jc w:val="both"/>
              <w:rPr>
                <w:rFonts w:ascii="Arial" w:hAnsi="Arial" w:cs="Arial"/>
                <w:bCs/>
                <w:sz w:val="22"/>
                <w:szCs w:val="22"/>
              </w:rPr>
            </w:pPr>
            <w:r>
              <w:rPr>
                <w:rFonts w:ascii="Arial" w:hAnsi="Arial" w:cs="Arial"/>
                <w:bCs/>
                <w:sz w:val="22"/>
                <w:szCs w:val="22"/>
              </w:rPr>
              <w:t>□  nie należę</w:t>
            </w:r>
            <w:r w:rsidRPr="006B3C08">
              <w:rPr>
                <w:rFonts w:ascii="Arial" w:hAnsi="Arial" w:cs="Arial"/>
                <w:bCs/>
                <w:sz w:val="22"/>
                <w:szCs w:val="22"/>
              </w:rPr>
              <w:t xml:space="preserve"> do żadnej grupy kapitałowej w rozumieniu ustawy z dnia 16 lutego 2007r. o ochronie konkure</w:t>
            </w:r>
            <w:r>
              <w:rPr>
                <w:rFonts w:ascii="Arial" w:hAnsi="Arial" w:cs="Arial"/>
                <w:bCs/>
                <w:sz w:val="22"/>
                <w:szCs w:val="22"/>
              </w:rPr>
              <w:t>ncji i konsumentów (Dz.U. z 2019r. poz. 369</w:t>
            </w:r>
            <w:r w:rsidRPr="006B3C08">
              <w:rPr>
                <w:rFonts w:ascii="Arial" w:hAnsi="Arial" w:cs="Arial"/>
                <w:bCs/>
                <w:sz w:val="22"/>
                <w:szCs w:val="22"/>
              </w:rPr>
              <w:t xml:space="preserve"> tj.)*</w:t>
            </w:r>
          </w:p>
          <w:p w14:paraId="4E950366" w14:textId="7917368A" w:rsidR="000D6606" w:rsidRPr="00E73EDC" w:rsidRDefault="000D6606">
            <w:pPr>
              <w:ind w:hanging="6"/>
              <w:jc w:val="both"/>
              <w:rPr>
                <w:rFonts w:ascii="Arial" w:eastAsiaTheme="minorHAnsi" w:hAnsi="Arial" w:cs="Arial"/>
                <w:sz w:val="22"/>
                <w:szCs w:val="22"/>
              </w:rPr>
            </w:pPr>
          </w:p>
        </w:tc>
      </w:tr>
    </w:tbl>
    <w:p w14:paraId="152B320C" w14:textId="77777777" w:rsidR="009F373E" w:rsidRPr="00E73EDC" w:rsidRDefault="009F373E" w:rsidP="00996EAD">
      <w:pPr>
        <w:jc w:val="both"/>
        <w:rPr>
          <w:rFonts w:ascii="Arial" w:eastAsiaTheme="minorHAnsi" w:hAnsi="Arial" w:cs="Arial"/>
          <w:sz w:val="22"/>
          <w:szCs w:val="22"/>
        </w:rPr>
      </w:pPr>
    </w:p>
    <w:p w14:paraId="352BAFC1" w14:textId="77777777" w:rsidR="009F373E" w:rsidRPr="00E73EDC" w:rsidRDefault="009F373E" w:rsidP="008E1AE5">
      <w:pPr>
        <w:jc w:val="both"/>
        <w:rPr>
          <w:rFonts w:ascii="Arial" w:hAnsi="Arial" w:cs="Arial"/>
          <w:sz w:val="18"/>
          <w:szCs w:val="18"/>
        </w:rPr>
      </w:pPr>
      <w:r w:rsidRPr="00E73EDC">
        <w:rPr>
          <w:rFonts w:ascii="Arial" w:hAnsi="Arial" w:cs="Arial"/>
          <w:sz w:val="18"/>
          <w:szCs w:val="18"/>
        </w:rPr>
        <w:t>*</w:t>
      </w:r>
      <w:r w:rsidRPr="00E73EDC">
        <w:rPr>
          <w:rFonts w:ascii="Arial" w:hAnsi="Arial" w:cs="Arial"/>
          <w:b/>
          <w:bCs/>
          <w:sz w:val="18"/>
          <w:szCs w:val="18"/>
        </w:rPr>
        <w:t xml:space="preserve">  </w:t>
      </w:r>
      <w:r w:rsidRPr="00E73EDC">
        <w:rPr>
          <w:rFonts w:ascii="Arial" w:hAnsi="Arial" w:cs="Arial"/>
          <w:sz w:val="18"/>
          <w:szCs w:val="18"/>
        </w:rPr>
        <w:t>Zaznaczyć odpowiednie.</w:t>
      </w:r>
    </w:p>
    <w:p w14:paraId="68025E32" w14:textId="77777777" w:rsidR="009F373E" w:rsidRPr="00E73EDC" w:rsidRDefault="009F373E">
      <w:pPr>
        <w:jc w:val="both"/>
        <w:rPr>
          <w:rFonts w:ascii="Arial" w:hAnsi="Arial" w:cs="Arial"/>
          <w:sz w:val="22"/>
          <w:szCs w:val="22"/>
        </w:rPr>
      </w:pPr>
    </w:p>
    <w:p w14:paraId="3DE49143" w14:textId="77777777" w:rsidR="009F373E" w:rsidRPr="00E73EDC" w:rsidRDefault="009F373E">
      <w:pPr>
        <w:ind w:left="432" w:hanging="432"/>
        <w:jc w:val="both"/>
        <w:rPr>
          <w:rFonts w:ascii="Arial" w:hAnsi="Arial" w:cs="Arial"/>
          <w:sz w:val="22"/>
          <w:szCs w:val="22"/>
        </w:rPr>
      </w:pPr>
    </w:p>
    <w:p w14:paraId="051A46D4" w14:textId="77777777" w:rsidR="008A1728" w:rsidRPr="00E73EDC" w:rsidRDefault="008A1728" w:rsidP="00996EAD">
      <w:pPr>
        <w:pStyle w:val="Stopka"/>
        <w:tabs>
          <w:tab w:val="clear" w:pos="4536"/>
          <w:tab w:val="clear" w:pos="9072"/>
        </w:tabs>
        <w:ind w:left="6840" w:right="432" w:hanging="6840"/>
        <w:jc w:val="both"/>
        <w:rPr>
          <w:rFonts w:ascii="Arial" w:hAnsi="Arial" w:cs="Arial"/>
          <w:i/>
          <w:sz w:val="16"/>
          <w:szCs w:val="16"/>
        </w:rPr>
      </w:pPr>
    </w:p>
    <w:p w14:paraId="5C1BEF08" w14:textId="77777777" w:rsidR="00444B36" w:rsidRPr="00444B36" w:rsidRDefault="005F72B7" w:rsidP="00996EAD">
      <w:pPr>
        <w:jc w:val="both"/>
        <w:rPr>
          <w:rFonts w:ascii="Arial" w:hAnsi="Arial" w:cs="Arial"/>
          <w:i/>
          <w:sz w:val="16"/>
          <w:szCs w:val="16"/>
        </w:rPr>
      </w:pPr>
      <w:r w:rsidRPr="00E73EDC">
        <w:rPr>
          <w:rFonts w:ascii="Arial" w:hAnsi="Arial" w:cs="Arial"/>
          <w:i/>
          <w:sz w:val="16"/>
          <w:szCs w:val="16"/>
        </w:rPr>
        <w:br w:type="page"/>
      </w:r>
    </w:p>
    <w:p w14:paraId="36ADF2B4" w14:textId="7E111B44" w:rsidR="00444B36" w:rsidRDefault="00FB69A2" w:rsidP="00996EAD">
      <w:pPr>
        <w:rPr>
          <w:rFonts w:ascii="Arial" w:hAnsi="Arial" w:cs="Arial"/>
          <w:b/>
          <w:sz w:val="22"/>
          <w:szCs w:val="22"/>
        </w:rPr>
      </w:pPr>
      <w:r w:rsidRPr="00FB69A2">
        <w:rPr>
          <w:rFonts w:ascii="Arial" w:hAnsi="Arial" w:cs="Arial"/>
          <w:b/>
          <w:sz w:val="22"/>
          <w:szCs w:val="22"/>
        </w:rPr>
        <w:lastRenderedPageBreak/>
        <w:t>Załącznik</w:t>
      </w:r>
      <w:r>
        <w:rPr>
          <w:rFonts w:ascii="Arial" w:hAnsi="Arial" w:cs="Arial"/>
          <w:b/>
          <w:sz w:val="22"/>
          <w:szCs w:val="22"/>
        </w:rPr>
        <w:t xml:space="preserve"> </w:t>
      </w:r>
      <w:r w:rsidR="005706AC" w:rsidRPr="00444B36">
        <w:rPr>
          <w:rFonts w:ascii="Arial" w:hAnsi="Arial" w:cs="Arial"/>
          <w:b/>
          <w:sz w:val="22"/>
          <w:szCs w:val="22"/>
        </w:rPr>
        <w:t xml:space="preserve"> </w:t>
      </w:r>
      <w:r>
        <w:rPr>
          <w:rFonts w:ascii="Arial" w:hAnsi="Arial" w:cs="Arial"/>
          <w:b/>
          <w:sz w:val="22"/>
          <w:szCs w:val="22"/>
        </w:rPr>
        <w:t>nr</w:t>
      </w:r>
      <w:r w:rsidR="005706AC" w:rsidRPr="00444B36">
        <w:rPr>
          <w:rFonts w:ascii="Arial" w:hAnsi="Arial" w:cs="Arial"/>
          <w:b/>
          <w:sz w:val="22"/>
          <w:szCs w:val="22"/>
        </w:rPr>
        <w:t xml:space="preserve"> </w:t>
      </w:r>
      <w:r w:rsidR="00140C55">
        <w:rPr>
          <w:rFonts w:ascii="Arial" w:hAnsi="Arial" w:cs="Arial"/>
          <w:b/>
          <w:sz w:val="22"/>
          <w:szCs w:val="22"/>
        </w:rPr>
        <w:t xml:space="preserve">7 </w:t>
      </w:r>
      <w:r w:rsidR="005706AC" w:rsidRPr="00964D90">
        <w:rPr>
          <w:rFonts w:ascii="Arial" w:hAnsi="Arial" w:cs="Arial"/>
          <w:sz w:val="22"/>
          <w:szCs w:val="22"/>
        </w:rPr>
        <w:t>do</w:t>
      </w:r>
      <w:r w:rsidR="005706AC" w:rsidRPr="00444B36">
        <w:rPr>
          <w:rFonts w:ascii="Arial" w:hAnsi="Arial" w:cs="Arial"/>
          <w:b/>
          <w:sz w:val="22"/>
          <w:szCs w:val="22"/>
        </w:rPr>
        <w:t xml:space="preserve"> </w:t>
      </w:r>
      <w:r w:rsidR="005706AC" w:rsidRPr="00140C55">
        <w:rPr>
          <w:rFonts w:ascii="Arial" w:hAnsi="Arial" w:cs="Arial"/>
          <w:sz w:val="22"/>
          <w:szCs w:val="22"/>
        </w:rPr>
        <w:t>SIWZ</w:t>
      </w:r>
    </w:p>
    <w:p w14:paraId="4A44B357" w14:textId="77777777" w:rsidR="00444B36" w:rsidRDefault="00444B36" w:rsidP="00996EAD">
      <w:pPr>
        <w:jc w:val="both"/>
        <w:rPr>
          <w:rFonts w:ascii="Arial" w:hAnsi="Arial" w:cs="Arial"/>
          <w:b/>
          <w:sz w:val="22"/>
          <w:szCs w:val="22"/>
        </w:rPr>
      </w:pPr>
      <w:r w:rsidRPr="00444B36">
        <w:rPr>
          <w:rFonts w:ascii="Arial" w:hAnsi="Arial" w:cs="Arial"/>
          <w:sz w:val="22"/>
          <w:szCs w:val="22"/>
        </w:rPr>
        <w:t xml:space="preserve">...............................................    </w:t>
      </w:r>
    </w:p>
    <w:p w14:paraId="48A0E32D" w14:textId="77777777" w:rsidR="005706AC" w:rsidRPr="00444B36" w:rsidRDefault="005706AC" w:rsidP="00996EAD">
      <w:pPr>
        <w:jc w:val="both"/>
        <w:rPr>
          <w:rFonts w:ascii="Arial" w:hAnsi="Arial" w:cs="Arial"/>
          <w:i/>
        </w:rPr>
      </w:pPr>
      <w:r w:rsidRPr="00444B36">
        <w:rPr>
          <w:rFonts w:ascii="Arial" w:hAnsi="Arial" w:cs="Arial"/>
        </w:rPr>
        <w:t xml:space="preserve">    (</w:t>
      </w:r>
      <w:r w:rsidRPr="00444B36">
        <w:rPr>
          <w:rFonts w:ascii="Arial" w:hAnsi="Arial" w:cs="Arial"/>
          <w:i/>
        </w:rPr>
        <w:t>nazwa i adres Wykonawcy)</w:t>
      </w:r>
    </w:p>
    <w:p w14:paraId="5F3815A1" w14:textId="77777777" w:rsidR="005706AC" w:rsidRDefault="005706AC" w:rsidP="00996EAD">
      <w:pPr>
        <w:jc w:val="both"/>
        <w:rPr>
          <w:i/>
        </w:rPr>
      </w:pPr>
    </w:p>
    <w:p w14:paraId="779B9598" w14:textId="77777777" w:rsidR="006D3446" w:rsidRPr="003C0E18" w:rsidRDefault="006D3446" w:rsidP="006D3446">
      <w:pPr>
        <w:jc w:val="center"/>
        <w:rPr>
          <w:rFonts w:ascii="Arial" w:hAnsi="Arial" w:cs="Arial"/>
          <w:b/>
          <w:color w:val="000000"/>
          <w:sz w:val="24"/>
          <w:szCs w:val="24"/>
        </w:rPr>
      </w:pPr>
      <w:r w:rsidRPr="000018B3">
        <w:rPr>
          <w:rFonts w:ascii="Arial" w:hAnsi="Arial" w:cs="Arial"/>
          <w:b/>
          <w:sz w:val="24"/>
          <w:szCs w:val="24"/>
        </w:rPr>
        <w:t>WYKAZ NARZĘDZI</w:t>
      </w:r>
      <w:r>
        <w:rPr>
          <w:rFonts w:ascii="Arial" w:hAnsi="Arial" w:cs="Arial"/>
          <w:b/>
          <w:sz w:val="24"/>
          <w:szCs w:val="24"/>
        </w:rPr>
        <w:t xml:space="preserve">, </w:t>
      </w:r>
      <w:r w:rsidRPr="003C0E18">
        <w:rPr>
          <w:rFonts w:ascii="Arial" w:hAnsi="Arial" w:cs="Arial"/>
          <w:b/>
          <w:color w:val="000000"/>
          <w:sz w:val="24"/>
          <w:szCs w:val="24"/>
        </w:rPr>
        <w:t>WYPOSAŻENIA ZAKŁADU I URZĄDZEŃ TECHNICZNYCH</w:t>
      </w:r>
    </w:p>
    <w:p w14:paraId="47D0BF16" w14:textId="06527894" w:rsidR="006D3446" w:rsidRDefault="006D3446" w:rsidP="006D3446">
      <w:pPr>
        <w:pStyle w:val="Tekstpodstawowy2"/>
        <w:jc w:val="center"/>
        <w:rPr>
          <w:rFonts w:ascii="Arial" w:hAnsi="Arial" w:cs="Arial"/>
          <w:b/>
        </w:rPr>
      </w:pPr>
      <w:r w:rsidRPr="000018B3">
        <w:rPr>
          <w:rFonts w:ascii="Arial" w:eastAsia="HiddenHorzOCR" w:hAnsi="Arial" w:cs="Arial"/>
          <w:b/>
          <w:sz w:val="22"/>
          <w:szCs w:val="22"/>
        </w:rPr>
        <w:t xml:space="preserve">dostępnych </w:t>
      </w:r>
      <w:r>
        <w:rPr>
          <w:rFonts w:ascii="Arial" w:hAnsi="Arial" w:cs="Arial"/>
          <w:b/>
          <w:sz w:val="22"/>
          <w:szCs w:val="22"/>
        </w:rPr>
        <w:t>W</w:t>
      </w:r>
      <w:r w:rsidRPr="000018B3">
        <w:rPr>
          <w:rFonts w:ascii="Arial" w:hAnsi="Arial" w:cs="Arial"/>
          <w:b/>
          <w:sz w:val="22"/>
          <w:szCs w:val="22"/>
        </w:rPr>
        <w:t xml:space="preserve">ykonawcy w celu wykonania zamówienia publicznego wraz z </w:t>
      </w:r>
      <w:r w:rsidRPr="000018B3">
        <w:rPr>
          <w:rFonts w:ascii="Arial" w:eastAsia="HiddenHorzOCR" w:hAnsi="Arial" w:cs="Arial"/>
          <w:b/>
          <w:sz w:val="22"/>
          <w:szCs w:val="22"/>
        </w:rPr>
        <w:t xml:space="preserve">informacją </w:t>
      </w:r>
      <w:r w:rsidRPr="000018B3">
        <w:rPr>
          <w:rFonts w:ascii="Arial" w:hAnsi="Arial" w:cs="Arial"/>
          <w:b/>
          <w:sz w:val="22"/>
          <w:szCs w:val="22"/>
        </w:rPr>
        <w:t>o podstawie do dysponowania tymi zasobami</w:t>
      </w:r>
    </w:p>
    <w:p w14:paraId="5E55F8F9" w14:textId="73DC808B" w:rsidR="005706AC" w:rsidRDefault="005706AC" w:rsidP="00996EAD">
      <w:pPr>
        <w:pStyle w:val="Tekstpodstawowy2"/>
        <w:jc w:val="both"/>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5706AC" w:rsidRPr="00444B36" w14:paraId="3C68FB9D" w14:textId="77777777" w:rsidTr="008A795A">
        <w:trPr>
          <w:cantSplit/>
          <w:trHeight w:val="400"/>
        </w:trPr>
        <w:tc>
          <w:tcPr>
            <w:tcW w:w="567" w:type="dxa"/>
            <w:tcBorders>
              <w:top w:val="single" w:sz="4" w:space="0" w:color="auto"/>
              <w:left w:val="single" w:sz="4" w:space="0" w:color="auto"/>
              <w:bottom w:val="single" w:sz="4" w:space="0" w:color="000000"/>
            </w:tcBorders>
            <w:shd w:val="clear" w:color="auto" w:fill="E5E5E5"/>
          </w:tcPr>
          <w:p w14:paraId="0463BE66" w14:textId="77777777" w:rsidR="005706AC" w:rsidRPr="00444B36" w:rsidRDefault="005706AC" w:rsidP="00815588">
            <w:pPr>
              <w:snapToGrid w:val="0"/>
              <w:spacing w:line="240" w:lineRule="atLeast"/>
              <w:jc w:val="center"/>
              <w:rPr>
                <w:rFonts w:ascii="Arial" w:hAnsi="Arial" w:cs="Arial"/>
                <w:b/>
              </w:rPr>
            </w:pPr>
            <w:r w:rsidRPr="00444B36">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018C1138" w14:textId="77777777" w:rsidR="005706AC" w:rsidRPr="00444B36" w:rsidRDefault="005706AC" w:rsidP="00815588">
            <w:pPr>
              <w:snapToGrid w:val="0"/>
              <w:spacing w:line="240" w:lineRule="atLeast"/>
              <w:jc w:val="center"/>
              <w:rPr>
                <w:rFonts w:ascii="Arial" w:hAnsi="Arial" w:cs="Arial"/>
              </w:rPr>
            </w:pPr>
            <w:r w:rsidRPr="00444B36">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757D53BA" w14:textId="77777777" w:rsidR="005706AC" w:rsidRPr="00444B36" w:rsidRDefault="005706AC" w:rsidP="00815588">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14:paraId="64020439" w14:textId="19757B37" w:rsidR="005706AC" w:rsidRPr="00444B36" w:rsidRDefault="005706AC" w:rsidP="00815588">
            <w:pPr>
              <w:snapToGrid w:val="0"/>
              <w:spacing w:line="240" w:lineRule="atLeast"/>
              <w:jc w:val="center"/>
              <w:rPr>
                <w:rFonts w:ascii="Arial" w:hAnsi="Arial" w:cs="Arial"/>
                <w:b/>
              </w:rPr>
            </w:pPr>
            <w:r w:rsidRPr="00444B36">
              <w:rPr>
                <w:rFonts w:ascii="Arial" w:hAnsi="Arial" w:cs="Arial"/>
                <w:b/>
              </w:rPr>
              <w:t>Podstawa dysponowania zasobami</w:t>
            </w:r>
            <w:r w:rsidR="00834B48">
              <w:rPr>
                <w:rFonts w:ascii="Arial" w:hAnsi="Arial" w:cs="Arial"/>
                <w:b/>
              </w:rPr>
              <w:t>*</w:t>
            </w:r>
          </w:p>
        </w:tc>
      </w:tr>
      <w:tr w:rsidR="005706AC" w:rsidRPr="00444B36" w14:paraId="5F8D8ED4" w14:textId="77777777" w:rsidTr="00815588">
        <w:trPr>
          <w:cantSplit/>
          <w:trHeight w:hRule="exact" w:val="240"/>
        </w:trPr>
        <w:tc>
          <w:tcPr>
            <w:tcW w:w="567" w:type="dxa"/>
            <w:tcBorders>
              <w:left w:val="single" w:sz="4" w:space="0" w:color="auto"/>
              <w:bottom w:val="single" w:sz="4" w:space="0" w:color="000000"/>
            </w:tcBorders>
          </w:tcPr>
          <w:p w14:paraId="22898802" w14:textId="6E52A8C6" w:rsidR="005706AC" w:rsidRPr="00444B36" w:rsidRDefault="0011283A" w:rsidP="00B8418E">
            <w:pPr>
              <w:snapToGrid w:val="0"/>
              <w:spacing w:line="240" w:lineRule="atLeast"/>
              <w:jc w:val="center"/>
              <w:rPr>
                <w:rFonts w:ascii="Arial" w:hAnsi="Arial" w:cs="Arial"/>
                <w:sz w:val="16"/>
              </w:rPr>
            </w:pPr>
            <w:r>
              <w:rPr>
                <w:rFonts w:ascii="Arial" w:hAnsi="Arial" w:cs="Arial"/>
                <w:sz w:val="16"/>
              </w:rPr>
              <w:t>0</w:t>
            </w:r>
            <w:r w:rsidR="005706AC" w:rsidRPr="00444B36">
              <w:rPr>
                <w:rFonts w:ascii="Arial" w:hAnsi="Arial" w:cs="Arial"/>
                <w:sz w:val="16"/>
              </w:rPr>
              <w:t>1</w:t>
            </w:r>
          </w:p>
        </w:tc>
        <w:tc>
          <w:tcPr>
            <w:tcW w:w="4113" w:type="dxa"/>
            <w:tcBorders>
              <w:left w:val="single" w:sz="4" w:space="0" w:color="000000"/>
              <w:bottom w:val="single" w:sz="4" w:space="0" w:color="000000"/>
            </w:tcBorders>
          </w:tcPr>
          <w:p w14:paraId="113383A1" w14:textId="7421A332" w:rsidR="005706AC" w:rsidRPr="00444B36" w:rsidRDefault="0011283A" w:rsidP="00B8418E">
            <w:pPr>
              <w:snapToGrid w:val="0"/>
              <w:spacing w:line="240" w:lineRule="atLeast"/>
              <w:jc w:val="center"/>
              <w:rPr>
                <w:rFonts w:ascii="Arial" w:hAnsi="Arial" w:cs="Arial"/>
                <w:sz w:val="16"/>
              </w:rPr>
            </w:pPr>
            <w:r>
              <w:rPr>
                <w:rFonts w:ascii="Arial" w:hAnsi="Arial" w:cs="Arial"/>
                <w:sz w:val="16"/>
              </w:rPr>
              <w:t>0</w:t>
            </w:r>
            <w:r w:rsidR="005706AC" w:rsidRPr="00444B36">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004D753C" w14:textId="497EAB53" w:rsidR="005706AC" w:rsidRPr="00444B36" w:rsidRDefault="0011283A" w:rsidP="00B8418E">
            <w:pPr>
              <w:snapToGrid w:val="0"/>
              <w:spacing w:line="240" w:lineRule="atLeast"/>
              <w:jc w:val="center"/>
              <w:rPr>
                <w:rFonts w:ascii="Arial" w:hAnsi="Arial" w:cs="Arial"/>
                <w:sz w:val="16"/>
              </w:rPr>
            </w:pPr>
            <w:r>
              <w:rPr>
                <w:rFonts w:ascii="Arial" w:hAnsi="Arial" w:cs="Arial"/>
                <w:sz w:val="16"/>
              </w:rPr>
              <w:t>0</w:t>
            </w:r>
            <w:r w:rsidR="00562E8C">
              <w:rPr>
                <w:rFonts w:ascii="Arial" w:hAnsi="Arial" w:cs="Arial"/>
                <w:sz w:val="16"/>
              </w:rPr>
              <w:t>3</w:t>
            </w:r>
          </w:p>
        </w:tc>
        <w:tc>
          <w:tcPr>
            <w:tcW w:w="3329" w:type="dxa"/>
            <w:tcBorders>
              <w:left w:val="single" w:sz="4" w:space="0" w:color="000000"/>
              <w:bottom w:val="single" w:sz="4" w:space="0" w:color="000000"/>
              <w:right w:val="single" w:sz="4" w:space="0" w:color="auto"/>
            </w:tcBorders>
            <w:shd w:val="clear" w:color="auto" w:fill="FFFFFF"/>
          </w:tcPr>
          <w:p w14:paraId="369725B0" w14:textId="1B7F7A3A" w:rsidR="005706AC" w:rsidRPr="00444B36" w:rsidRDefault="0011283A" w:rsidP="00B8418E">
            <w:pPr>
              <w:snapToGrid w:val="0"/>
              <w:spacing w:line="240" w:lineRule="atLeast"/>
              <w:jc w:val="center"/>
              <w:rPr>
                <w:rFonts w:ascii="Arial" w:hAnsi="Arial" w:cs="Arial"/>
                <w:sz w:val="16"/>
              </w:rPr>
            </w:pPr>
            <w:r>
              <w:rPr>
                <w:rFonts w:ascii="Arial" w:hAnsi="Arial" w:cs="Arial"/>
                <w:sz w:val="16"/>
              </w:rPr>
              <w:t>0</w:t>
            </w:r>
            <w:r w:rsidR="00562E8C">
              <w:rPr>
                <w:rFonts w:ascii="Arial" w:hAnsi="Arial" w:cs="Arial"/>
                <w:sz w:val="16"/>
              </w:rPr>
              <w:t>4</w:t>
            </w:r>
          </w:p>
        </w:tc>
      </w:tr>
      <w:tr w:rsidR="005706AC" w:rsidRPr="00444B36" w14:paraId="1C7BC212" w14:textId="77777777" w:rsidTr="00815588">
        <w:trPr>
          <w:cantSplit/>
          <w:trHeight w:val="567"/>
        </w:trPr>
        <w:tc>
          <w:tcPr>
            <w:tcW w:w="567" w:type="dxa"/>
            <w:tcBorders>
              <w:left w:val="single" w:sz="4" w:space="0" w:color="auto"/>
              <w:bottom w:val="single" w:sz="4" w:space="0" w:color="000000"/>
            </w:tcBorders>
          </w:tcPr>
          <w:p w14:paraId="54AD4497" w14:textId="77777777" w:rsidR="005706AC" w:rsidRPr="00444B36" w:rsidRDefault="005706AC" w:rsidP="00996EAD">
            <w:pPr>
              <w:snapToGrid w:val="0"/>
              <w:spacing w:line="240" w:lineRule="atLeast"/>
              <w:jc w:val="both"/>
              <w:rPr>
                <w:rFonts w:ascii="Arial" w:hAnsi="Arial" w:cs="Arial"/>
                <w:b/>
                <w:sz w:val="22"/>
                <w:szCs w:val="22"/>
              </w:rPr>
            </w:pPr>
          </w:p>
          <w:p w14:paraId="162D2C13" w14:textId="7F2F0222" w:rsidR="005706AC" w:rsidRPr="00444B36" w:rsidRDefault="005706AC" w:rsidP="00996EAD">
            <w:pPr>
              <w:snapToGrid w:val="0"/>
              <w:spacing w:line="240" w:lineRule="atLeast"/>
              <w:jc w:val="both"/>
              <w:rPr>
                <w:rFonts w:ascii="Arial" w:hAnsi="Arial" w:cs="Arial"/>
                <w:b/>
                <w:sz w:val="22"/>
                <w:szCs w:val="22"/>
              </w:rPr>
            </w:pPr>
            <w:r w:rsidRPr="00444B36">
              <w:rPr>
                <w:rFonts w:ascii="Arial" w:hAnsi="Arial" w:cs="Arial"/>
                <w:b/>
                <w:sz w:val="22"/>
                <w:szCs w:val="22"/>
              </w:rPr>
              <w:t>1</w:t>
            </w:r>
            <w:r w:rsidR="006D3446">
              <w:rPr>
                <w:rFonts w:ascii="Arial" w:hAnsi="Arial" w:cs="Arial"/>
                <w:b/>
                <w:sz w:val="22"/>
                <w:szCs w:val="22"/>
              </w:rPr>
              <w:t>.</w:t>
            </w:r>
          </w:p>
        </w:tc>
        <w:tc>
          <w:tcPr>
            <w:tcW w:w="4113" w:type="dxa"/>
            <w:tcBorders>
              <w:left w:val="single" w:sz="4" w:space="0" w:color="000000"/>
              <w:bottom w:val="single" w:sz="4" w:space="0" w:color="000000"/>
            </w:tcBorders>
          </w:tcPr>
          <w:p w14:paraId="5E0098DC" w14:textId="77777777" w:rsidR="005706AC" w:rsidRPr="00444B36" w:rsidRDefault="005706AC" w:rsidP="00996EAD">
            <w:pPr>
              <w:jc w:val="both"/>
              <w:rPr>
                <w:rFonts w:ascii="Arial" w:hAnsi="Arial" w:cs="Arial"/>
                <w:sz w:val="22"/>
                <w:szCs w:val="22"/>
              </w:rPr>
            </w:pPr>
            <w:r w:rsidRPr="00444B36">
              <w:rPr>
                <w:rFonts w:ascii="Arial" w:hAnsi="Arial" w:cs="Arial"/>
                <w:sz w:val="22"/>
                <w:szCs w:val="22"/>
              </w:rPr>
              <w:t>pojazd przeznaczony do odbioru</w:t>
            </w:r>
          </w:p>
          <w:p w14:paraId="57F52675" w14:textId="625262F0" w:rsidR="005706AC" w:rsidRPr="00444B36" w:rsidRDefault="005706AC" w:rsidP="00996EAD">
            <w:pPr>
              <w:jc w:val="both"/>
              <w:rPr>
                <w:rFonts w:ascii="Arial" w:hAnsi="Arial" w:cs="Arial"/>
                <w:sz w:val="22"/>
                <w:szCs w:val="22"/>
              </w:rPr>
            </w:pPr>
            <w:r w:rsidRPr="00444B36">
              <w:rPr>
                <w:rFonts w:ascii="Arial" w:hAnsi="Arial" w:cs="Arial"/>
                <w:sz w:val="22"/>
                <w:szCs w:val="22"/>
              </w:rPr>
              <w:t>i transportu odpadów (pojazd bezpylny)</w:t>
            </w:r>
            <w:r w:rsidR="008E1787">
              <w:rPr>
                <w:rFonts w:ascii="Arial" w:hAnsi="Arial" w:cs="Arial"/>
                <w:sz w:val="22"/>
                <w:szCs w:val="22"/>
              </w:rPr>
              <w:t xml:space="preserve"> </w:t>
            </w:r>
            <w:r w:rsidR="008E1787" w:rsidRPr="008E1787">
              <w:rPr>
                <w:rFonts w:ascii="Arial" w:hAnsi="Arial" w:cs="Arial"/>
                <w:sz w:val="16"/>
                <w:szCs w:val="16"/>
              </w:rPr>
              <w:t>( min. 6)</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D13DFA" w14:textId="77777777" w:rsidR="005706AC" w:rsidRPr="00444B36" w:rsidRDefault="005706AC" w:rsidP="00996EAD">
            <w:pPr>
              <w:snapToGrid w:val="0"/>
              <w:spacing w:line="240" w:lineRule="atLeast"/>
              <w:jc w:val="both"/>
              <w:rPr>
                <w:rFonts w:ascii="Arial" w:hAnsi="Arial" w:cs="Arial"/>
                <w:b/>
                <w:sz w:val="22"/>
                <w:szCs w:val="22"/>
              </w:rPr>
            </w:pPr>
          </w:p>
        </w:tc>
        <w:tc>
          <w:tcPr>
            <w:tcW w:w="3329"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60439A1A" w14:textId="77777777" w:rsidR="005706AC" w:rsidRPr="00444B36" w:rsidRDefault="005706AC" w:rsidP="00996EAD">
            <w:pPr>
              <w:snapToGrid w:val="0"/>
              <w:spacing w:line="240" w:lineRule="atLeast"/>
              <w:jc w:val="both"/>
              <w:rPr>
                <w:rFonts w:ascii="Arial" w:hAnsi="Arial" w:cs="Arial"/>
                <w:b/>
                <w:sz w:val="22"/>
                <w:szCs w:val="22"/>
              </w:rPr>
            </w:pPr>
          </w:p>
        </w:tc>
      </w:tr>
      <w:tr w:rsidR="005706AC" w:rsidRPr="00444B36" w14:paraId="4D48F836" w14:textId="77777777" w:rsidTr="00815588">
        <w:trPr>
          <w:cantSplit/>
          <w:trHeight w:val="567"/>
        </w:trPr>
        <w:tc>
          <w:tcPr>
            <w:tcW w:w="567" w:type="dxa"/>
            <w:tcBorders>
              <w:left w:val="single" w:sz="4" w:space="0" w:color="auto"/>
              <w:bottom w:val="single" w:sz="4" w:space="0" w:color="000000"/>
            </w:tcBorders>
          </w:tcPr>
          <w:p w14:paraId="52D0F239" w14:textId="77777777" w:rsidR="00444B36" w:rsidRDefault="00444B36" w:rsidP="00996EAD">
            <w:pPr>
              <w:snapToGrid w:val="0"/>
              <w:spacing w:line="240" w:lineRule="atLeast"/>
              <w:jc w:val="both"/>
              <w:rPr>
                <w:rFonts w:ascii="Arial" w:hAnsi="Arial" w:cs="Arial"/>
                <w:b/>
                <w:sz w:val="22"/>
                <w:szCs w:val="22"/>
              </w:rPr>
            </w:pPr>
          </w:p>
          <w:p w14:paraId="34E94BB3" w14:textId="020552CD" w:rsidR="005706AC" w:rsidRPr="00444B36" w:rsidRDefault="005706AC" w:rsidP="00996EAD">
            <w:pPr>
              <w:snapToGrid w:val="0"/>
              <w:spacing w:line="240" w:lineRule="atLeast"/>
              <w:jc w:val="both"/>
              <w:rPr>
                <w:rFonts w:ascii="Arial" w:hAnsi="Arial" w:cs="Arial"/>
                <w:b/>
                <w:sz w:val="22"/>
                <w:szCs w:val="22"/>
              </w:rPr>
            </w:pPr>
            <w:r w:rsidRPr="00444B36">
              <w:rPr>
                <w:rFonts w:ascii="Arial" w:hAnsi="Arial" w:cs="Arial"/>
                <w:b/>
                <w:sz w:val="22"/>
                <w:szCs w:val="22"/>
              </w:rPr>
              <w:t>2</w:t>
            </w:r>
            <w:r w:rsidR="006D3446">
              <w:rPr>
                <w:rFonts w:ascii="Arial" w:hAnsi="Arial" w:cs="Arial"/>
                <w:b/>
                <w:sz w:val="22"/>
                <w:szCs w:val="22"/>
              </w:rPr>
              <w:t>.</w:t>
            </w:r>
          </w:p>
        </w:tc>
        <w:tc>
          <w:tcPr>
            <w:tcW w:w="4113" w:type="dxa"/>
            <w:tcBorders>
              <w:left w:val="single" w:sz="4" w:space="0" w:color="000000"/>
              <w:bottom w:val="single" w:sz="4" w:space="0" w:color="000000"/>
            </w:tcBorders>
          </w:tcPr>
          <w:p w14:paraId="7509E771" w14:textId="77777777" w:rsidR="00444B36" w:rsidRDefault="00444B36" w:rsidP="00996EAD">
            <w:pPr>
              <w:jc w:val="both"/>
              <w:rPr>
                <w:rFonts w:ascii="Arial" w:hAnsi="Arial" w:cs="Arial"/>
                <w:sz w:val="22"/>
                <w:szCs w:val="22"/>
              </w:rPr>
            </w:pPr>
          </w:p>
          <w:p w14:paraId="7A4AD490" w14:textId="77777777" w:rsidR="008E1787" w:rsidRDefault="005706AC" w:rsidP="00996EAD">
            <w:pPr>
              <w:jc w:val="both"/>
              <w:rPr>
                <w:rFonts w:ascii="Arial" w:hAnsi="Arial" w:cs="Arial"/>
                <w:sz w:val="22"/>
                <w:szCs w:val="22"/>
              </w:rPr>
            </w:pPr>
            <w:r w:rsidRPr="00444B36">
              <w:rPr>
                <w:rFonts w:ascii="Arial" w:hAnsi="Arial" w:cs="Arial"/>
                <w:sz w:val="22"/>
                <w:szCs w:val="22"/>
              </w:rPr>
              <w:t>pojazd z osprzętem do odśnieżania</w:t>
            </w:r>
          </w:p>
          <w:p w14:paraId="1800DCF4" w14:textId="23C98F60" w:rsidR="005706AC" w:rsidRPr="00444B36" w:rsidRDefault="008E1787" w:rsidP="00996EAD">
            <w:pPr>
              <w:jc w:val="both"/>
              <w:rPr>
                <w:rFonts w:ascii="Arial" w:hAnsi="Arial" w:cs="Arial"/>
                <w:sz w:val="22"/>
                <w:szCs w:val="22"/>
              </w:rPr>
            </w:pPr>
            <w:r w:rsidRPr="008E1787">
              <w:rPr>
                <w:rFonts w:ascii="Arial" w:hAnsi="Arial" w:cs="Arial"/>
                <w:sz w:val="16"/>
                <w:szCs w:val="16"/>
              </w:rPr>
              <w:t>(min. 6)</w:t>
            </w:r>
            <w:r>
              <w:rPr>
                <w:rFonts w:ascii="Arial" w:hAnsi="Arial" w:cs="Arial"/>
                <w:sz w:val="22"/>
                <w:szCs w:val="22"/>
              </w:rPr>
              <w:t xml:space="preserve"> </w:t>
            </w:r>
          </w:p>
        </w:tc>
        <w:tc>
          <w:tcPr>
            <w:tcW w:w="1557" w:type="dxa"/>
            <w:tcBorders>
              <w:left w:val="single" w:sz="4" w:space="0" w:color="000000"/>
              <w:bottom w:val="single" w:sz="4" w:space="0" w:color="000000"/>
              <w:right w:val="single" w:sz="4" w:space="0" w:color="000000"/>
            </w:tcBorders>
            <w:shd w:val="clear" w:color="auto" w:fill="FFFFFF" w:themeFill="background1"/>
          </w:tcPr>
          <w:p w14:paraId="74293CB4" w14:textId="77777777" w:rsidR="005706AC" w:rsidRPr="00444B36" w:rsidRDefault="005706AC" w:rsidP="00996EAD">
            <w:pPr>
              <w:snapToGrid w:val="0"/>
              <w:spacing w:line="240" w:lineRule="atLeast"/>
              <w:jc w:val="both"/>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FFFFF" w:themeFill="background1"/>
          </w:tcPr>
          <w:p w14:paraId="6D0AAAD7" w14:textId="77777777" w:rsidR="005706AC" w:rsidRPr="00444B36" w:rsidRDefault="005706AC" w:rsidP="00996EAD">
            <w:pPr>
              <w:snapToGrid w:val="0"/>
              <w:spacing w:line="240" w:lineRule="atLeast"/>
              <w:jc w:val="both"/>
              <w:rPr>
                <w:rFonts w:ascii="Arial" w:hAnsi="Arial" w:cs="Arial"/>
                <w:b/>
                <w:sz w:val="22"/>
                <w:szCs w:val="22"/>
              </w:rPr>
            </w:pPr>
          </w:p>
        </w:tc>
      </w:tr>
      <w:tr w:rsidR="005706AC" w:rsidRPr="00444B36" w14:paraId="4A08ED32" w14:textId="77777777" w:rsidTr="00815588">
        <w:trPr>
          <w:cantSplit/>
          <w:trHeight w:val="567"/>
        </w:trPr>
        <w:tc>
          <w:tcPr>
            <w:tcW w:w="567" w:type="dxa"/>
            <w:tcBorders>
              <w:left w:val="single" w:sz="4" w:space="0" w:color="auto"/>
              <w:bottom w:val="single" w:sz="4" w:space="0" w:color="000000"/>
            </w:tcBorders>
          </w:tcPr>
          <w:p w14:paraId="0366FE12" w14:textId="495BEC97" w:rsidR="005706AC" w:rsidRPr="00444B36" w:rsidRDefault="005706AC" w:rsidP="00996EAD">
            <w:pPr>
              <w:snapToGrid w:val="0"/>
              <w:spacing w:line="240" w:lineRule="atLeast"/>
              <w:jc w:val="both"/>
              <w:rPr>
                <w:rFonts w:ascii="Arial" w:hAnsi="Arial" w:cs="Arial"/>
                <w:b/>
                <w:sz w:val="22"/>
                <w:szCs w:val="22"/>
              </w:rPr>
            </w:pPr>
          </w:p>
          <w:p w14:paraId="212DB2D6" w14:textId="47E9046D" w:rsidR="005706AC" w:rsidRPr="00444B36" w:rsidRDefault="005706AC" w:rsidP="00996EAD">
            <w:pPr>
              <w:snapToGrid w:val="0"/>
              <w:spacing w:line="240" w:lineRule="atLeast"/>
              <w:jc w:val="both"/>
              <w:rPr>
                <w:rFonts w:ascii="Arial" w:hAnsi="Arial" w:cs="Arial"/>
                <w:b/>
                <w:sz w:val="22"/>
                <w:szCs w:val="22"/>
              </w:rPr>
            </w:pPr>
            <w:r w:rsidRPr="00444B36">
              <w:rPr>
                <w:rFonts w:ascii="Arial" w:hAnsi="Arial" w:cs="Arial"/>
                <w:b/>
                <w:sz w:val="22"/>
                <w:szCs w:val="22"/>
              </w:rPr>
              <w:t>3</w:t>
            </w:r>
            <w:r w:rsidR="006D3446">
              <w:rPr>
                <w:rFonts w:ascii="Arial" w:hAnsi="Arial" w:cs="Arial"/>
                <w:b/>
                <w:sz w:val="22"/>
                <w:szCs w:val="22"/>
              </w:rPr>
              <w:t>.</w:t>
            </w:r>
          </w:p>
        </w:tc>
        <w:tc>
          <w:tcPr>
            <w:tcW w:w="4113" w:type="dxa"/>
            <w:tcBorders>
              <w:left w:val="single" w:sz="4" w:space="0" w:color="000000"/>
              <w:bottom w:val="single" w:sz="4" w:space="0" w:color="000000"/>
            </w:tcBorders>
          </w:tcPr>
          <w:p w14:paraId="71327B5B" w14:textId="77777777" w:rsidR="005706AC" w:rsidRPr="00444B36" w:rsidRDefault="005706AC" w:rsidP="008E1AE5">
            <w:pPr>
              <w:ind w:left="360"/>
              <w:jc w:val="both"/>
              <w:rPr>
                <w:rFonts w:ascii="Arial" w:hAnsi="Arial" w:cs="Arial"/>
                <w:sz w:val="22"/>
                <w:szCs w:val="22"/>
              </w:rPr>
            </w:pPr>
          </w:p>
          <w:p w14:paraId="38B33411" w14:textId="1432DB55" w:rsidR="005706AC" w:rsidRPr="00444B36" w:rsidRDefault="005706AC">
            <w:pPr>
              <w:jc w:val="both"/>
              <w:rPr>
                <w:rFonts w:ascii="Arial" w:hAnsi="Arial" w:cs="Arial"/>
                <w:sz w:val="22"/>
                <w:szCs w:val="22"/>
              </w:rPr>
            </w:pPr>
            <w:r w:rsidRPr="00444B36">
              <w:rPr>
                <w:rFonts w:ascii="Arial" w:hAnsi="Arial" w:cs="Arial"/>
                <w:sz w:val="22"/>
                <w:szCs w:val="22"/>
              </w:rPr>
              <w:t>zamiatarka chodnikowa</w:t>
            </w:r>
            <w:r w:rsidR="008E1787">
              <w:rPr>
                <w:rFonts w:ascii="Arial" w:hAnsi="Arial" w:cs="Arial"/>
                <w:sz w:val="22"/>
                <w:szCs w:val="22"/>
              </w:rPr>
              <w:t xml:space="preserve"> </w:t>
            </w:r>
            <w:r w:rsidR="008E1787" w:rsidRPr="008E1787">
              <w:rPr>
                <w:rFonts w:ascii="Arial" w:hAnsi="Arial" w:cs="Arial"/>
                <w:sz w:val="16"/>
                <w:szCs w:val="16"/>
              </w:rPr>
              <w:t>(min. 3)</w:t>
            </w:r>
            <w:r w:rsidR="008E1787">
              <w:rPr>
                <w:rFonts w:ascii="Arial" w:hAnsi="Arial" w:cs="Arial"/>
                <w:sz w:val="22"/>
                <w:szCs w:val="22"/>
              </w:rPr>
              <w:t xml:space="preserve"> </w:t>
            </w:r>
          </w:p>
        </w:tc>
        <w:tc>
          <w:tcPr>
            <w:tcW w:w="1557" w:type="dxa"/>
            <w:tcBorders>
              <w:left w:val="single" w:sz="4" w:space="0" w:color="000000"/>
              <w:bottom w:val="single" w:sz="4" w:space="0" w:color="000000"/>
              <w:right w:val="single" w:sz="4" w:space="0" w:color="000000"/>
            </w:tcBorders>
            <w:shd w:val="clear" w:color="auto" w:fill="FFFFFF" w:themeFill="background1"/>
          </w:tcPr>
          <w:p w14:paraId="4DE13A21" w14:textId="77777777" w:rsidR="005706AC" w:rsidRPr="00444B36" w:rsidRDefault="005706AC" w:rsidP="00996EAD">
            <w:pPr>
              <w:snapToGrid w:val="0"/>
              <w:spacing w:line="240" w:lineRule="atLeast"/>
              <w:jc w:val="both"/>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FFFFF" w:themeFill="background1"/>
          </w:tcPr>
          <w:p w14:paraId="547FE88B" w14:textId="77777777" w:rsidR="005706AC" w:rsidRPr="00444B36" w:rsidRDefault="005706AC" w:rsidP="00996EAD">
            <w:pPr>
              <w:snapToGrid w:val="0"/>
              <w:spacing w:line="240" w:lineRule="atLeast"/>
              <w:jc w:val="both"/>
              <w:rPr>
                <w:rFonts w:ascii="Arial" w:hAnsi="Arial" w:cs="Arial"/>
                <w:b/>
                <w:sz w:val="22"/>
                <w:szCs w:val="22"/>
              </w:rPr>
            </w:pPr>
          </w:p>
        </w:tc>
      </w:tr>
      <w:tr w:rsidR="005706AC" w:rsidRPr="00444B36" w14:paraId="62D1243F" w14:textId="77777777" w:rsidTr="00815588">
        <w:trPr>
          <w:cantSplit/>
          <w:trHeight w:val="567"/>
        </w:trPr>
        <w:tc>
          <w:tcPr>
            <w:tcW w:w="567" w:type="dxa"/>
            <w:tcBorders>
              <w:left w:val="single" w:sz="4" w:space="0" w:color="auto"/>
              <w:bottom w:val="single" w:sz="4" w:space="0" w:color="000000"/>
            </w:tcBorders>
          </w:tcPr>
          <w:p w14:paraId="538062B1" w14:textId="77777777" w:rsidR="005706AC" w:rsidRPr="00444B36" w:rsidRDefault="005706AC" w:rsidP="00996EAD">
            <w:pPr>
              <w:snapToGrid w:val="0"/>
              <w:spacing w:line="240" w:lineRule="atLeast"/>
              <w:jc w:val="both"/>
              <w:rPr>
                <w:rFonts w:ascii="Arial" w:hAnsi="Arial" w:cs="Arial"/>
                <w:b/>
                <w:sz w:val="22"/>
                <w:szCs w:val="22"/>
              </w:rPr>
            </w:pPr>
          </w:p>
          <w:p w14:paraId="7F56FDBC" w14:textId="6D56D698" w:rsidR="005706AC" w:rsidRPr="00444B36" w:rsidRDefault="005706AC" w:rsidP="00996EAD">
            <w:pPr>
              <w:snapToGrid w:val="0"/>
              <w:spacing w:line="240" w:lineRule="atLeast"/>
              <w:jc w:val="both"/>
              <w:rPr>
                <w:rFonts w:ascii="Arial" w:hAnsi="Arial" w:cs="Arial"/>
                <w:b/>
                <w:sz w:val="22"/>
                <w:szCs w:val="22"/>
              </w:rPr>
            </w:pPr>
            <w:r w:rsidRPr="00444B36">
              <w:rPr>
                <w:rFonts w:ascii="Arial" w:hAnsi="Arial" w:cs="Arial"/>
                <w:b/>
                <w:sz w:val="22"/>
                <w:szCs w:val="22"/>
              </w:rPr>
              <w:t>4</w:t>
            </w:r>
            <w:r w:rsidR="006D3446">
              <w:rPr>
                <w:rFonts w:ascii="Arial" w:hAnsi="Arial" w:cs="Arial"/>
                <w:b/>
                <w:sz w:val="22"/>
                <w:szCs w:val="22"/>
              </w:rPr>
              <w:t>.</w:t>
            </w:r>
          </w:p>
        </w:tc>
        <w:tc>
          <w:tcPr>
            <w:tcW w:w="4113" w:type="dxa"/>
            <w:tcBorders>
              <w:left w:val="single" w:sz="4" w:space="0" w:color="000000"/>
              <w:bottom w:val="single" w:sz="4" w:space="0" w:color="000000"/>
            </w:tcBorders>
          </w:tcPr>
          <w:p w14:paraId="4751028B" w14:textId="77777777" w:rsidR="005706AC" w:rsidRPr="00444B36" w:rsidRDefault="005706AC" w:rsidP="008E1AE5">
            <w:pPr>
              <w:snapToGrid w:val="0"/>
              <w:spacing w:line="240" w:lineRule="atLeast"/>
              <w:jc w:val="both"/>
              <w:rPr>
                <w:rFonts w:ascii="Arial" w:hAnsi="Arial" w:cs="Arial"/>
                <w:b/>
                <w:sz w:val="22"/>
                <w:szCs w:val="22"/>
              </w:rPr>
            </w:pPr>
          </w:p>
          <w:p w14:paraId="09DB620B" w14:textId="7D8164A2" w:rsidR="005706AC" w:rsidRPr="00444B36" w:rsidRDefault="005706AC">
            <w:pPr>
              <w:jc w:val="both"/>
              <w:rPr>
                <w:rFonts w:ascii="Arial" w:hAnsi="Arial" w:cs="Arial"/>
                <w:sz w:val="22"/>
                <w:szCs w:val="22"/>
              </w:rPr>
            </w:pPr>
            <w:r w:rsidRPr="00444B36">
              <w:rPr>
                <w:rFonts w:ascii="Arial" w:hAnsi="Arial" w:cs="Arial"/>
                <w:sz w:val="22"/>
                <w:szCs w:val="22"/>
              </w:rPr>
              <w:t>zamiatarka nawierzchniowa</w:t>
            </w:r>
            <w:r w:rsidR="008E1787">
              <w:rPr>
                <w:rFonts w:ascii="Arial" w:hAnsi="Arial" w:cs="Arial"/>
                <w:sz w:val="22"/>
                <w:szCs w:val="22"/>
              </w:rPr>
              <w:t xml:space="preserve"> </w:t>
            </w:r>
            <w:r w:rsidR="008E1787" w:rsidRPr="008E1787">
              <w:rPr>
                <w:rFonts w:ascii="Arial" w:hAnsi="Arial" w:cs="Arial"/>
                <w:sz w:val="16"/>
                <w:szCs w:val="16"/>
              </w:rPr>
              <w:t>(min. 3)</w:t>
            </w:r>
          </w:p>
        </w:tc>
        <w:tc>
          <w:tcPr>
            <w:tcW w:w="1557" w:type="dxa"/>
            <w:tcBorders>
              <w:left w:val="single" w:sz="4" w:space="0" w:color="000000"/>
              <w:bottom w:val="single" w:sz="4" w:space="0" w:color="000000"/>
              <w:right w:val="single" w:sz="4" w:space="0" w:color="000000"/>
            </w:tcBorders>
            <w:shd w:val="clear" w:color="auto" w:fill="FFFFFF" w:themeFill="background1"/>
          </w:tcPr>
          <w:p w14:paraId="404D07C7" w14:textId="77777777" w:rsidR="005706AC" w:rsidRPr="00444B36" w:rsidRDefault="005706AC" w:rsidP="00996EAD">
            <w:pPr>
              <w:snapToGrid w:val="0"/>
              <w:spacing w:line="240" w:lineRule="atLeast"/>
              <w:jc w:val="both"/>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FFFFF" w:themeFill="background1"/>
          </w:tcPr>
          <w:p w14:paraId="66303794" w14:textId="77777777" w:rsidR="005706AC" w:rsidRPr="00444B36" w:rsidRDefault="005706AC" w:rsidP="00996EAD">
            <w:pPr>
              <w:snapToGrid w:val="0"/>
              <w:spacing w:line="240" w:lineRule="atLeast"/>
              <w:jc w:val="both"/>
              <w:rPr>
                <w:rFonts w:ascii="Arial" w:hAnsi="Arial" w:cs="Arial"/>
                <w:b/>
                <w:sz w:val="22"/>
                <w:szCs w:val="22"/>
              </w:rPr>
            </w:pPr>
          </w:p>
        </w:tc>
      </w:tr>
      <w:tr w:rsidR="005706AC" w:rsidRPr="00444B36" w14:paraId="3BE183BF" w14:textId="77777777" w:rsidTr="00815588">
        <w:trPr>
          <w:cantSplit/>
          <w:trHeight w:val="567"/>
        </w:trPr>
        <w:tc>
          <w:tcPr>
            <w:tcW w:w="567" w:type="dxa"/>
            <w:tcBorders>
              <w:left w:val="single" w:sz="4" w:space="0" w:color="auto"/>
              <w:bottom w:val="single" w:sz="4" w:space="0" w:color="000000"/>
            </w:tcBorders>
          </w:tcPr>
          <w:p w14:paraId="0C686BEB" w14:textId="77777777" w:rsidR="005706AC" w:rsidRPr="00444B36" w:rsidRDefault="005706AC" w:rsidP="00996EAD">
            <w:pPr>
              <w:snapToGrid w:val="0"/>
              <w:spacing w:line="240" w:lineRule="atLeast"/>
              <w:jc w:val="both"/>
              <w:rPr>
                <w:rFonts w:ascii="Arial" w:hAnsi="Arial" w:cs="Arial"/>
                <w:b/>
                <w:sz w:val="22"/>
                <w:szCs w:val="22"/>
              </w:rPr>
            </w:pPr>
          </w:p>
          <w:p w14:paraId="1D00C07C" w14:textId="6306A2F2" w:rsidR="005706AC" w:rsidRPr="00444B36" w:rsidRDefault="005706AC" w:rsidP="00996EAD">
            <w:pPr>
              <w:snapToGrid w:val="0"/>
              <w:spacing w:line="240" w:lineRule="atLeast"/>
              <w:jc w:val="both"/>
              <w:rPr>
                <w:rFonts w:ascii="Arial" w:hAnsi="Arial" w:cs="Arial"/>
                <w:b/>
                <w:sz w:val="22"/>
                <w:szCs w:val="22"/>
              </w:rPr>
            </w:pPr>
            <w:r w:rsidRPr="00444B36">
              <w:rPr>
                <w:rFonts w:ascii="Arial" w:hAnsi="Arial" w:cs="Arial"/>
                <w:b/>
                <w:sz w:val="22"/>
                <w:szCs w:val="22"/>
              </w:rPr>
              <w:t>5</w:t>
            </w:r>
            <w:r w:rsidR="006D3446">
              <w:rPr>
                <w:rFonts w:ascii="Arial" w:hAnsi="Arial" w:cs="Arial"/>
                <w:b/>
                <w:sz w:val="22"/>
                <w:szCs w:val="22"/>
              </w:rPr>
              <w:t>.</w:t>
            </w:r>
          </w:p>
        </w:tc>
        <w:tc>
          <w:tcPr>
            <w:tcW w:w="4113" w:type="dxa"/>
            <w:tcBorders>
              <w:left w:val="single" w:sz="4" w:space="0" w:color="000000"/>
              <w:bottom w:val="single" w:sz="4" w:space="0" w:color="000000"/>
            </w:tcBorders>
          </w:tcPr>
          <w:p w14:paraId="40E50BAB" w14:textId="77777777" w:rsidR="005706AC" w:rsidRPr="00444B36" w:rsidRDefault="005706AC" w:rsidP="00996EAD">
            <w:pPr>
              <w:spacing w:line="240" w:lineRule="atLeast"/>
              <w:jc w:val="both"/>
              <w:rPr>
                <w:rFonts w:ascii="Arial" w:hAnsi="Arial" w:cs="Arial"/>
                <w:sz w:val="22"/>
                <w:szCs w:val="22"/>
              </w:rPr>
            </w:pPr>
          </w:p>
          <w:p w14:paraId="1B26CF3D" w14:textId="77777777" w:rsidR="008E1787" w:rsidRDefault="005706AC" w:rsidP="00996EAD">
            <w:pPr>
              <w:spacing w:line="240" w:lineRule="atLeast"/>
              <w:jc w:val="both"/>
              <w:rPr>
                <w:rFonts w:ascii="Arial" w:hAnsi="Arial" w:cs="Arial"/>
                <w:sz w:val="22"/>
                <w:szCs w:val="22"/>
              </w:rPr>
            </w:pPr>
            <w:r w:rsidRPr="00444B36">
              <w:rPr>
                <w:rFonts w:ascii="Arial" w:hAnsi="Arial" w:cs="Arial"/>
                <w:sz w:val="22"/>
                <w:szCs w:val="22"/>
              </w:rPr>
              <w:t>odkurzacz do psich ekskrementów</w:t>
            </w:r>
            <w:r w:rsidR="008E1787">
              <w:rPr>
                <w:rFonts w:ascii="Arial" w:hAnsi="Arial" w:cs="Arial"/>
                <w:sz w:val="22"/>
                <w:szCs w:val="22"/>
              </w:rPr>
              <w:t xml:space="preserve"> </w:t>
            </w:r>
          </w:p>
          <w:p w14:paraId="2DFD88EC" w14:textId="3AE9053E" w:rsidR="005706AC" w:rsidRPr="00444B36" w:rsidRDefault="008E1787" w:rsidP="00996EAD">
            <w:pPr>
              <w:spacing w:line="240" w:lineRule="atLeast"/>
              <w:jc w:val="both"/>
              <w:rPr>
                <w:rFonts w:ascii="Arial" w:hAnsi="Arial" w:cs="Arial"/>
                <w:b/>
                <w:sz w:val="22"/>
                <w:szCs w:val="22"/>
              </w:rPr>
            </w:pPr>
            <w:r w:rsidRPr="008E1787">
              <w:rPr>
                <w:rFonts w:ascii="Arial" w:hAnsi="Arial" w:cs="Arial"/>
                <w:sz w:val="16"/>
                <w:szCs w:val="16"/>
              </w:rPr>
              <w:t>(min. 1)</w:t>
            </w:r>
            <w:r>
              <w:rPr>
                <w:rFonts w:ascii="Arial" w:hAnsi="Arial" w:cs="Arial"/>
                <w:sz w:val="22"/>
                <w:szCs w:val="22"/>
              </w:rPr>
              <w:t xml:space="preserve"> </w:t>
            </w:r>
          </w:p>
        </w:tc>
        <w:tc>
          <w:tcPr>
            <w:tcW w:w="1557" w:type="dxa"/>
            <w:tcBorders>
              <w:left w:val="single" w:sz="4" w:space="0" w:color="000000"/>
              <w:bottom w:val="single" w:sz="4" w:space="0" w:color="000000"/>
              <w:right w:val="single" w:sz="4" w:space="0" w:color="000000"/>
            </w:tcBorders>
            <w:shd w:val="clear" w:color="auto" w:fill="FFFFFF" w:themeFill="background1"/>
          </w:tcPr>
          <w:p w14:paraId="727A8B7D" w14:textId="77777777" w:rsidR="005706AC" w:rsidRPr="00444B36" w:rsidRDefault="005706AC" w:rsidP="00996EAD">
            <w:pPr>
              <w:snapToGrid w:val="0"/>
              <w:spacing w:line="240" w:lineRule="atLeast"/>
              <w:jc w:val="both"/>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FFFFF" w:themeFill="background1"/>
          </w:tcPr>
          <w:p w14:paraId="62463EBB" w14:textId="77777777" w:rsidR="005706AC" w:rsidRPr="00444B36" w:rsidRDefault="005706AC" w:rsidP="00996EAD">
            <w:pPr>
              <w:snapToGrid w:val="0"/>
              <w:spacing w:line="240" w:lineRule="atLeast"/>
              <w:jc w:val="both"/>
              <w:rPr>
                <w:rFonts w:ascii="Arial" w:hAnsi="Arial" w:cs="Arial"/>
                <w:b/>
                <w:sz w:val="22"/>
                <w:szCs w:val="22"/>
              </w:rPr>
            </w:pPr>
          </w:p>
        </w:tc>
      </w:tr>
      <w:tr w:rsidR="005706AC" w:rsidRPr="00444B36" w14:paraId="3353D1E4" w14:textId="77777777" w:rsidTr="00815588">
        <w:trPr>
          <w:cantSplit/>
          <w:trHeight w:val="567"/>
        </w:trPr>
        <w:tc>
          <w:tcPr>
            <w:tcW w:w="567" w:type="dxa"/>
            <w:tcBorders>
              <w:left w:val="single" w:sz="4" w:space="0" w:color="auto"/>
              <w:bottom w:val="single" w:sz="4" w:space="0" w:color="000000"/>
            </w:tcBorders>
          </w:tcPr>
          <w:p w14:paraId="5587FADF" w14:textId="77777777" w:rsidR="005706AC" w:rsidRPr="00444B36" w:rsidRDefault="005706AC" w:rsidP="00996EAD">
            <w:pPr>
              <w:snapToGrid w:val="0"/>
              <w:spacing w:line="240" w:lineRule="atLeast"/>
              <w:jc w:val="both"/>
              <w:rPr>
                <w:rFonts w:ascii="Arial" w:hAnsi="Arial" w:cs="Arial"/>
                <w:b/>
                <w:sz w:val="22"/>
                <w:szCs w:val="22"/>
              </w:rPr>
            </w:pPr>
          </w:p>
          <w:p w14:paraId="5CB01799" w14:textId="722F3347" w:rsidR="005706AC" w:rsidRPr="00444B36" w:rsidRDefault="005706AC" w:rsidP="00996EAD">
            <w:pPr>
              <w:snapToGrid w:val="0"/>
              <w:spacing w:line="240" w:lineRule="atLeast"/>
              <w:jc w:val="both"/>
              <w:rPr>
                <w:rFonts w:ascii="Arial" w:hAnsi="Arial" w:cs="Arial"/>
                <w:b/>
                <w:sz w:val="22"/>
                <w:szCs w:val="22"/>
              </w:rPr>
            </w:pPr>
            <w:r w:rsidRPr="00444B36">
              <w:rPr>
                <w:rFonts w:ascii="Arial" w:hAnsi="Arial" w:cs="Arial"/>
                <w:b/>
                <w:sz w:val="22"/>
                <w:szCs w:val="22"/>
              </w:rPr>
              <w:t>6</w:t>
            </w:r>
            <w:r w:rsidR="006D3446">
              <w:rPr>
                <w:rFonts w:ascii="Arial" w:hAnsi="Arial" w:cs="Arial"/>
                <w:b/>
                <w:sz w:val="22"/>
                <w:szCs w:val="22"/>
              </w:rPr>
              <w:t>.</w:t>
            </w:r>
          </w:p>
        </w:tc>
        <w:tc>
          <w:tcPr>
            <w:tcW w:w="4113" w:type="dxa"/>
            <w:tcBorders>
              <w:left w:val="single" w:sz="4" w:space="0" w:color="000000"/>
              <w:bottom w:val="single" w:sz="4" w:space="0" w:color="000000"/>
            </w:tcBorders>
          </w:tcPr>
          <w:p w14:paraId="6A863992" w14:textId="77777777" w:rsidR="005706AC" w:rsidRPr="00444B36" w:rsidRDefault="005706AC" w:rsidP="00996EAD">
            <w:pPr>
              <w:snapToGrid w:val="0"/>
              <w:spacing w:line="240" w:lineRule="atLeast"/>
              <w:jc w:val="both"/>
              <w:rPr>
                <w:rFonts w:ascii="Arial" w:hAnsi="Arial" w:cs="Arial"/>
                <w:b/>
                <w:sz w:val="22"/>
                <w:szCs w:val="22"/>
              </w:rPr>
            </w:pPr>
          </w:p>
          <w:p w14:paraId="3A5B92F2" w14:textId="50020F8A" w:rsidR="005706AC" w:rsidRPr="00444B36" w:rsidRDefault="005706AC" w:rsidP="00FC03D9">
            <w:pPr>
              <w:spacing w:line="240" w:lineRule="atLeast"/>
              <w:jc w:val="both"/>
              <w:rPr>
                <w:rFonts w:ascii="Arial" w:hAnsi="Arial" w:cs="Arial"/>
                <w:b/>
                <w:sz w:val="22"/>
                <w:szCs w:val="22"/>
              </w:rPr>
            </w:pPr>
            <w:r w:rsidRPr="00444B36">
              <w:rPr>
                <w:rFonts w:ascii="Arial" w:hAnsi="Arial" w:cs="Arial"/>
                <w:sz w:val="22"/>
                <w:szCs w:val="22"/>
              </w:rPr>
              <w:t xml:space="preserve">kosiarki </w:t>
            </w:r>
            <w:proofErr w:type="spellStart"/>
            <w:r w:rsidR="00FC03D9">
              <w:rPr>
                <w:rFonts w:ascii="Arial" w:hAnsi="Arial" w:cs="Arial"/>
                <w:sz w:val="22"/>
                <w:szCs w:val="22"/>
              </w:rPr>
              <w:t>samobieżne-traktorek</w:t>
            </w:r>
            <w:proofErr w:type="spellEnd"/>
            <w:r w:rsidR="00FC03D9">
              <w:rPr>
                <w:rFonts w:ascii="Arial" w:hAnsi="Arial" w:cs="Arial"/>
                <w:sz w:val="22"/>
                <w:szCs w:val="22"/>
              </w:rPr>
              <w:t xml:space="preserve">  (</w:t>
            </w:r>
            <w:r w:rsidR="008E1787" w:rsidRPr="008E1787">
              <w:rPr>
                <w:rFonts w:ascii="Arial" w:hAnsi="Arial" w:cs="Arial"/>
                <w:sz w:val="16"/>
                <w:szCs w:val="16"/>
              </w:rPr>
              <w:t>min. 1</w:t>
            </w:r>
            <w:r w:rsidR="00FC03D9">
              <w:rPr>
                <w:rFonts w:ascii="Arial" w:hAnsi="Arial" w:cs="Arial"/>
                <w:sz w:val="16"/>
                <w:szCs w:val="16"/>
              </w:rPr>
              <w:t>0</w:t>
            </w:r>
            <w:r w:rsidR="008E1787" w:rsidRPr="008E1787">
              <w:rPr>
                <w:rFonts w:ascii="Arial" w:hAnsi="Arial" w:cs="Arial"/>
                <w:sz w:val="16"/>
                <w:szCs w:val="16"/>
              </w:rPr>
              <w:t>)</w:t>
            </w:r>
            <w:r w:rsidR="008E1787">
              <w:rPr>
                <w:rFonts w:ascii="Arial" w:hAnsi="Arial" w:cs="Arial"/>
                <w:sz w:val="22"/>
                <w:szCs w:val="22"/>
              </w:rPr>
              <w:t xml:space="preserve"> </w:t>
            </w:r>
          </w:p>
        </w:tc>
        <w:tc>
          <w:tcPr>
            <w:tcW w:w="1557" w:type="dxa"/>
            <w:tcBorders>
              <w:left w:val="single" w:sz="4" w:space="0" w:color="000000"/>
              <w:bottom w:val="single" w:sz="4" w:space="0" w:color="000000"/>
              <w:right w:val="single" w:sz="4" w:space="0" w:color="000000"/>
            </w:tcBorders>
            <w:shd w:val="clear" w:color="auto" w:fill="FFFFFF" w:themeFill="background1"/>
          </w:tcPr>
          <w:p w14:paraId="66211FE2" w14:textId="77777777" w:rsidR="005706AC" w:rsidRPr="00444B36" w:rsidRDefault="005706AC" w:rsidP="00996EAD">
            <w:pPr>
              <w:snapToGrid w:val="0"/>
              <w:spacing w:line="240" w:lineRule="atLeast"/>
              <w:jc w:val="both"/>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FFFFF" w:themeFill="background1"/>
          </w:tcPr>
          <w:p w14:paraId="1FD1165E" w14:textId="77777777" w:rsidR="005706AC" w:rsidRPr="00444B36" w:rsidRDefault="005706AC" w:rsidP="00996EAD">
            <w:pPr>
              <w:snapToGrid w:val="0"/>
              <w:spacing w:line="240" w:lineRule="atLeast"/>
              <w:jc w:val="both"/>
              <w:rPr>
                <w:rFonts w:ascii="Arial" w:hAnsi="Arial" w:cs="Arial"/>
                <w:b/>
                <w:sz w:val="22"/>
                <w:szCs w:val="22"/>
              </w:rPr>
            </w:pPr>
          </w:p>
        </w:tc>
      </w:tr>
      <w:tr w:rsidR="002E7D13" w:rsidRPr="00444B36" w14:paraId="75FF124F" w14:textId="77777777" w:rsidTr="00815588">
        <w:trPr>
          <w:cantSplit/>
          <w:trHeight w:val="567"/>
        </w:trPr>
        <w:tc>
          <w:tcPr>
            <w:tcW w:w="567" w:type="dxa"/>
            <w:tcBorders>
              <w:left w:val="single" w:sz="4" w:space="0" w:color="auto"/>
              <w:bottom w:val="single" w:sz="4" w:space="0" w:color="000000"/>
            </w:tcBorders>
            <w:vAlign w:val="center"/>
          </w:tcPr>
          <w:p w14:paraId="31A7E515" w14:textId="06B69D15" w:rsidR="002E7D13" w:rsidRPr="00444B36" w:rsidRDefault="002E7D13" w:rsidP="00996EAD">
            <w:pPr>
              <w:snapToGrid w:val="0"/>
              <w:spacing w:line="240" w:lineRule="atLeast"/>
              <w:jc w:val="both"/>
              <w:rPr>
                <w:rFonts w:ascii="Arial" w:hAnsi="Arial" w:cs="Arial"/>
                <w:b/>
                <w:sz w:val="22"/>
                <w:szCs w:val="22"/>
              </w:rPr>
            </w:pPr>
            <w:r>
              <w:rPr>
                <w:rFonts w:ascii="Arial" w:hAnsi="Arial" w:cs="Arial"/>
                <w:b/>
                <w:sz w:val="22"/>
                <w:szCs w:val="22"/>
              </w:rPr>
              <w:t>7</w:t>
            </w:r>
            <w:r w:rsidR="006D3446">
              <w:rPr>
                <w:rFonts w:ascii="Arial" w:hAnsi="Arial" w:cs="Arial"/>
                <w:b/>
                <w:sz w:val="22"/>
                <w:szCs w:val="22"/>
              </w:rPr>
              <w:t>.</w:t>
            </w:r>
          </w:p>
        </w:tc>
        <w:tc>
          <w:tcPr>
            <w:tcW w:w="4113" w:type="dxa"/>
            <w:tcBorders>
              <w:left w:val="single" w:sz="4" w:space="0" w:color="000000"/>
              <w:bottom w:val="single" w:sz="4" w:space="0" w:color="000000"/>
            </w:tcBorders>
            <w:vAlign w:val="center"/>
          </w:tcPr>
          <w:p w14:paraId="110C1486" w14:textId="72985F5A" w:rsidR="002E7D13" w:rsidRPr="002E7D13" w:rsidRDefault="002E7D13" w:rsidP="00996EAD">
            <w:pPr>
              <w:snapToGrid w:val="0"/>
              <w:spacing w:line="240" w:lineRule="atLeast"/>
              <w:jc w:val="both"/>
              <w:rPr>
                <w:rFonts w:ascii="Arial" w:hAnsi="Arial" w:cs="Arial"/>
                <w:sz w:val="22"/>
                <w:szCs w:val="22"/>
              </w:rPr>
            </w:pPr>
            <w:r w:rsidRPr="002E7D13">
              <w:rPr>
                <w:rFonts w:ascii="Arial" w:hAnsi="Arial" w:cs="Arial"/>
                <w:sz w:val="22"/>
                <w:szCs w:val="22"/>
              </w:rPr>
              <w:t>kosy spalinowe</w:t>
            </w:r>
            <w:r w:rsidR="008E1787">
              <w:rPr>
                <w:rFonts w:ascii="Arial" w:hAnsi="Arial" w:cs="Arial"/>
                <w:sz w:val="22"/>
                <w:szCs w:val="22"/>
              </w:rPr>
              <w:t xml:space="preserve"> </w:t>
            </w:r>
            <w:r w:rsidR="008E1787" w:rsidRPr="008E1787">
              <w:rPr>
                <w:rFonts w:ascii="Arial" w:hAnsi="Arial" w:cs="Arial"/>
                <w:sz w:val="16"/>
                <w:szCs w:val="16"/>
              </w:rPr>
              <w:t>(min. 8)</w:t>
            </w:r>
          </w:p>
        </w:tc>
        <w:tc>
          <w:tcPr>
            <w:tcW w:w="1557" w:type="dxa"/>
            <w:tcBorders>
              <w:left w:val="single" w:sz="4" w:space="0" w:color="000000"/>
              <w:bottom w:val="single" w:sz="4" w:space="0" w:color="000000"/>
              <w:right w:val="single" w:sz="4" w:space="0" w:color="000000"/>
            </w:tcBorders>
            <w:shd w:val="clear" w:color="auto" w:fill="FFFFFF" w:themeFill="background1"/>
          </w:tcPr>
          <w:p w14:paraId="177C0D82" w14:textId="77777777" w:rsidR="002E7D13" w:rsidRPr="00444B36" w:rsidRDefault="002E7D13" w:rsidP="00996EAD">
            <w:pPr>
              <w:snapToGrid w:val="0"/>
              <w:spacing w:line="240" w:lineRule="atLeast"/>
              <w:jc w:val="both"/>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FFFFF" w:themeFill="background1"/>
          </w:tcPr>
          <w:p w14:paraId="0D1EE9E1" w14:textId="77777777" w:rsidR="002E7D13" w:rsidRPr="00444B36" w:rsidRDefault="002E7D13" w:rsidP="00996EAD">
            <w:pPr>
              <w:snapToGrid w:val="0"/>
              <w:spacing w:line="240" w:lineRule="atLeast"/>
              <w:jc w:val="both"/>
              <w:rPr>
                <w:rFonts w:ascii="Arial" w:hAnsi="Arial" w:cs="Arial"/>
                <w:b/>
                <w:sz w:val="22"/>
                <w:szCs w:val="22"/>
              </w:rPr>
            </w:pPr>
          </w:p>
        </w:tc>
      </w:tr>
      <w:tr w:rsidR="005706AC" w:rsidRPr="00444B36" w14:paraId="6EE0EA93" w14:textId="77777777" w:rsidTr="00815588">
        <w:trPr>
          <w:cantSplit/>
          <w:trHeight w:val="567"/>
        </w:trPr>
        <w:tc>
          <w:tcPr>
            <w:tcW w:w="567" w:type="dxa"/>
            <w:tcBorders>
              <w:left w:val="single" w:sz="4" w:space="0" w:color="auto"/>
              <w:bottom w:val="single" w:sz="4" w:space="0" w:color="auto"/>
            </w:tcBorders>
          </w:tcPr>
          <w:p w14:paraId="556E5C08" w14:textId="77777777" w:rsidR="005706AC" w:rsidRPr="00444B36" w:rsidRDefault="005706AC" w:rsidP="00996EAD">
            <w:pPr>
              <w:snapToGrid w:val="0"/>
              <w:spacing w:line="240" w:lineRule="atLeast"/>
              <w:jc w:val="both"/>
              <w:rPr>
                <w:rFonts w:ascii="Arial" w:hAnsi="Arial" w:cs="Arial"/>
                <w:b/>
                <w:sz w:val="22"/>
                <w:szCs w:val="22"/>
              </w:rPr>
            </w:pPr>
          </w:p>
          <w:p w14:paraId="05CD7826" w14:textId="7C1CB3B3" w:rsidR="005706AC" w:rsidRPr="00444B36" w:rsidRDefault="00562E8C" w:rsidP="00996EAD">
            <w:pPr>
              <w:snapToGrid w:val="0"/>
              <w:spacing w:line="240" w:lineRule="atLeast"/>
              <w:jc w:val="both"/>
              <w:rPr>
                <w:rFonts w:ascii="Arial" w:hAnsi="Arial" w:cs="Arial"/>
                <w:b/>
                <w:sz w:val="22"/>
                <w:szCs w:val="22"/>
              </w:rPr>
            </w:pPr>
            <w:r>
              <w:rPr>
                <w:rFonts w:ascii="Arial" w:hAnsi="Arial" w:cs="Arial"/>
                <w:b/>
                <w:sz w:val="22"/>
                <w:szCs w:val="22"/>
              </w:rPr>
              <w:t>8</w:t>
            </w:r>
            <w:r w:rsidR="006D3446">
              <w:rPr>
                <w:rFonts w:ascii="Arial" w:hAnsi="Arial" w:cs="Arial"/>
                <w:b/>
                <w:sz w:val="22"/>
                <w:szCs w:val="22"/>
              </w:rPr>
              <w:t>.</w:t>
            </w:r>
          </w:p>
        </w:tc>
        <w:tc>
          <w:tcPr>
            <w:tcW w:w="4113" w:type="dxa"/>
            <w:tcBorders>
              <w:left w:val="single" w:sz="4" w:space="0" w:color="000000"/>
              <w:bottom w:val="single" w:sz="4" w:space="0" w:color="auto"/>
            </w:tcBorders>
          </w:tcPr>
          <w:p w14:paraId="36870A18" w14:textId="77777777" w:rsidR="005706AC" w:rsidRPr="00444B36" w:rsidRDefault="005706AC" w:rsidP="00996EAD">
            <w:pPr>
              <w:snapToGrid w:val="0"/>
              <w:spacing w:line="240" w:lineRule="atLeast"/>
              <w:jc w:val="both"/>
              <w:rPr>
                <w:rFonts w:ascii="Arial" w:hAnsi="Arial" w:cs="Arial"/>
                <w:b/>
                <w:sz w:val="22"/>
                <w:szCs w:val="22"/>
              </w:rPr>
            </w:pPr>
          </w:p>
          <w:p w14:paraId="759B0EB6" w14:textId="74A8CC09" w:rsidR="005706AC" w:rsidRPr="00444B36" w:rsidRDefault="002E7D13" w:rsidP="00996EAD">
            <w:pPr>
              <w:spacing w:line="240" w:lineRule="atLeast"/>
              <w:jc w:val="both"/>
              <w:rPr>
                <w:rFonts w:ascii="Arial" w:hAnsi="Arial" w:cs="Arial"/>
                <w:b/>
                <w:sz w:val="22"/>
                <w:szCs w:val="22"/>
              </w:rPr>
            </w:pPr>
            <w:r>
              <w:rPr>
                <w:rFonts w:ascii="Arial" w:hAnsi="Arial" w:cs="Arial"/>
                <w:sz w:val="22"/>
                <w:szCs w:val="22"/>
              </w:rPr>
              <w:t>ssawy do liści</w:t>
            </w:r>
            <w:r w:rsidR="008E1787">
              <w:rPr>
                <w:rFonts w:ascii="Arial" w:hAnsi="Arial" w:cs="Arial"/>
                <w:sz w:val="22"/>
                <w:szCs w:val="22"/>
              </w:rPr>
              <w:t xml:space="preserve"> </w:t>
            </w:r>
            <w:r w:rsidR="008E1787" w:rsidRPr="008E1787">
              <w:rPr>
                <w:rFonts w:ascii="Arial" w:hAnsi="Arial" w:cs="Arial"/>
                <w:sz w:val="16"/>
                <w:szCs w:val="16"/>
              </w:rPr>
              <w:t>(min. 3</w:t>
            </w:r>
            <w:r w:rsidR="008E1787">
              <w:rPr>
                <w:rFonts w:ascii="Arial" w:hAnsi="Arial" w:cs="Arial"/>
                <w:sz w:val="16"/>
                <w:szCs w:val="16"/>
              </w:rPr>
              <w:t>)</w:t>
            </w:r>
          </w:p>
        </w:tc>
        <w:tc>
          <w:tcPr>
            <w:tcW w:w="1557" w:type="dxa"/>
            <w:tcBorders>
              <w:left w:val="single" w:sz="4" w:space="0" w:color="000000"/>
              <w:bottom w:val="single" w:sz="4" w:space="0" w:color="auto"/>
              <w:right w:val="single" w:sz="4" w:space="0" w:color="000000"/>
            </w:tcBorders>
            <w:shd w:val="clear" w:color="auto" w:fill="FFFFFF" w:themeFill="background1"/>
          </w:tcPr>
          <w:p w14:paraId="58904DB5" w14:textId="77777777" w:rsidR="005706AC" w:rsidRPr="00444B36" w:rsidRDefault="005706AC" w:rsidP="00996EAD">
            <w:pPr>
              <w:snapToGrid w:val="0"/>
              <w:spacing w:line="240" w:lineRule="atLeast"/>
              <w:jc w:val="both"/>
              <w:rPr>
                <w:rFonts w:ascii="Arial" w:hAnsi="Arial" w:cs="Arial"/>
                <w:b/>
                <w:sz w:val="22"/>
                <w:szCs w:val="22"/>
              </w:rPr>
            </w:pPr>
          </w:p>
        </w:tc>
        <w:tc>
          <w:tcPr>
            <w:tcW w:w="3329" w:type="dxa"/>
            <w:tcBorders>
              <w:left w:val="single" w:sz="4" w:space="0" w:color="000000"/>
              <w:bottom w:val="single" w:sz="4" w:space="0" w:color="auto"/>
              <w:right w:val="single" w:sz="4" w:space="0" w:color="auto"/>
            </w:tcBorders>
            <w:shd w:val="clear" w:color="auto" w:fill="FFFFFF" w:themeFill="background1"/>
          </w:tcPr>
          <w:p w14:paraId="330200AE" w14:textId="77777777" w:rsidR="005706AC" w:rsidRPr="00444B36" w:rsidRDefault="005706AC" w:rsidP="00996EAD">
            <w:pPr>
              <w:snapToGrid w:val="0"/>
              <w:spacing w:line="240" w:lineRule="atLeast"/>
              <w:jc w:val="both"/>
              <w:rPr>
                <w:rFonts w:ascii="Arial" w:hAnsi="Arial" w:cs="Arial"/>
                <w:b/>
                <w:sz w:val="22"/>
                <w:szCs w:val="22"/>
              </w:rPr>
            </w:pPr>
          </w:p>
        </w:tc>
      </w:tr>
      <w:tr w:rsidR="006D3446" w:rsidRPr="00444B36" w14:paraId="3F8C144D" w14:textId="77777777" w:rsidTr="00815588">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6588255A" w14:textId="4AFB2647" w:rsidR="006D3446" w:rsidRPr="00B8418E" w:rsidRDefault="006D3446" w:rsidP="00B8418E">
            <w:pPr>
              <w:snapToGrid w:val="0"/>
              <w:spacing w:line="240" w:lineRule="atLeast"/>
              <w:rPr>
                <w:rFonts w:ascii="Arial" w:hAnsi="Arial" w:cs="Arial"/>
                <w:b/>
                <w:sz w:val="22"/>
                <w:szCs w:val="22"/>
              </w:rPr>
            </w:pPr>
            <w:r w:rsidRPr="00B8418E">
              <w:rPr>
                <w:rFonts w:ascii="Arial" w:hAnsi="Arial" w:cs="Arial"/>
                <w:b/>
                <w:sz w:val="22"/>
                <w:szCs w:val="22"/>
              </w:rPr>
              <w:t>9.</w:t>
            </w:r>
          </w:p>
        </w:tc>
        <w:tc>
          <w:tcPr>
            <w:tcW w:w="4113" w:type="dxa"/>
            <w:tcBorders>
              <w:top w:val="single" w:sz="4" w:space="0" w:color="auto"/>
              <w:left w:val="single" w:sz="4" w:space="0" w:color="auto"/>
              <w:bottom w:val="single" w:sz="4" w:space="0" w:color="auto"/>
              <w:right w:val="single" w:sz="4" w:space="0" w:color="auto"/>
            </w:tcBorders>
            <w:vAlign w:val="center"/>
          </w:tcPr>
          <w:p w14:paraId="330DE342" w14:textId="3A18FA5C" w:rsidR="006D3446" w:rsidRPr="00444B36" w:rsidRDefault="006D3446" w:rsidP="00B8418E">
            <w:pPr>
              <w:snapToGrid w:val="0"/>
              <w:spacing w:line="240" w:lineRule="atLeast"/>
              <w:rPr>
                <w:rFonts w:ascii="Arial" w:hAnsi="Arial" w:cs="Arial"/>
                <w:b/>
                <w:sz w:val="22"/>
                <w:szCs w:val="22"/>
              </w:rPr>
            </w:pPr>
            <w:r w:rsidRPr="00444B36">
              <w:rPr>
                <w:rFonts w:ascii="Arial" w:hAnsi="Arial" w:cs="Arial"/>
                <w:sz w:val="22"/>
                <w:szCs w:val="22"/>
              </w:rPr>
              <w:t>pojazd dostawczy</w:t>
            </w:r>
            <w:r>
              <w:rPr>
                <w:rFonts w:ascii="Arial" w:hAnsi="Arial" w:cs="Arial"/>
                <w:sz w:val="22"/>
                <w:szCs w:val="22"/>
              </w:rPr>
              <w:t xml:space="preserve"> </w:t>
            </w:r>
            <w:r>
              <w:rPr>
                <w:rFonts w:ascii="Arial" w:hAnsi="Arial" w:cs="Arial"/>
                <w:sz w:val="16"/>
                <w:szCs w:val="16"/>
              </w:rPr>
              <w:t>(min. 1)</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43497" w14:textId="77777777" w:rsidR="006D3446" w:rsidRPr="00444B36" w:rsidRDefault="006D3446" w:rsidP="00B8418E">
            <w:pPr>
              <w:snapToGrid w:val="0"/>
              <w:spacing w:line="240" w:lineRule="atLeast"/>
              <w:rPr>
                <w:rFonts w:ascii="Arial" w:hAnsi="Arial" w:cs="Arial"/>
                <w:b/>
                <w:sz w:val="22"/>
                <w:szCs w:val="22"/>
              </w:rPr>
            </w:pPr>
          </w:p>
        </w:tc>
        <w:tc>
          <w:tcPr>
            <w:tcW w:w="3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267FD" w14:textId="77777777" w:rsidR="006D3446" w:rsidRPr="00444B36" w:rsidRDefault="006D3446" w:rsidP="00B8418E">
            <w:pPr>
              <w:snapToGrid w:val="0"/>
              <w:spacing w:line="240" w:lineRule="atLeast"/>
              <w:rPr>
                <w:rFonts w:ascii="Arial" w:hAnsi="Arial" w:cs="Arial"/>
                <w:b/>
                <w:sz w:val="22"/>
                <w:szCs w:val="22"/>
              </w:rPr>
            </w:pPr>
          </w:p>
        </w:tc>
      </w:tr>
    </w:tbl>
    <w:p w14:paraId="4DA05F7A" w14:textId="77777777" w:rsidR="00834B48" w:rsidRDefault="00834B48" w:rsidP="00996EAD">
      <w:pPr>
        <w:pStyle w:val="Tekstpodstawowy2"/>
        <w:jc w:val="both"/>
        <w:rPr>
          <w:rFonts w:ascii="Arial" w:hAnsi="Arial" w:cs="Arial"/>
          <w:b/>
        </w:rPr>
      </w:pPr>
    </w:p>
    <w:p w14:paraId="1A0223E7" w14:textId="77777777" w:rsidR="00444B36" w:rsidRDefault="00444B36" w:rsidP="008E1AE5">
      <w:pPr>
        <w:pStyle w:val="Tekstpodstawowy2"/>
        <w:spacing w:after="0" w:line="240" w:lineRule="auto"/>
        <w:jc w:val="both"/>
        <w:rPr>
          <w:rFonts w:ascii="Arial" w:hAnsi="Arial" w:cs="Arial"/>
          <w:b/>
          <w:color w:val="FF0000"/>
        </w:rPr>
      </w:pPr>
    </w:p>
    <w:p w14:paraId="5F2808B1" w14:textId="2E0A2004" w:rsidR="005706AC" w:rsidRPr="00444B36" w:rsidRDefault="005706AC">
      <w:pPr>
        <w:pStyle w:val="Tekstpodstawowy2"/>
        <w:spacing w:after="0" w:line="240" w:lineRule="auto"/>
        <w:jc w:val="both"/>
        <w:rPr>
          <w:rFonts w:ascii="Arial" w:hAnsi="Arial" w:cs="Arial"/>
        </w:rPr>
      </w:pPr>
      <w:r w:rsidRPr="00444B36">
        <w:rPr>
          <w:rFonts w:ascii="Arial" w:hAnsi="Arial" w:cs="Arial"/>
        </w:rPr>
        <w:t>Na potwierdzenie dysponowania sprzętem nie będącym własnością Wykonawcy, oferent zobowiązany jest załączyć dokument/ty potwierdzające dysponowanie sprzętem w całym okresie realizacji przedmiotu zamówienia lub oświadczenie podmiotu trzeciego (oryginał), o udostępnieniu sprzętu wymaganego przy realizacji przedmiotu zamówienia</w:t>
      </w:r>
      <w:r w:rsidR="00444B36">
        <w:rPr>
          <w:rFonts w:ascii="Arial" w:hAnsi="Arial" w:cs="Arial"/>
        </w:rPr>
        <w:t>.</w:t>
      </w:r>
    </w:p>
    <w:p w14:paraId="1DE25BD9" w14:textId="77777777" w:rsidR="00CA5DBA" w:rsidRDefault="005706AC">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sz w:val="22"/>
          <w:szCs w:val="22"/>
          <w:lang w:eastAsia="ar-SA"/>
        </w:rPr>
        <w:t xml:space="preserve">               </w:t>
      </w:r>
    </w:p>
    <w:p w14:paraId="14DDDB23" w14:textId="77777777" w:rsidR="00B77F39" w:rsidRDefault="00B77F39" w:rsidP="00996EAD">
      <w:pPr>
        <w:tabs>
          <w:tab w:val="num" w:pos="0"/>
        </w:tabs>
        <w:suppressAutoHyphens/>
        <w:jc w:val="both"/>
        <w:outlineLvl w:val="0"/>
        <w:rPr>
          <w:rFonts w:ascii="Arial" w:hAnsi="Arial" w:cs="Arial"/>
          <w:bCs/>
          <w:iCs/>
          <w:lang w:eastAsia="ar-SA"/>
        </w:rPr>
      </w:pPr>
    </w:p>
    <w:p w14:paraId="2FCBFF4A" w14:textId="77777777" w:rsidR="00B77F39" w:rsidRDefault="00B77F39" w:rsidP="00996EAD">
      <w:pPr>
        <w:tabs>
          <w:tab w:val="num" w:pos="0"/>
        </w:tabs>
        <w:suppressAutoHyphens/>
        <w:jc w:val="both"/>
        <w:outlineLvl w:val="0"/>
        <w:rPr>
          <w:rFonts w:ascii="Arial" w:hAnsi="Arial" w:cs="Arial"/>
          <w:bCs/>
          <w:iCs/>
          <w:lang w:eastAsia="ar-SA"/>
        </w:rPr>
      </w:pPr>
    </w:p>
    <w:p w14:paraId="4391F498" w14:textId="334CE1EB" w:rsidR="00834B48" w:rsidRPr="00834B48" w:rsidRDefault="00834B48">
      <w:pPr>
        <w:tabs>
          <w:tab w:val="num" w:pos="0"/>
        </w:tabs>
        <w:suppressAutoHyphens/>
        <w:ind w:left="432" w:hanging="432"/>
        <w:jc w:val="both"/>
        <w:outlineLvl w:val="0"/>
        <w:rPr>
          <w:rFonts w:ascii="Arial" w:hAnsi="Arial" w:cs="Arial"/>
          <w:bCs/>
          <w:iCs/>
          <w:lang w:eastAsia="ar-SA"/>
        </w:rPr>
      </w:pPr>
      <w:r w:rsidRPr="00834B48">
        <w:rPr>
          <w:rFonts w:ascii="Arial" w:hAnsi="Arial" w:cs="Arial"/>
          <w:bCs/>
          <w:iCs/>
          <w:lang w:eastAsia="ar-SA"/>
        </w:rPr>
        <w:t xml:space="preserve">* Wykonawca powinien wskazać, na jakiej podstawie dysponuje lub będzie dysponował </w:t>
      </w:r>
      <w:r w:rsidR="008E1787">
        <w:rPr>
          <w:rFonts w:ascii="Arial" w:hAnsi="Arial" w:cs="Arial"/>
          <w:bCs/>
          <w:iCs/>
          <w:lang w:eastAsia="ar-SA"/>
        </w:rPr>
        <w:t>sprzętem wskazanym</w:t>
      </w:r>
      <w:r w:rsidRPr="00834B48">
        <w:rPr>
          <w:rFonts w:ascii="Arial" w:hAnsi="Arial" w:cs="Arial"/>
          <w:bCs/>
          <w:iCs/>
          <w:lang w:eastAsia="ar-SA"/>
        </w:rPr>
        <w:t xml:space="preserve"> do realizacji zamówienia </w:t>
      </w:r>
      <w:r>
        <w:rPr>
          <w:rFonts w:ascii="Arial" w:hAnsi="Arial" w:cs="Arial"/>
          <w:bCs/>
          <w:iCs/>
          <w:lang w:eastAsia="ar-SA"/>
        </w:rPr>
        <w:t>(</w:t>
      </w:r>
      <w:r w:rsidRPr="00915373">
        <w:rPr>
          <w:rFonts w:ascii="Arial" w:hAnsi="Arial" w:cs="Arial"/>
          <w:bCs/>
          <w:i/>
          <w:iCs/>
          <w:lang w:eastAsia="ar-SA"/>
        </w:rPr>
        <w:t>własność, udostępnienie</w:t>
      </w:r>
      <w:r w:rsidR="00915373" w:rsidRPr="00915373">
        <w:rPr>
          <w:rFonts w:ascii="Arial" w:hAnsi="Arial" w:cs="Arial"/>
          <w:bCs/>
          <w:i/>
          <w:iCs/>
          <w:lang w:eastAsia="ar-SA"/>
        </w:rPr>
        <w:t>, inna forma</w:t>
      </w:r>
      <w:r>
        <w:rPr>
          <w:rFonts w:ascii="Arial" w:hAnsi="Arial" w:cs="Arial"/>
          <w:bCs/>
          <w:iCs/>
          <w:lang w:eastAsia="ar-SA"/>
        </w:rPr>
        <w:t>)</w:t>
      </w:r>
    </w:p>
    <w:p w14:paraId="56AF0F69" w14:textId="77777777" w:rsidR="00074D03" w:rsidRDefault="00074D03" w:rsidP="00996EAD">
      <w:pPr>
        <w:jc w:val="both"/>
        <w:rPr>
          <w:rFonts w:ascii="Arial" w:hAnsi="Arial" w:cs="Arial"/>
          <w:b/>
          <w:sz w:val="22"/>
        </w:rPr>
      </w:pPr>
    </w:p>
    <w:p w14:paraId="24EC72CB" w14:textId="77777777" w:rsidR="00074D03" w:rsidRDefault="00074D03" w:rsidP="00996EAD">
      <w:pPr>
        <w:jc w:val="both"/>
        <w:rPr>
          <w:rFonts w:ascii="Arial" w:hAnsi="Arial" w:cs="Arial"/>
          <w:b/>
          <w:sz w:val="22"/>
        </w:rPr>
      </w:pPr>
    </w:p>
    <w:p w14:paraId="6DFA2DD2" w14:textId="77777777" w:rsidR="00074D03" w:rsidRDefault="00074D03" w:rsidP="00996EAD">
      <w:pPr>
        <w:jc w:val="both"/>
        <w:rPr>
          <w:rFonts w:ascii="Arial" w:hAnsi="Arial" w:cs="Arial"/>
          <w:b/>
          <w:sz w:val="22"/>
        </w:rPr>
      </w:pPr>
    </w:p>
    <w:p w14:paraId="7D2DDB4A" w14:textId="77777777" w:rsidR="00074D03" w:rsidRDefault="00074D03" w:rsidP="00996EAD">
      <w:pPr>
        <w:jc w:val="both"/>
        <w:rPr>
          <w:rFonts w:ascii="Arial" w:hAnsi="Arial" w:cs="Arial"/>
          <w:b/>
          <w:sz w:val="22"/>
        </w:rPr>
      </w:pPr>
    </w:p>
    <w:p w14:paraId="0E3CD737" w14:textId="77777777" w:rsidR="00074D03" w:rsidRDefault="00074D03" w:rsidP="00996EAD">
      <w:pPr>
        <w:jc w:val="both"/>
        <w:rPr>
          <w:rFonts w:ascii="Arial" w:hAnsi="Arial" w:cs="Arial"/>
          <w:b/>
          <w:sz w:val="22"/>
        </w:rPr>
      </w:pPr>
    </w:p>
    <w:p w14:paraId="767AD662" w14:textId="77777777" w:rsidR="00074D03" w:rsidRDefault="00074D03" w:rsidP="00996EAD">
      <w:pPr>
        <w:jc w:val="both"/>
        <w:rPr>
          <w:rFonts w:ascii="Arial" w:hAnsi="Arial" w:cs="Arial"/>
          <w:b/>
          <w:sz w:val="22"/>
        </w:rPr>
      </w:pPr>
    </w:p>
    <w:p w14:paraId="480BF8AF" w14:textId="77777777" w:rsidR="00074D03" w:rsidRDefault="00074D03" w:rsidP="00996EAD">
      <w:pPr>
        <w:jc w:val="both"/>
        <w:rPr>
          <w:rFonts w:ascii="Arial" w:hAnsi="Arial" w:cs="Arial"/>
          <w:b/>
          <w:sz w:val="22"/>
        </w:rPr>
      </w:pPr>
    </w:p>
    <w:p w14:paraId="68C8A6C5" w14:textId="77777777" w:rsidR="00074D03" w:rsidRDefault="00074D03" w:rsidP="00996EAD">
      <w:pPr>
        <w:jc w:val="both"/>
        <w:rPr>
          <w:rFonts w:ascii="Arial" w:hAnsi="Arial" w:cs="Arial"/>
          <w:b/>
          <w:sz w:val="22"/>
        </w:rPr>
      </w:pPr>
    </w:p>
    <w:p w14:paraId="6AE68108" w14:textId="77777777" w:rsidR="00074D03" w:rsidRDefault="00074D03" w:rsidP="00996EAD">
      <w:pPr>
        <w:jc w:val="both"/>
        <w:rPr>
          <w:rFonts w:ascii="Arial" w:hAnsi="Arial" w:cs="Arial"/>
          <w:b/>
          <w:sz w:val="22"/>
        </w:rPr>
      </w:pPr>
    </w:p>
    <w:p w14:paraId="400D7E38" w14:textId="3A36FF22" w:rsidR="003C773B" w:rsidRPr="00E66EB3" w:rsidRDefault="003C773B" w:rsidP="00996EAD">
      <w:pPr>
        <w:jc w:val="both"/>
        <w:rPr>
          <w:rFonts w:ascii="Arial" w:hAnsi="Arial" w:cs="Arial"/>
          <w:b/>
          <w:sz w:val="22"/>
        </w:rPr>
      </w:pPr>
      <w:r w:rsidRPr="00E66EB3">
        <w:rPr>
          <w:rFonts w:ascii="Arial" w:hAnsi="Arial" w:cs="Arial"/>
          <w:b/>
          <w:sz w:val="22"/>
        </w:rPr>
        <w:lastRenderedPageBreak/>
        <w:t xml:space="preserve">Załącznik nr </w:t>
      </w:r>
      <w:r w:rsidR="001B6A20" w:rsidRPr="00E66EB3">
        <w:rPr>
          <w:rFonts w:ascii="Arial" w:hAnsi="Arial" w:cs="Arial"/>
          <w:b/>
          <w:sz w:val="22"/>
        </w:rPr>
        <w:t>11</w:t>
      </w:r>
      <w:r w:rsidRPr="00E66EB3">
        <w:rPr>
          <w:rFonts w:ascii="Arial" w:hAnsi="Arial" w:cs="Arial"/>
          <w:b/>
          <w:sz w:val="22"/>
        </w:rPr>
        <w:t xml:space="preserve"> </w:t>
      </w:r>
      <w:r w:rsidRPr="00964D90">
        <w:rPr>
          <w:rFonts w:ascii="Arial" w:hAnsi="Arial" w:cs="Arial"/>
          <w:sz w:val="22"/>
        </w:rPr>
        <w:t>do</w:t>
      </w:r>
      <w:r w:rsidRPr="00E66EB3">
        <w:rPr>
          <w:rFonts w:ascii="Arial" w:hAnsi="Arial" w:cs="Arial"/>
          <w:b/>
          <w:sz w:val="22"/>
        </w:rPr>
        <w:t xml:space="preserve"> </w:t>
      </w:r>
      <w:r w:rsidRPr="00140C55">
        <w:rPr>
          <w:rFonts w:ascii="Arial" w:hAnsi="Arial" w:cs="Arial"/>
          <w:sz w:val="22"/>
        </w:rPr>
        <w:t>SIWZ</w:t>
      </w:r>
    </w:p>
    <w:p w14:paraId="60AFF6FE" w14:textId="77777777" w:rsidR="003C773B" w:rsidRPr="00E66EB3" w:rsidRDefault="003C773B" w:rsidP="008E1AE5">
      <w:pPr>
        <w:jc w:val="both"/>
        <w:rPr>
          <w:bCs/>
          <w:sz w:val="18"/>
          <w:szCs w:val="18"/>
        </w:rPr>
      </w:pPr>
    </w:p>
    <w:p w14:paraId="59A36782" w14:textId="77777777" w:rsidR="003C773B" w:rsidRPr="00E66EB3" w:rsidRDefault="003C773B">
      <w:pPr>
        <w:jc w:val="both"/>
        <w:rPr>
          <w:bCs/>
          <w:sz w:val="18"/>
          <w:szCs w:val="18"/>
        </w:rPr>
      </w:pPr>
      <w:r w:rsidRPr="00E66EB3">
        <w:rPr>
          <w:bCs/>
          <w:sz w:val="18"/>
          <w:szCs w:val="18"/>
        </w:rPr>
        <w:t>…………………………………</w:t>
      </w:r>
    </w:p>
    <w:p w14:paraId="6CC6BC04" w14:textId="77777777" w:rsidR="003C773B" w:rsidRPr="00E66EB3" w:rsidRDefault="003C773B">
      <w:pPr>
        <w:jc w:val="both"/>
        <w:rPr>
          <w:rFonts w:ascii="Arial" w:hAnsi="Arial" w:cs="Arial"/>
          <w:bCs/>
        </w:rPr>
      </w:pPr>
      <w:r w:rsidRPr="00E66EB3">
        <w:rPr>
          <w:rFonts w:ascii="Arial" w:hAnsi="Arial" w:cs="Arial"/>
          <w:bCs/>
        </w:rPr>
        <w:t>nazwa i adres wykonawcy</w:t>
      </w:r>
    </w:p>
    <w:p w14:paraId="1F27E4D5" w14:textId="77777777" w:rsidR="003C773B" w:rsidRPr="00E66EB3" w:rsidRDefault="003C773B" w:rsidP="00996EAD">
      <w:pPr>
        <w:jc w:val="both"/>
        <w:rPr>
          <w:rFonts w:ascii="Arial" w:hAnsi="Arial" w:cs="Arial"/>
          <w:bCs/>
          <w:i/>
          <w:iCs/>
        </w:rPr>
      </w:pPr>
    </w:p>
    <w:p w14:paraId="58829120" w14:textId="77777777" w:rsidR="003C773B" w:rsidRPr="00E66EB3" w:rsidRDefault="003C773B" w:rsidP="00996EAD">
      <w:pPr>
        <w:jc w:val="both"/>
        <w:rPr>
          <w:rFonts w:ascii="Arial" w:hAnsi="Arial" w:cs="Arial"/>
          <w:bCs/>
          <w:i/>
          <w:iCs/>
        </w:rPr>
      </w:pPr>
    </w:p>
    <w:p w14:paraId="240658FC" w14:textId="77777777" w:rsidR="003C773B" w:rsidRPr="00E66EB3" w:rsidRDefault="003C773B" w:rsidP="00996EAD">
      <w:pPr>
        <w:jc w:val="both"/>
        <w:rPr>
          <w:rFonts w:ascii="Arial" w:hAnsi="Arial" w:cs="Arial"/>
          <w:bCs/>
          <w:i/>
          <w:iCs/>
        </w:rPr>
      </w:pPr>
    </w:p>
    <w:p w14:paraId="229085A7" w14:textId="77777777" w:rsidR="003C773B" w:rsidRPr="00E66EB3" w:rsidRDefault="003C773B" w:rsidP="00996EAD">
      <w:pPr>
        <w:jc w:val="both"/>
        <w:rPr>
          <w:rFonts w:ascii="Arial" w:hAnsi="Arial" w:cs="Arial"/>
          <w:b/>
          <w:sz w:val="24"/>
          <w:szCs w:val="24"/>
        </w:rPr>
      </w:pPr>
      <w:r w:rsidRPr="00E66EB3">
        <w:rPr>
          <w:rFonts w:ascii="Arial" w:hAnsi="Arial" w:cs="Arial"/>
          <w:b/>
          <w:sz w:val="24"/>
          <w:szCs w:val="24"/>
        </w:rPr>
        <w:t xml:space="preserve">OŚWIADCZENIE </w:t>
      </w:r>
    </w:p>
    <w:p w14:paraId="1D6423CC" w14:textId="77777777" w:rsidR="003C773B" w:rsidRPr="00E66EB3" w:rsidRDefault="003C773B" w:rsidP="00996EAD">
      <w:pPr>
        <w:jc w:val="both"/>
        <w:rPr>
          <w:rFonts w:ascii="Arial" w:hAnsi="Arial" w:cs="Arial"/>
          <w:b/>
          <w:sz w:val="24"/>
          <w:szCs w:val="24"/>
        </w:rPr>
      </w:pPr>
      <w:r w:rsidRPr="00E66EB3">
        <w:rPr>
          <w:rFonts w:ascii="Arial" w:hAnsi="Arial" w:cs="Arial"/>
          <w:b/>
          <w:sz w:val="24"/>
          <w:szCs w:val="24"/>
        </w:rPr>
        <w:t xml:space="preserve">na temat wielkości średniego rocznego zatrudnienia u wykonawcy </w:t>
      </w:r>
    </w:p>
    <w:p w14:paraId="25BE1191" w14:textId="77777777" w:rsidR="003C773B" w:rsidRPr="00E66EB3" w:rsidRDefault="003C773B" w:rsidP="00996EAD">
      <w:pPr>
        <w:jc w:val="both"/>
        <w:rPr>
          <w:rFonts w:ascii="Arial" w:hAnsi="Arial" w:cs="Arial"/>
          <w:b/>
          <w:sz w:val="24"/>
          <w:szCs w:val="24"/>
        </w:rPr>
      </w:pPr>
      <w:r w:rsidRPr="00E66EB3">
        <w:rPr>
          <w:rFonts w:ascii="Arial" w:hAnsi="Arial" w:cs="Arial"/>
          <w:b/>
          <w:sz w:val="24"/>
          <w:szCs w:val="24"/>
        </w:rPr>
        <w:t xml:space="preserve">oraz </w:t>
      </w:r>
      <w:r w:rsidRPr="00E66EB3">
        <w:rPr>
          <w:rFonts w:ascii="Arial" w:eastAsia="HiddenHorzOCR" w:hAnsi="Arial" w:cs="Arial"/>
          <w:b/>
          <w:sz w:val="24"/>
          <w:szCs w:val="24"/>
        </w:rPr>
        <w:t>liczebności kadry kierowniczej</w:t>
      </w:r>
    </w:p>
    <w:p w14:paraId="07B4B3F5" w14:textId="77777777" w:rsidR="003C773B" w:rsidRPr="00E66EB3" w:rsidRDefault="003C773B" w:rsidP="00996EAD">
      <w:pPr>
        <w:jc w:val="both"/>
        <w:rPr>
          <w:rFonts w:ascii="Arial" w:hAnsi="Arial" w:cs="Arial"/>
          <w:sz w:val="22"/>
          <w:szCs w:val="22"/>
        </w:rPr>
      </w:pPr>
    </w:p>
    <w:p w14:paraId="3A686E09" w14:textId="77777777" w:rsidR="003C773B" w:rsidRPr="00E66EB3" w:rsidRDefault="003C773B" w:rsidP="008E1AE5">
      <w:pPr>
        <w:jc w:val="both"/>
        <w:rPr>
          <w:rFonts w:ascii="Arial" w:hAnsi="Arial" w:cs="Arial"/>
          <w:sz w:val="22"/>
          <w:szCs w:val="22"/>
        </w:rPr>
      </w:pPr>
    </w:p>
    <w:p w14:paraId="5352134E" w14:textId="2D908F81" w:rsidR="003C773B" w:rsidRPr="00E66EB3" w:rsidRDefault="003C773B">
      <w:pPr>
        <w:jc w:val="both"/>
        <w:rPr>
          <w:rFonts w:ascii="Arial" w:hAnsi="Arial" w:cs="Arial"/>
          <w:sz w:val="22"/>
          <w:szCs w:val="22"/>
        </w:rPr>
      </w:pPr>
      <w:r w:rsidRPr="00E66EB3">
        <w:rPr>
          <w:rFonts w:ascii="Arial" w:hAnsi="Arial" w:cs="Arial"/>
          <w:sz w:val="22"/>
          <w:szCs w:val="22"/>
        </w:rPr>
        <w:t xml:space="preserve">Oświadczam, że wielkość średniego rocznego zatrudnienia oraz liczebność kadry kierowniczej w ostatnich 3 latach przed upływem terminu składania ofert przedstawiała się następująco: </w:t>
      </w:r>
    </w:p>
    <w:p w14:paraId="0EBB6E7B" w14:textId="77777777" w:rsidR="003C773B" w:rsidRPr="00E66EB3" w:rsidRDefault="003C773B">
      <w:pPr>
        <w:jc w:val="both"/>
        <w:rPr>
          <w:rFonts w:ascii="Arial" w:hAnsi="Arial" w:cs="Arial"/>
          <w:sz w:val="22"/>
          <w:szCs w:val="22"/>
        </w:rPr>
      </w:pPr>
    </w:p>
    <w:p w14:paraId="478A21AD" w14:textId="77777777" w:rsidR="003C773B" w:rsidRPr="00E66EB3" w:rsidRDefault="003C773B" w:rsidP="00996EAD">
      <w:pPr>
        <w:jc w:val="both"/>
        <w:rPr>
          <w:rFonts w:ascii="Arial" w:hAnsi="Arial" w:cs="Arial"/>
          <w:bCs/>
          <w:i/>
          <w:iCs/>
        </w:rPr>
      </w:pPr>
    </w:p>
    <w:tbl>
      <w:tblPr>
        <w:tblW w:w="0" w:type="auto"/>
        <w:jc w:val="center"/>
        <w:tblCellMar>
          <w:left w:w="70" w:type="dxa"/>
          <w:right w:w="70" w:type="dxa"/>
        </w:tblCellMar>
        <w:tblLook w:val="0000" w:firstRow="0" w:lastRow="0" w:firstColumn="0" w:lastColumn="0" w:noHBand="0" w:noVBand="0"/>
      </w:tblPr>
      <w:tblGrid>
        <w:gridCol w:w="419"/>
        <w:gridCol w:w="958"/>
        <w:gridCol w:w="3574"/>
        <w:gridCol w:w="4036"/>
      </w:tblGrid>
      <w:tr w:rsidR="00D768A8" w:rsidRPr="00E66EB3" w14:paraId="12CF71C2" w14:textId="77777777" w:rsidTr="009D601D">
        <w:trPr>
          <w:cantSplit/>
          <w:trHeight w:hRule="exact" w:val="600"/>
          <w:jc w:val="center"/>
        </w:trPr>
        <w:tc>
          <w:tcPr>
            <w:tcW w:w="0" w:type="auto"/>
            <w:vMerge w:val="restart"/>
            <w:tcBorders>
              <w:top w:val="single" w:sz="8" w:space="0" w:color="000000"/>
              <w:left w:val="single" w:sz="8" w:space="0" w:color="000000"/>
              <w:bottom w:val="single" w:sz="8" w:space="0" w:color="000000"/>
            </w:tcBorders>
            <w:shd w:val="clear" w:color="auto" w:fill="E6E6E6"/>
            <w:vAlign w:val="center"/>
          </w:tcPr>
          <w:p w14:paraId="193ABE25" w14:textId="77777777" w:rsidR="003C773B" w:rsidRPr="00E66EB3" w:rsidRDefault="003C773B" w:rsidP="00815588">
            <w:pPr>
              <w:snapToGrid w:val="0"/>
              <w:jc w:val="center"/>
              <w:rPr>
                <w:rFonts w:ascii="Arial" w:hAnsi="Arial" w:cs="Arial"/>
              </w:rPr>
            </w:pPr>
            <w:r w:rsidRPr="00E66EB3">
              <w:rPr>
                <w:rFonts w:ascii="Arial" w:hAnsi="Arial" w:cs="Arial"/>
              </w:rPr>
              <w:t>Lp.</w:t>
            </w:r>
          </w:p>
        </w:tc>
        <w:tc>
          <w:tcPr>
            <w:tcW w:w="958" w:type="dxa"/>
            <w:vMerge w:val="restart"/>
            <w:tcBorders>
              <w:top w:val="single" w:sz="8" w:space="0" w:color="000000"/>
              <w:left w:val="single" w:sz="4" w:space="0" w:color="000000"/>
              <w:bottom w:val="single" w:sz="8" w:space="0" w:color="000000"/>
            </w:tcBorders>
            <w:shd w:val="clear" w:color="auto" w:fill="E6E6E6"/>
            <w:vAlign w:val="center"/>
          </w:tcPr>
          <w:p w14:paraId="7D9D522D" w14:textId="77777777" w:rsidR="003C773B" w:rsidRPr="00E66EB3" w:rsidRDefault="003C773B" w:rsidP="00815588">
            <w:pPr>
              <w:snapToGrid w:val="0"/>
              <w:jc w:val="center"/>
              <w:rPr>
                <w:rFonts w:ascii="Arial" w:hAnsi="Arial" w:cs="Arial"/>
              </w:rPr>
            </w:pPr>
            <w:r w:rsidRPr="00E66EB3">
              <w:rPr>
                <w:rFonts w:ascii="Arial" w:hAnsi="Arial" w:cs="Arial"/>
              </w:rPr>
              <w:t>Rok</w:t>
            </w:r>
          </w:p>
        </w:tc>
        <w:tc>
          <w:tcPr>
            <w:tcW w:w="3574" w:type="dxa"/>
            <w:vMerge w:val="restart"/>
            <w:tcBorders>
              <w:top w:val="single" w:sz="8" w:space="0" w:color="000000"/>
              <w:left w:val="single" w:sz="4" w:space="0" w:color="000000"/>
              <w:bottom w:val="single" w:sz="8" w:space="0" w:color="000000"/>
            </w:tcBorders>
            <w:shd w:val="clear" w:color="auto" w:fill="E6E6E6"/>
            <w:vAlign w:val="center"/>
          </w:tcPr>
          <w:p w14:paraId="17668628" w14:textId="77777777" w:rsidR="003C773B" w:rsidRPr="00E66EB3" w:rsidRDefault="003C773B" w:rsidP="00815588">
            <w:pPr>
              <w:jc w:val="center"/>
              <w:rPr>
                <w:rFonts w:ascii="Arial" w:hAnsi="Arial" w:cs="Arial"/>
                <w:b/>
              </w:rPr>
            </w:pPr>
            <w:r w:rsidRPr="00E66EB3">
              <w:rPr>
                <w:rFonts w:ascii="Arial" w:hAnsi="Arial" w:cs="Arial"/>
                <w:b/>
              </w:rPr>
              <w:t>Wielkości średniego rocznego zatrudnienia –</w:t>
            </w:r>
          </w:p>
          <w:p w14:paraId="53355F1B" w14:textId="77777777" w:rsidR="003C773B" w:rsidRPr="00E66EB3" w:rsidRDefault="003C773B" w:rsidP="00815588">
            <w:pPr>
              <w:jc w:val="center"/>
              <w:rPr>
                <w:rFonts w:ascii="Arial" w:hAnsi="Arial" w:cs="Arial"/>
                <w:b/>
              </w:rPr>
            </w:pPr>
            <w:r w:rsidRPr="00E66EB3">
              <w:rPr>
                <w:rFonts w:ascii="Arial" w:hAnsi="Arial" w:cs="Arial"/>
                <w:b/>
              </w:rPr>
              <w:t>ilość zatrudnionych pracowników</w:t>
            </w:r>
          </w:p>
        </w:tc>
        <w:tc>
          <w:tcPr>
            <w:tcW w:w="4036" w:type="dxa"/>
            <w:vMerge w:val="restart"/>
            <w:tcBorders>
              <w:top w:val="single" w:sz="8" w:space="0" w:color="000000"/>
              <w:left w:val="single" w:sz="4" w:space="0" w:color="000000"/>
              <w:bottom w:val="single" w:sz="8" w:space="0" w:color="000000"/>
              <w:right w:val="single" w:sz="4" w:space="0" w:color="000000"/>
            </w:tcBorders>
            <w:shd w:val="clear" w:color="auto" w:fill="E6E6E6"/>
            <w:vAlign w:val="center"/>
          </w:tcPr>
          <w:p w14:paraId="418E7FF3" w14:textId="41FFE5B0" w:rsidR="003C773B" w:rsidRPr="00E66EB3" w:rsidRDefault="003C773B" w:rsidP="00815588">
            <w:pPr>
              <w:snapToGrid w:val="0"/>
              <w:jc w:val="center"/>
              <w:rPr>
                <w:rFonts w:ascii="Arial" w:hAnsi="Arial" w:cs="Arial"/>
                <w:b/>
              </w:rPr>
            </w:pPr>
            <w:r w:rsidRPr="00E66EB3">
              <w:rPr>
                <w:rFonts w:ascii="Arial" w:eastAsia="HiddenHorzOCR" w:hAnsi="Arial" w:cs="Arial"/>
                <w:b/>
              </w:rPr>
              <w:t>Liczebność kadry kierowniczej</w:t>
            </w:r>
          </w:p>
        </w:tc>
      </w:tr>
      <w:tr w:rsidR="00D768A8" w:rsidRPr="00E66EB3" w14:paraId="74359091" w14:textId="77777777" w:rsidTr="009D601D">
        <w:trPr>
          <w:cantSplit/>
          <w:trHeight w:val="230"/>
          <w:jc w:val="center"/>
        </w:trPr>
        <w:tc>
          <w:tcPr>
            <w:tcW w:w="0" w:type="auto"/>
            <w:vMerge/>
            <w:tcBorders>
              <w:top w:val="single" w:sz="4" w:space="0" w:color="000000"/>
              <w:left w:val="single" w:sz="8" w:space="0" w:color="000000"/>
              <w:bottom w:val="single" w:sz="8" w:space="0" w:color="000000"/>
            </w:tcBorders>
            <w:shd w:val="clear" w:color="auto" w:fill="E6E6E6"/>
          </w:tcPr>
          <w:p w14:paraId="3B4BE935" w14:textId="77777777" w:rsidR="003C773B" w:rsidRPr="00E66EB3" w:rsidRDefault="003C773B" w:rsidP="00996EAD">
            <w:pPr>
              <w:jc w:val="both"/>
              <w:rPr>
                <w:rFonts w:ascii="Arial" w:hAnsi="Arial" w:cs="Arial"/>
              </w:rPr>
            </w:pPr>
          </w:p>
        </w:tc>
        <w:tc>
          <w:tcPr>
            <w:tcW w:w="958" w:type="dxa"/>
            <w:vMerge/>
            <w:tcBorders>
              <w:top w:val="single" w:sz="4" w:space="0" w:color="000000"/>
              <w:left w:val="single" w:sz="4" w:space="0" w:color="000000"/>
              <w:bottom w:val="single" w:sz="8" w:space="0" w:color="000000"/>
            </w:tcBorders>
            <w:shd w:val="clear" w:color="auto" w:fill="E6E6E6"/>
          </w:tcPr>
          <w:p w14:paraId="6A3E65E7" w14:textId="77777777" w:rsidR="003C773B" w:rsidRPr="00E66EB3" w:rsidRDefault="003C773B" w:rsidP="00996EAD">
            <w:pPr>
              <w:jc w:val="both"/>
              <w:rPr>
                <w:rFonts w:ascii="Arial" w:hAnsi="Arial" w:cs="Arial"/>
              </w:rPr>
            </w:pPr>
          </w:p>
        </w:tc>
        <w:tc>
          <w:tcPr>
            <w:tcW w:w="3574" w:type="dxa"/>
            <w:vMerge/>
            <w:tcBorders>
              <w:top w:val="single" w:sz="4" w:space="0" w:color="000000"/>
              <w:left w:val="single" w:sz="4" w:space="0" w:color="000000"/>
              <w:bottom w:val="single" w:sz="8" w:space="0" w:color="000000"/>
            </w:tcBorders>
            <w:shd w:val="clear" w:color="auto" w:fill="E6E6E6"/>
          </w:tcPr>
          <w:p w14:paraId="76D82BFA" w14:textId="77777777" w:rsidR="003C773B" w:rsidRPr="00E66EB3" w:rsidRDefault="003C773B" w:rsidP="00996EAD">
            <w:pPr>
              <w:jc w:val="both"/>
              <w:rPr>
                <w:rFonts w:ascii="Arial" w:hAnsi="Arial" w:cs="Arial"/>
              </w:rPr>
            </w:pPr>
          </w:p>
        </w:tc>
        <w:tc>
          <w:tcPr>
            <w:tcW w:w="4036" w:type="dxa"/>
            <w:vMerge/>
            <w:tcBorders>
              <w:top w:val="single" w:sz="4" w:space="0" w:color="000000"/>
              <w:left w:val="single" w:sz="4" w:space="0" w:color="000000"/>
              <w:bottom w:val="single" w:sz="8" w:space="0" w:color="000000"/>
              <w:right w:val="single" w:sz="4" w:space="0" w:color="000000"/>
            </w:tcBorders>
            <w:shd w:val="clear" w:color="auto" w:fill="E6E6E6"/>
          </w:tcPr>
          <w:p w14:paraId="5E1C0696" w14:textId="77777777" w:rsidR="003C773B" w:rsidRPr="00E66EB3" w:rsidRDefault="003C773B" w:rsidP="00996EAD">
            <w:pPr>
              <w:jc w:val="both"/>
              <w:rPr>
                <w:rFonts w:ascii="Arial" w:hAnsi="Arial" w:cs="Arial"/>
              </w:rPr>
            </w:pPr>
          </w:p>
        </w:tc>
      </w:tr>
      <w:tr w:rsidR="00D768A8" w:rsidRPr="00E66EB3" w14:paraId="2547B1EC" w14:textId="77777777" w:rsidTr="009D601D">
        <w:trPr>
          <w:cantSplit/>
          <w:trHeight w:val="340"/>
          <w:jc w:val="center"/>
        </w:trPr>
        <w:tc>
          <w:tcPr>
            <w:tcW w:w="0" w:type="auto"/>
            <w:tcBorders>
              <w:top w:val="single" w:sz="8" w:space="0" w:color="000000"/>
              <w:left w:val="single" w:sz="8" w:space="0" w:color="000000"/>
              <w:bottom w:val="single" w:sz="4" w:space="0" w:color="000000"/>
            </w:tcBorders>
            <w:shd w:val="clear" w:color="auto" w:fill="F3F3F3"/>
            <w:vAlign w:val="center"/>
          </w:tcPr>
          <w:p w14:paraId="45F7EFFB" w14:textId="77777777" w:rsidR="003C773B" w:rsidRPr="00E66EB3" w:rsidRDefault="003C773B" w:rsidP="00815588">
            <w:pPr>
              <w:snapToGrid w:val="0"/>
              <w:jc w:val="center"/>
              <w:rPr>
                <w:rFonts w:ascii="Arial" w:hAnsi="Arial" w:cs="Arial"/>
                <w:sz w:val="16"/>
                <w:szCs w:val="16"/>
              </w:rPr>
            </w:pPr>
            <w:r w:rsidRPr="00E66EB3">
              <w:rPr>
                <w:rFonts w:ascii="Arial" w:hAnsi="Arial" w:cs="Arial"/>
                <w:sz w:val="16"/>
                <w:szCs w:val="16"/>
              </w:rPr>
              <w:t>01</w:t>
            </w:r>
          </w:p>
        </w:tc>
        <w:tc>
          <w:tcPr>
            <w:tcW w:w="958" w:type="dxa"/>
            <w:tcBorders>
              <w:top w:val="single" w:sz="8" w:space="0" w:color="000000"/>
              <w:left w:val="single" w:sz="4" w:space="0" w:color="000000"/>
              <w:bottom w:val="single" w:sz="4" w:space="0" w:color="000000"/>
            </w:tcBorders>
            <w:shd w:val="clear" w:color="auto" w:fill="F3F3F3"/>
            <w:vAlign w:val="center"/>
          </w:tcPr>
          <w:p w14:paraId="53BE39D6" w14:textId="77777777" w:rsidR="003C773B" w:rsidRPr="00E66EB3" w:rsidRDefault="003C773B" w:rsidP="00815588">
            <w:pPr>
              <w:snapToGrid w:val="0"/>
              <w:jc w:val="center"/>
              <w:rPr>
                <w:rFonts w:ascii="Arial" w:hAnsi="Arial" w:cs="Arial"/>
                <w:sz w:val="16"/>
                <w:szCs w:val="16"/>
              </w:rPr>
            </w:pPr>
            <w:r w:rsidRPr="00E66EB3">
              <w:rPr>
                <w:rFonts w:ascii="Arial" w:hAnsi="Arial" w:cs="Arial"/>
                <w:sz w:val="16"/>
                <w:szCs w:val="16"/>
              </w:rPr>
              <w:t>02</w:t>
            </w:r>
          </w:p>
        </w:tc>
        <w:tc>
          <w:tcPr>
            <w:tcW w:w="3574" w:type="dxa"/>
            <w:tcBorders>
              <w:top w:val="single" w:sz="8" w:space="0" w:color="000000"/>
              <w:left w:val="single" w:sz="4" w:space="0" w:color="000000"/>
              <w:bottom w:val="single" w:sz="4" w:space="0" w:color="000000"/>
            </w:tcBorders>
            <w:shd w:val="clear" w:color="auto" w:fill="F3F3F3"/>
            <w:vAlign w:val="center"/>
          </w:tcPr>
          <w:p w14:paraId="43BDB5C9" w14:textId="77777777" w:rsidR="003C773B" w:rsidRPr="00E66EB3" w:rsidRDefault="003C773B" w:rsidP="00815588">
            <w:pPr>
              <w:snapToGrid w:val="0"/>
              <w:jc w:val="center"/>
              <w:rPr>
                <w:rFonts w:ascii="Arial" w:hAnsi="Arial" w:cs="Arial"/>
                <w:sz w:val="16"/>
                <w:szCs w:val="16"/>
              </w:rPr>
            </w:pPr>
            <w:r w:rsidRPr="00E66EB3">
              <w:rPr>
                <w:rFonts w:ascii="Arial" w:hAnsi="Arial" w:cs="Arial"/>
                <w:sz w:val="16"/>
                <w:szCs w:val="16"/>
              </w:rPr>
              <w:t>03</w:t>
            </w:r>
          </w:p>
        </w:tc>
        <w:tc>
          <w:tcPr>
            <w:tcW w:w="4036" w:type="dxa"/>
            <w:tcBorders>
              <w:top w:val="single" w:sz="8" w:space="0" w:color="000000"/>
              <w:left w:val="single" w:sz="4" w:space="0" w:color="000000"/>
              <w:bottom w:val="single" w:sz="4" w:space="0" w:color="000000"/>
              <w:right w:val="single" w:sz="4" w:space="0" w:color="000000"/>
            </w:tcBorders>
            <w:shd w:val="clear" w:color="auto" w:fill="F3F3F3"/>
            <w:vAlign w:val="center"/>
          </w:tcPr>
          <w:p w14:paraId="5FF3C133" w14:textId="77777777" w:rsidR="003C773B" w:rsidRPr="00E66EB3" w:rsidRDefault="003C773B" w:rsidP="00815588">
            <w:pPr>
              <w:snapToGrid w:val="0"/>
              <w:jc w:val="center"/>
              <w:rPr>
                <w:rFonts w:ascii="Arial" w:hAnsi="Arial" w:cs="Arial"/>
                <w:sz w:val="16"/>
                <w:szCs w:val="16"/>
              </w:rPr>
            </w:pPr>
            <w:r w:rsidRPr="00E66EB3">
              <w:rPr>
                <w:rFonts w:ascii="Arial" w:hAnsi="Arial" w:cs="Arial"/>
                <w:sz w:val="16"/>
                <w:szCs w:val="16"/>
              </w:rPr>
              <w:t>04</w:t>
            </w:r>
          </w:p>
        </w:tc>
      </w:tr>
      <w:tr w:rsidR="00D768A8" w:rsidRPr="00E66EB3" w14:paraId="0EE07DDF" w14:textId="77777777" w:rsidTr="009D601D">
        <w:trPr>
          <w:cantSplit/>
          <w:trHeight w:val="340"/>
          <w:jc w:val="center"/>
        </w:trPr>
        <w:tc>
          <w:tcPr>
            <w:tcW w:w="0" w:type="auto"/>
            <w:tcBorders>
              <w:left w:val="single" w:sz="8" w:space="0" w:color="000000"/>
              <w:bottom w:val="single" w:sz="4" w:space="0" w:color="000000"/>
            </w:tcBorders>
            <w:vAlign w:val="center"/>
          </w:tcPr>
          <w:p w14:paraId="4A816FE5" w14:textId="77777777" w:rsidR="003C773B" w:rsidRPr="00E66EB3" w:rsidRDefault="003C773B" w:rsidP="00996EAD">
            <w:pPr>
              <w:snapToGrid w:val="0"/>
              <w:jc w:val="both"/>
              <w:rPr>
                <w:rFonts w:ascii="Arial" w:hAnsi="Arial" w:cs="Arial"/>
              </w:rPr>
            </w:pPr>
            <w:r w:rsidRPr="00E66EB3">
              <w:rPr>
                <w:rFonts w:ascii="Arial" w:hAnsi="Arial" w:cs="Arial"/>
              </w:rPr>
              <w:t>1.</w:t>
            </w:r>
          </w:p>
        </w:tc>
        <w:tc>
          <w:tcPr>
            <w:tcW w:w="958" w:type="dxa"/>
            <w:tcBorders>
              <w:left w:val="single" w:sz="4" w:space="0" w:color="000000"/>
              <w:bottom w:val="single" w:sz="4" w:space="0" w:color="000000"/>
            </w:tcBorders>
          </w:tcPr>
          <w:p w14:paraId="62AE70C4" w14:textId="77777777" w:rsidR="003C773B" w:rsidRPr="00E66EB3" w:rsidRDefault="003C773B" w:rsidP="00996EAD">
            <w:pPr>
              <w:snapToGrid w:val="0"/>
              <w:jc w:val="both"/>
              <w:rPr>
                <w:rFonts w:ascii="Arial" w:hAnsi="Arial" w:cs="Arial"/>
              </w:rPr>
            </w:pPr>
          </w:p>
        </w:tc>
        <w:tc>
          <w:tcPr>
            <w:tcW w:w="3574" w:type="dxa"/>
            <w:tcBorders>
              <w:left w:val="single" w:sz="4" w:space="0" w:color="000000"/>
              <w:bottom w:val="single" w:sz="4" w:space="0" w:color="000000"/>
            </w:tcBorders>
          </w:tcPr>
          <w:p w14:paraId="59290178" w14:textId="77777777" w:rsidR="003C773B" w:rsidRPr="00E66EB3" w:rsidRDefault="003C773B" w:rsidP="00996EAD">
            <w:pPr>
              <w:snapToGrid w:val="0"/>
              <w:jc w:val="both"/>
              <w:rPr>
                <w:rFonts w:ascii="Arial" w:hAnsi="Arial" w:cs="Arial"/>
              </w:rPr>
            </w:pPr>
          </w:p>
        </w:tc>
        <w:tc>
          <w:tcPr>
            <w:tcW w:w="4036" w:type="dxa"/>
            <w:tcBorders>
              <w:left w:val="single" w:sz="4" w:space="0" w:color="000000"/>
              <w:bottom w:val="single" w:sz="4" w:space="0" w:color="000000"/>
              <w:right w:val="single" w:sz="4" w:space="0" w:color="000000"/>
            </w:tcBorders>
          </w:tcPr>
          <w:p w14:paraId="152A3283" w14:textId="77777777" w:rsidR="003C773B" w:rsidRPr="00E66EB3" w:rsidRDefault="003C773B" w:rsidP="00996EAD">
            <w:pPr>
              <w:snapToGrid w:val="0"/>
              <w:jc w:val="both"/>
              <w:rPr>
                <w:rFonts w:ascii="Arial" w:hAnsi="Arial" w:cs="Arial"/>
              </w:rPr>
            </w:pPr>
          </w:p>
        </w:tc>
      </w:tr>
      <w:tr w:rsidR="00D768A8" w:rsidRPr="00E66EB3" w14:paraId="28ABF3A1" w14:textId="77777777" w:rsidTr="009D601D">
        <w:trPr>
          <w:cantSplit/>
          <w:trHeight w:val="340"/>
          <w:jc w:val="center"/>
        </w:trPr>
        <w:tc>
          <w:tcPr>
            <w:tcW w:w="0" w:type="auto"/>
            <w:tcBorders>
              <w:left w:val="single" w:sz="8" w:space="0" w:color="000000"/>
              <w:bottom w:val="single" w:sz="4" w:space="0" w:color="000000"/>
            </w:tcBorders>
            <w:vAlign w:val="center"/>
          </w:tcPr>
          <w:p w14:paraId="554982EA" w14:textId="77777777" w:rsidR="003C773B" w:rsidRPr="00E66EB3" w:rsidRDefault="003C773B" w:rsidP="00996EAD">
            <w:pPr>
              <w:snapToGrid w:val="0"/>
              <w:jc w:val="both"/>
              <w:rPr>
                <w:rFonts w:ascii="Arial" w:hAnsi="Arial" w:cs="Arial"/>
              </w:rPr>
            </w:pPr>
            <w:r w:rsidRPr="00E66EB3">
              <w:rPr>
                <w:rFonts w:ascii="Arial" w:hAnsi="Arial" w:cs="Arial"/>
              </w:rPr>
              <w:t>2.</w:t>
            </w:r>
          </w:p>
        </w:tc>
        <w:tc>
          <w:tcPr>
            <w:tcW w:w="958" w:type="dxa"/>
            <w:tcBorders>
              <w:left w:val="single" w:sz="4" w:space="0" w:color="000000"/>
              <w:bottom w:val="single" w:sz="4" w:space="0" w:color="000000"/>
            </w:tcBorders>
          </w:tcPr>
          <w:p w14:paraId="00303FFA" w14:textId="77777777" w:rsidR="003C773B" w:rsidRPr="00E66EB3" w:rsidRDefault="003C773B" w:rsidP="00996EAD">
            <w:pPr>
              <w:snapToGrid w:val="0"/>
              <w:jc w:val="both"/>
              <w:rPr>
                <w:rFonts w:ascii="Arial" w:hAnsi="Arial" w:cs="Arial"/>
              </w:rPr>
            </w:pPr>
          </w:p>
        </w:tc>
        <w:tc>
          <w:tcPr>
            <w:tcW w:w="3574" w:type="dxa"/>
            <w:tcBorders>
              <w:left w:val="single" w:sz="4" w:space="0" w:color="000000"/>
              <w:bottom w:val="single" w:sz="4" w:space="0" w:color="000000"/>
            </w:tcBorders>
          </w:tcPr>
          <w:p w14:paraId="5612FBB0" w14:textId="77777777" w:rsidR="003C773B" w:rsidRPr="00E66EB3" w:rsidRDefault="003C773B" w:rsidP="00996EAD">
            <w:pPr>
              <w:snapToGrid w:val="0"/>
              <w:jc w:val="both"/>
              <w:rPr>
                <w:rFonts w:ascii="Arial" w:hAnsi="Arial" w:cs="Arial"/>
              </w:rPr>
            </w:pPr>
          </w:p>
        </w:tc>
        <w:tc>
          <w:tcPr>
            <w:tcW w:w="4036" w:type="dxa"/>
            <w:tcBorders>
              <w:left w:val="single" w:sz="4" w:space="0" w:color="000000"/>
              <w:bottom w:val="single" w:sz="4" w:space="0" w:color="000000"/>
              <w:right w:val="single" w:sz="4" w:space="0" w:color="000000"/>
            </w:tcBorders>
          </w:tcPr>
          <w:p w14:paraId="314E6CAD" w14:textId="77777777" w:rsidR="003C773B" w:rsidRPr="00E66EB3" w:rsidRDefault="003C773B" w:rsidP="00996EAD">
            <w:pPr>
              <w:snapToGrid w:val="0"/>
              <w:jc w:val="both"/>
              <w:rPr>
                <w:rFonts w:ascii="Arial" w:hAnsi="Arial" w:cs="Arial"/>
              </w:rPr>
            </w:pPr>
          </w:p>
        </w:tc>
      </w:tr>
      <w:tr w:rsidR="00D768A8" w:rsidRPr="00E66EB3" w14:paraId="01E929C0" w14:textId="77777777" w:rsidTr="009D601D">
        <w:trPr>
          <w:cantSplit/>
          <w:trHeight w:val="340"/>
          <w:jc w:val="center"/>
        </w:trPr>
        <w:tc>
          <w:tcPr>
            <w:tcW w:w="0" w:type="auto"/>
            <w:tcBorders>
              <w:left w:val="single" w:sz="8" w:space="0" w:color="000000"/>
              <w:bottom w:val="single" w:sz="4" w:space="0" w:color="000000"/>
            </w:tcBorders>
            <w:vAlign w:val="center"/>
          </w:tcPr>
          <w:p w14:paraId="67AE259A" w14:textId="77777777" w:rsidR="003C773B" w:rsidRPr="00E66EB3" w:rsidRDefault="003C773B" w:rsidP="00996EAD">
            <w:pPr>
              <w:snapToGrid w:val="0"/>
              <w:jc w:val="both"/>
              <w:rPr>
                <w:rFonts w:ascii="Arial" w:hAnsi="Arial" w:cs="Arial"/>
              </w:rPr>
            </w:pPr>
            <w:r w:rsidRPr="00E66EB3">
              <w:rPr>
                <w:rFonts w:ascii="Arial" w:hAnsi="Arial" w:cs="Arial"/>
              </w:rPr>
              <w:t>3.</w:t>
            </w:r>
          </w:p>
        </w:tc>
        <w:tc>
          <w:tcPr>
            <w:tcW w:w="958" w:type="dxa"/>
            <w:tcBorders>
              <w:left w:val="single" w:sz="4" w:space="0" w:color="000000"/>
              <w:bottom w:val="single" w:sz="4" w:space="0" w:color="000000"/>
            </w:tcBorders>
          </w:tcPr>
          <w:p w14:paraId="1EE5750A" w14:textId="77777777" w:rsidR="003C773B" w:rsidRPr="00E66EB3" w:rsidRDefault="003C773B" w:rsidP="00996EAD">
            <w:pPr>
              <w:snapToGrid w:val="0"/>
              <w:jc w:val="both"/>
              <w:rPr>
                <w:rFonts w:ascii="Arial" w:hAnsi="Arial" w:cs="Arial"/>
              </w:rPr>
            </w:pPr>
          </w:p>
        </w:tc>
        <w:tc>
          <w:tcPr>
            <w:tcW w:w="3574" w:type="dxa"/>
            <w:tcBorders>
              <w:left w:val="single" w:sz="4" w:space="0" w:color="000000"/>
              <w:bottom w:val="single" w:sz="4" w:space="0" w:color="000000"/>
            </w:tcBorders>
          </w:tcPr>
          <w:p w14:paraId="63C7D048" w14:textId="77777777" w:rsidR="003C773B" w:rsidRPr="00E66EB3" w:rsidRDefault="003C773B" w:rsidP="00996EAD">
            <w:pPr>
              <w:snapToGrid w:val="0"/>
              <w:jc w:val="both"/>
              <w:rPr>
                <w:rFonts w:ascii="Arial" w:hAnsi="Arial" w:cs="Arial"/>
              </w:rPr>
            </w:pPr>
          </w:p>
        </w:tc>
        <w:tc>
          <w:tcPr>
            <w:tcW w:w="4036" w:type="dxa"/>
            <w:tcBorders>
              <w:left w:val="single" w:sz="4" w:space="0" w:color="000000"/>
              <w:bottom w:val="single" w:sz="4" w:space="0" w:color="000000"/>
              <w:right w:val="single" w:sz="4" w:space="0" w:color="000000"/>
            </w:tcBorders>
          </w:tcPr>
          <w:p w14:paraId="038E3739" w14:textId="77777777" w:rsidR="003C773B" w:rsidRPr="00E66EB3" w:rsidRDefault="003C773B" w:rsidP="00996EAD">
            <w:pPr>
              <w:snapToGrid w:val="0"/>
              <w:jc w:val="both"/>
              <w:rPr>
                <w:rFonts w:ascii="Arial" w:hAnsi="Arial" w:cs="Arial"/>
              </w:rPr>
            </w:pPr>
          </w:p>
        </w:tc>
      </w:tr>
    </w:tbl>
    <w:p w14:paraId="68F36C63" w14:textId="77777777" w:rsidR="003C773B" w:rsidRPr="00E66EB3" w:rsidRDefault="003C773B" w:rsidP="00996EAD">
      <w:pPr>
        <w:jc w:val="both"/>
        <w:rPr>
          <w:rFonts w:ascii="Arial" w:hAnsi="Arial" w:cs="Arial"/>
          <w:bCs/>
          <w:i/>
          <w:iCs/>
        </w:rPr>
      </w:pPr>
    </w:p>
    <w:p w14:paraId="5D91F04D" w14:textId="77777777" w:rsidR="003C773B" w:rsidRPr="00E66EB3" w:rsidRDefault="003C773B" w:rsidP="00996EAD">
      <w:pPr>
        <w:jc w:val="both"/>
        <w:rPr>
          <w:rFonts w:ascii="Arial" w:hAnsi="Arial" w:cs="Arial"/>
          <w:bCs/>
          <w:i/>
          <w:iCs/>
        </w:rPr>
      </w:pPr>
    </w:p>
    <w:p w14:paraId="42BC9EC0" w14:textId="77777777" w:rsidR="003C773B" w:rsidRPr="00D768A8" w:rsidRDefault="003C773B" w:rsidP="00996EAD">
      <w:pPr>
        <w:jc w:val="both"/>
        <w:rPr>
          <w:rFonts w:ascii="Arial" w:hAnsi="Arial" w:cs="Arial"/>
          <w:bCs/>
          <w:i/>
          <w:iCs/>
          <w:color w:val="FF0000"/>
        </w:rPr>
      </w:pPr>
    </w:p>
    <w:p w14:paraId="5923115A" w14:textId="77777777" w:rsidR="003C773B" w:rsidRPr="00D768A8" w:rsidRDefault="003C773B" w:rsidP="00996EAD">
      <w:pPr>
        <w:jc w:val="both"/>
        <w:rPr>
          <w:rFonts w:ascii="Arial" w:hAnsi="Arial" w:cs="Arial"/>
          <w:bCs/>
          <w:i/>
          <w:iCs/>
          <w:color w:val="FF0000"/>
        </w:rPr>
      </w:pPr>
    </w:p>
    <w:p w14:paraId="315D8F39" w14:textId="77777777" w:rsidR="003C773B" w:rsidRPr="00D768A8" w:rsidRDefault="003C773B" w:rsidP="00996EAD">
      <w:pPr>
        <w:jc w:val="both"/>
        <w:rPr>
          <w:rFonts w:ascii="Arial" w:hAnsi="Arial" w:cs="Arial"/>
          <w:bCs/>
          <w:i/>
          <w:iCs/>
          <w:color w:val="FF0000"/>
        </w:rPr>
      </w:pPr>
    </w:p>
    <w:p w14:paraId="6D4C5C44" w14:textId="77777777" w:rsidR="003C773B" w:rsidRPr="00D768A8" w:rsidRDefault="003C773B" w:rsidP="00996EAD">
      <w:pPr>
        <w:jc w:val="both"/>
        <w:rPr>
          <w:rFonts w:ascii="Arial" w:hAnsi="Arial" w:cs="Arial"/>
          <w:bCs/>
          <w:i/>
          <w:iCs/>
          <w:color w:val="FF0000"/>
        </w:rPr>
      </w:pPr>
    </w:p>
    <w:p w14:paraId="257C7F63" w14:textId="77777777" w:rsidR="003C773B" w:rsidRPr="00D768A8" w:rsidRDefault="003C773B" w:rsidP="00996EAD">
      <w:pPr>
        <w:jc w:val="both"/>
        <w:rPr>
          <w:rFonts w:ascii="Arial" w:hAnsi="Arial" w:cs="Arial"/>
          <w:bCs/>
          <w:i/>
          <w:iCs/>
          <w:color w:val="FF0000"/>
        </w:rPr>
      </w:pPr>
    </w:p>
    <w:p w14:paraId="342FB4FC" w14:textId="77777777" w:rsidR="003C773B" w:rsidRPr="00D768A8" w:rsidRDefault="003C773B" w:rsidP="00996EAD">
      <w:pPr>
        <w:jc w:val="both"/>
        <w:rPr>
          <w:rFonts w:ascii="Arial" w:hAnsi="Arial" w:cs="Arial"/>
          <w:bCs/>
          <w:i/>
          <w:iCs/>
          <w:color w:val="FF0000"/>
        </w:rPr>
      </w:pPr>
    </w:p>
    <w:p w14:paraId="253EEDFB" w14:textId="77777777" w:rsidR="003C773B" w:rsidRPr="00D768A8" w:rsidRDefault="003C773B" w:rsidP="00996EAD">
      <w:pPr>
        <w:jc w:val="both"/>
        <w:rPr>
          <w:rFonts w:ascii="Arial" w:hAnsi="Arial" w:cs="Arial"/>
          <w:bCs/>
          <w:i/>
          <w:iCs/>
          <w:color w:val="FF0000"/>
        </w:rPr>
      </w:pPr>
    </w:p>
    <w:p w14:paraId="7A3C8621" w14:textId="77777777" w:rsidR="003C773B" w:rsidRPr="00D768A8" w:rsidRDefault="003C773B" w:rsidP="00996EAD">
      <w:pPr>
        <w:jc w:val="both"/>
        <w:rPr>
          <w:rFonts w:ascii="Arial" w:hAnsi="Arial" w:cs="Arial"/>
          <w:bCs/>
          <w:i/>
          <w:iCs/>
          <w:color w:val="FF0000"/>
        </w:rPr>
      </w:pPr>
    </w:p>
    <w:p w14:paraId="7EF298EB" w14:textId="77777777" w:rsidR="003C773B" w:rsidRPr="00D768A8" w:rsidRDefault="003C773B" w:rsidP="008E1AE5">
      <w:pPr>
        <w:jc w:val="both"/>
        <w:rPr>
          <w:bCs/>
          <w:color w:val="FF0000"/>
        </w:rPr>
      </w:pPr>
    </w:p>
    <w:p w14:paraId="3BE1762B" w14:textId="77777777" w:rsidR="003C773B" w:rsidRPr="00D768A8" w:rsidRDefault="003C773B">
      <w:pPr>
        <w:jc w:val="both"/>
        <w:rPr>
          <w:bCs/>
          <w:color w:val="FF0000"/>
        </w:rPr>
      </w:pPr>
    </w:p>
    <w:p w14:paraId="0B6A3D35" w14:textId="77777777" w:rsidR="003C773B" w:rsidRPr="000018B3" w:rsidRDefault="003C773B" w:rsidP="00996EAD">
      <w:pPr>
        <w:spacing w:line="360" w:lineRule="auto"/>
        <w:jc w:val="both"/>
        <w:rPr>
          <w:rFonts w:ascii="Arial" w:hAnsi="Arial" w:cs="Arial"/>
        </w:rPr>
      </w:pPr>
    </w:p>
    <w:p w14:paraId="05BAE363" w14:textId="77777777" w:rsidR="00BE0353" w:rsidRDefault="00BE0353" w:rsidP="008E1AE5">
      <w:pPr>
        <w:tabs>
          <w:tab w:val="num" w:pos="0"/>
        </w:tabs>
        <w:suppressAutoHyphens/>
        <w:ind w:left="432" w:hanging="432"/>
        <w:jc w:val="both"/>
        <w:outlineLvl w:val="0"/>
        <w:rPr>
          <w:rFonts w:ascii="Arial" w:hAnsi="Arial" w:cs="Arial"/>
          <w:bCs/>
          <w:iCs/>
          <w:lang w:eastAsia="ar-SA"/>
        </w:rPr>
      </w:pPr>
    </w:p>
    <w:p w14:paraId="6DB20B3A" w14:textId="77777777" w:rsidR="00BE0353" w:rsidRDefault="00BE0353">
      <w:pPr>
        <w:tabs>
          <w:tab w:val="num" w:pos="0"/>
        </w:tabs>
        <w:suppressAutoHyphens/>
        <w:ind w:left="432" w:hanging="432"/>
        <w:jc w:val="both"/>
        <w:outlineLvl w:val="0"/>
        <w:rPr>
          <w:rFonts w:ascii="Arial" w:hAnsi="Arial" w:cs="Arial"/>
          <w:bCs/>
          <w:iCs/>
          <w:lang w:eastAsia="ar-SA"/>
        </w:rPr>
      </w:pPr>
    </w:p>
    <w:p w14:paraId="6265AE19" w14:textId="77777777" w:rsidR="003C773B" w:rsidRDefault="003C773B" w:rsidP="00996EAD">
      <w:pPr>
        <w:pStyle w:val="Stopka"/>
        <w:tabs>
          <w:tab w:val="clear" w:pos="4536"/>
          <w:tab w:val="clear" w:pos="9072"/>
        </w:tabs>
        <w:spacing w:before="60" w:line="360" w:lineRule="auto"/>
        <w:jc w:val="both"/>
        <w:rPr>
          <w:rFonts w:ascii="Arial" w:hAnsi="Arial" w:cs="Arial"/>
          <w:b/>
          <w:bCs/>
          <w:color w:val="FF0000"/>
          <w:kern w:val="1"/>
        </w:rPr>
      </w:pPr>
    </w:p>
    <w:p w14:paraId="71D4E300" w14:textId="77777777" w:rsidR="003C773B" w:rsidRDefault="003C773B" w:rsidP="00996EAD">
      <w:pPr>
        <w:pStyle w:val="Stopka"/>
        <w:tabs>
          <w:tab w:val="clear" w:pos="4536"/>
          <w:tab w:val="clear" w:pos="9072"/>
        </w:tabs>
        <w:spacing w:before="60" w:line="360" w:lineRule="auto"/>
        <w:jc w:val="both"/>
        <w:rPr>
          <w:rFonts w:ascii="Arial" w:hAnsi="Arial" w:cs="Arial"/>
          <w:b/>
          <w:bCs/>
          <w:color w:val="FF0000"/>
          <w:kern w:val="1"/>
        </w:rPr>
      </w:pPr>
    </w:p>
    <w:p w14:paraId="0F1562C0" w14:textId="77777777" w:rsidR="003C773B" w:rsidRDefault="003C773B" w:rsidP="00996EAD">
      <w:pPr>
        <w:pStyle w:val="Stopka"/>
        <w:tabs>
          <w:tab w:val="clear" w:pos="4536"/>
          <w:tab w:val="clear" w:pos="9072"/>
        </w:tabs>
        <w:spacing w:before="60" w:line="360" w:lineRule="auto"/>
        <w:jc w:val="both"/>
        <w:rPr>
          <w:rFonts w:ascii="Arial" w:hAnsi="Arial" w:cs="Arial"/>
          <w:b/>
          <w:bCs/>
          <w:color w:val="FF0000"/>
          <w:kern w:val="1"/>
        </w:rPr>
      </w:pPr>
    </w:p>
    <w:p w14:paraId="427A1B05" w14:textId="77777777" w:rsidR="003C773B" w:rsidRDefault="003C773B" w:rsidP="00996EAD">
      <w:pPr>
        <w:pStyle w:val="Stopka"/>
        <w:tabs>
          <w:tab w:val="clear" w:pos="4536"/>
          <w:tab w:val="clear" w:pos="9072"/>
        </w:tabs>
        <w:spacing w:before="60" w:line="360" w:lineRule="auto"/>
        <w:jc w:val="both"/>
        <w:rPr>
          <w:rFonts w:ascii="Arial" w:hAnsi="Arial" w:cs="Arial"/>
          <w:b/>
          <w:bCs/>
          <w:color w:val="FF0000"/>
          <w:kern w:val="1"/>
        </w:rPr>
      </w:pPr>
    </w:p>
    <w:p w14:paraId="616B5C4A" w14:textId="77777777" w:rsidR="003C773B" w:rsidRDefault="003C773B" w:rsidP="00996EAD">
      <w:pPr>
        <w:pStyle w:val="Stopka"/>
        <w:tabs>
          <w:tab w:val="clear" w:pos="4536"/>
          <w:tab w:val="clear" w:pos="9072"/>
        </w:tabs>
        <w:spacing w:before="60" w:line="360" w:lineRule="auto"/>
        <w:jc w:val="both"/>
        <w:rPr>
          <w:rFonts w:ascii="Arial" w:hAnsi="Arial" w:cs="Arial"/>
          <w:b/>
          <w:bCs/>
          <w:color w:val="FF0000"/>
          <w:kern w:val="1"/>
        </w:rPr>
      </w:pPr>
    </w:p>
    <w:p w14:paraId="6EC07C0A" w14:textId="77777777" w:rsidR="003C773B" w:rsidRDefault="003C773B" w:rsidP="00996EAD">
      <w:pPr>
        <w:pStyle w:val="Stopka"/>
        <w:tabs>
          <w:tab w:val="clear" w:pos="4536"/>
          <w:tab w:val="clear" w:pos="9072"/>
        </w:tabs>
        <w:spacing w:before="60" w:line="360" w:lineRule="auto"/>
        <w:jc w:val="both"/>
        <w:rPr>
          <w:rFonts w:ascii="Arial" w:hAnsi="Arial" w:cs="Arial"/>
          <w:b/>
          <w:bCs/>
          <w:color w:val="FF0000"/>
          <w:kern w:val="1"/>
        </w:rPr>
      </w:pPr>
    </w:p>
    <w:p w14:paraId="696380D2" w14:textId="77777777" w:rsidR="003C773B" w:rsidRDefault="003C773B" w:rsidP="00996EAD">
      <w:pPr>
        <w:pStyle w:val="Stopka"/>
        <w:tabs>
          <w:tab w:val="clear" w:pos="4536"/>
          <w:tab w:val="clear" w:pos="9072"/>
        </w:tabs>
        <w:spacing w:before="60" w:line="360" w:lineRule="auto"/>
        <w:jc w:val="both"/>
        <w:rPr>
          <w:rFonts w:ascii="Arial" w:hAnsi="Arial" w:cs="Arial"/>
          <w:b/>
          <w:bCs/>
          <w:color w:val="FF0000"/>
          <w:kern w:val="1"/>
        </w:rPr>
      </w:pPr>
    </w:p>
    <w:p w14:paraId="2951D56D" w14:textId="49B7A94F" w:rsidR="003C773B" w:rsidRDefault="003C773B" w:rsidP="00996EAD">
      <w:pPr>
        <w:pStyle w:val="Stopka"/>
        <w:tabs>
          <w:tab w:val="clear" w:pos="4536"/>
          <w:tab w:val="clear" w:pos="9072"/>
        </w:tabs>
        <w:spacing w:before="60" w:line="360" w:lineRule="auto"/>
        <w:jc w:val="both"/>
        <w:rPr>
          <w:rFonts w:ascii="Arial" w:hAnsi="Arial" w:cs="Arial"/>
          <w:b/>
          <w:bCs/>
          <w:color w:val="FF0000"/>
          <w:kern w:val="1"/>
        </w:rPr>
      </w:pPr>
    </w:p>
    <w:p w14:paraId="25E71AA3" w14:textId="398E1963" w:rsidR="00130D93" w:rsidRDefault="00130D93" w:rsidP="00996EAD">
      <w:pPr>
        <w:pStyle w:val="Stopka"/>
        <w:tabs>
          <w:tab w:val="clear" w:pos="4536"/>
          <w:tab w:val="clear" w:pos="9072"/>
        </w:tabs>
        <w:spacing w:before="60" w:line="360" w:lineRule="auto"/>
        <w:jc w:val="both"/>
        <w:rPr>
          <w:rFonts w:ascii="Arial" w:hAnsi="Arial" w:cs="Arial"/>
          <w:b/>
          <w:bCs/>
          <w:color w:val="FF0000"/>
          <w:kern w:val="1"/>
        </w:rPr>
      </w:pPr>
    </w:p>
    <w:p w14:paraId="1B70C2DC" w14:textId="437544F9" w:rsidR="00130D93" w:rsidRDefault="00130D93" w:rsidP="00996EAD">
      <w:pPr>
        <w:pStyle w:val="Stopka"/>
        <w:tabs>
          <w:tab w:val="clear" w:pos="4536"/>
          <w:tab w:val="clear" w:pos="9072"/>
        </w:tabs>
        <w:spacing w:before="60" w:line="360" w:lineRule="auto"/>
        <w:jc w:val="both"/>
        <w:rPr>
          <w:rFonts w:ascii="Arial" w:hAnsi="Arial" w:cs="Arial"/>
          <w:b/>
          <w:bCs/>
          <w:color w:val="FF0000"/>
          <w:kern w:val="1"/>
        </w:rPr>
      </w:pPr>
    </w:p>
    <w:p w14:paraId="04E3CE6A" w14:textId="77777777" w:rsidR="00130D93" w:rsidRDefault="00130D93" w:rsidP="00996EAD">
      <w:pPr>
        <w:pStyle w:val="Stopka"/>
        <w:tabs>
          <w:tab w:val="clear" w:pos="4536"/>
          <w:tab w:val="clear" w:pos="9072"/>
        </w:tabs>
        <w:spacing w:before="60" w:line="360" w:lineRule="auto"/>
        <w:jc w:val="both"/>
        <w:rPr>
          <w:rFonts w:ascii="Arial" w:hAnsi="Arial" w:cs="Arial"/>
          <w:b/>
          <w:bCs/>
          <w:color w:val="FF0000"/>
          <w:kern w:val="1"/>
        </w:rPr>
      </w:pPr>
    </w:p>
    <w:p w14:paraId="14D896F5" w14:textId="7B0C0751" w:rsidR="0064447F" w:rsidRDefault="0064447F" w:rsidP="00996EAD">
      <w:pPr>
        <w:jc w:val="both"/>
        <w:rPr>
          <w:rFonts w:ascii="Arial" w:hAnsi="Arial" w:cs="Arial"/>
          <w:b/>
          <w:sz w:val="22"/>
          <w:szCs w:val="22"/>
        </w:rPr>
      </w:pPr>
    </w:p>
    <w:p w14:paraId="0EEE18FA" w14:textId="1E8C80FD" w:rsidR="00D768A8" w:rsidRPr="00E66EB3" w:rsidRDefault="00D768A8" w:rsidP="00996EAD">
      <w:pPr>
        <w:jc w:val="both"/>
        <w:rPr>
          <w:rFonts w:ascii="Arial" w:hAnsi="Arial" w:cs="Arial"/>
          <w:sz w:val="22"/>
          <w:szCs w:val="22"/>
        </w:rPr>
      </w:pPr>
      <w:r w:rsidRPr="00E66EB3">
        <w:rPr>
          <w:rFonts w:ascii="Arial" w:hAnsi="Arial" w:cs="Arial"/>
          <w:b/>
          <w:sz w:val="22"/>
          <w:szCs w:val="22"/>
        </w:rPr>
        <w:t xml:space="preserve">Załącznik  </w:t>
      </w:r>
      <w:r w:rsidR="008A54F7">
        <w:rPr>
          <w:rFonts w:ascii="Arial" w:hAnsi="Arial" w:cs="Arial"/>
          <w:b/>
          <w:sz w:val="22"/>
          <w:szCs w:val="22"/>
        </w:rPr>
        <w:t>nr</w:t>
      </w:r>
      <w:r w:rsidRPr="00E66EB3">
        <w:rPr>
          <w:rFonts w:ascii="Arial" w:hAnsi="Arial" w:cs="Arial"/>
          <w:b/>
          <w:sz w:val="22"/>
          <w:szCs w:val="22"/>
        </w:rPr>
        <w:t xml:space="preserve"> </w:t>
      </w:r>
      <w:r w:rsidR="001B6A20" w:rsidRPr="00E66EB3">
        <w:rPr>
          <w:rFonts w:ascii="Arial" w:hAnsi="Arial" w:cs="Arial"/>
          <w:b/>
          <w:sz w:val="22"/>
          <w:szCs w:val="22"/>
        </w:rPr>
        <w:t>12</w:t>
      </w:r>
      <w:r w:rsidRPr="00E66EB3">
        <w:rPr>
          <w:rFonts w:ascii="Arial" w:hAnsi="Arial" w:cs="Arial"/>
          <w:b/>
          <w:sz w:val="22"/>
          <w:szCs w:val="22"/>
        </w:rPr>
        <w:t xml:space="preserve"> </w:t>
      </w:r>
      <w:r w:rsidRPr="00964D90">
        <w:rPr>
          <w:rFonts w:ascii="Arial" w:hAnsi="Arial" w:cs="Arial"/>
          <w:sz w:val="22"/>
          <w:szCs w:val="22"/>
        </w:rPr>
        <w:t>do</w:t>
      </w:r>
      <w:r w:rsidRPr="00E66EB3">
        <w:rPr>
          <w:rFonts w:ascii="Arial" w:hAnsi="Arial" w:cs="Arial"/>
          <w:b/>
          <w:sz w:val="22"/>
          <w:szCs w:val="22"/>
        </w:rPr>
        <w:t xml:space="preserve"> </w:t>
      </w:r>
      <w:r w:rsidRPr="00140C55">
        <w:rPr>
          <w:rFonts w:ascii="Arial" w:hAnsi="Arial" w:cs="Arial"/>
          <w:sz w:val="22"/>
          <w:szCs w:val="22"/>
        </w:rPr>
        <w:t>SIWZ</w:t>
      </w:r>
    </w:p>
    <w:p w14:paraId="5F40E72A" w14:textId="77777777" w:rsidR="00D768A8" w:rsidRPr="00E66EB3" w:rsidRDefault="00D768A8" w:rsidP="00996EAD">
      <w:pPr>
        <w:jc w:val="both"/>
        <w:rPr>
          <w:rFonts w:ascii="Arial" w:hAnsi="Arial" w:cs="Arial"/>
          <w:b/>
          <w:sz w:val="22"/>
          <w:szCs w:val="22"/>
        </w:rPr>
      </w:pPr>
      <w:r w:rsidRPr="00E66EB3">
        <w:rPr>
          <w:rFonts w:ascii="Arial" w:hAnsi="Arial" w:cs="Arial"/>
          <w:sz w:val="22"/>
          <w:szCs w:val="22"/>
        </w:rPr>
        <w:t xml:space="preserve">...............................................    </w:t>
      </w:r>
      <w:r w:rsidRPr="00E66EB3">
        <w:rPr>
          <w:rFonts w:ascii="Arial" w:hAnsi="Arial" w:cs="Arial"/>
          <w:b/>
          <w:sz w:val="22"/>
          <w:szCs w:val="22"/>
        </w:rPr>
        <w:t xml:space="preserve">                                                       </w:t>
      </w:r>
    </w:p>
    <w:p w14:paraId="57F126E0" w14:textId="77777777" w:rsidR="00D768A8" w:rsidRPr="00E66EB3" w:rsidRDefault="00D768A8" w:rsidP="00996EAD">
      <w:pPr>
        <w:jc w:val="both"/>
        <w:rPr>
          <w:rFonts w:ascii="Arial" w:hAnsi="Arial" w:cs="Arial"/>
          <w:i/>
        </w:rPr>
      </w:pPr>
      <w:r w:rsidRPr="00E66EB3">
        <w:rPr>
          <w:rFonts w:ascii="Arial" w:hAnsi="Arial" w:cs="Arial"/>
        </w:rPr>
        <w:t xml:space="preserve">    (</w:t>
      </w:r>
      <w:r w:rsidRPr="00E66EB3">
        <w:rPr>
          <w:rFonts w:ascii="Arial" w:hAnsi="Arial" w:cs="Arial"/>
          <w:i/>
        </w:rPr>
        <w:t>nazwa i adres Wykonawcy)</w:t>
      </w:r>
    </w:p>
    <w:p w14:paraId="596D3970" w14:textId="77777777" w:rsidR="00D768A8" w:rsidRPr="00E66EB3" w:rsidRDefault="00D768A8" w:rsidP="008E1AE5">
      <w:pPr>
        <w:jc w:val="both"/>
        <w:rPr>
          <w:rFonts w:ascii="Arial" w:hAnsi="Arial" w:cs="Arial"/>
          <w:sz w:val="22"/>
          <w:szCs w:val="22"/>
        </w:rPr>
      </w:pPr>
    </w:p>
    <w:p w14:paraId="4E416444" w14:textId="77777777" w:rsidR="00D768A8" w:rsidRPr="00E66EB3" w:rsidRDefault="00D768A8">
      <w:pPr>
        <w:jc w:val="both"/>
        <w:rPr>
          <w:rFonts w:ascii="Arial" w:hAnsi="Arial" w:cs="Arial"/>
          <w:sz w:val="22"/>
          <w:szCs w:val="22"/>
        </w:rPr>
      </w:pPr>
    </w:p>
    <w:p w14:paraId="3DB051BB" w14:textId="77777777" w:rsidR="00D768A8" w:rsidRPr="00E66EB3" w:rsidRDefault="00D768A8" w:rsidP="00996EAD">
      <w:pPr>
        <w:spacing w:line="360" w:lineRule="auto"/>
        <w:jc w:val="both"/>
        <w:rPr>
          <w:rFonts w:ascii="Arial" w:hAnsi="Arial" w:cs="Arial"/>
          <w:b/>
          <w:sz w:val="22"/>
          <w:szCs w:val="22"/>
        </w:rPr>
      </w:pPr>
      <w:r w:rsidRPr="00E66EB3">
        <w:rPr>
          <w:rFonts w:ascii="Arial" w:hAnsi="Arial" w:cs="Arial"/>
          <w:b/>
          <w:sz w:val="22"/>
          <w:szCs w:val="22"/>
        </w:rPr>
        <w:t xml:space="preserve">OŚWIADCZENIE WYKONAWCY </w:t>
      </w:r>
    </w:p>
    <w:p w14:paraId="303C4249" w14:textId="77777777" w:rsidR="00D768A8" w:rsidRPr="00E66EB3" w:rsidRDefault="00D768A8" w:rsidP="00996EAD">
      <w:pPr>
        <w:spacing w:line="360" w:lineRule="auto"/>
        <w:jc w:val="both"/>
        <w:rPr>
          <w:rFonts w:ascii="Arial" w:hAnsi="Arial" w:cs="Arial"/>
          <w:b/>
          <w:sz w:val="22"/>
          <w:szCs w:val="22"/>
        </w:rPr>
      </w:pPr>
      <w:r w:rsidRPr="00E66EB3">
        <w:rPr>
          <w:rFonts w:ascii="Arial" w:hAnsi="Arial" w:cs="Arial"/>
          <w:b/>
          <w:sz w:val="22"/>
          <w:szCs w:val="22"/>
        </w:rPr>
        <w:t>O OBROCIE WYKONAWCY W OBSZARZE OBJĘTYM ZAMÓWIENIEM</w:t>
      </w:r>
    </w:p>
    <w:p w14:paraId="12C7ABB6" w14:textId="77777777" w:rsidR="00D768A8" w:rsidRPr="00E66EB3" w:rsidRDefault="00D768A8" w:rsidP="00996EAD">
      <w:pPr>
        <w:pStyle w:val="Stopka"/>
        <w:tabs>
          <w:tab w:val="clear" w:pos="4536"/>
          <w:tab w:val="clear" w:pos="9072"/>
        </w:tabs>
        <w:ind w:left="6840" w:right="432" w:hanging="6840"/>
        <w:jc w:val="both"/>
        <w:rPr>
          <w:rFonts w:ascii="Arial" w:hAnsi="Arial" w:cs="Arial"/>
          <w:i/>
          <w:sz w:val="16"/>
          <w:szCs w:val="16"/>
        </w:rPr>
      </w:pPr>
    </w:p>
    <w:p w14:paraId="111319A5" w14:textId="77777777" w:rsidR="00D768A8" w:rsidRPr="00E66EB3" w:rsidRDefault="00D768A8" w:rsidP="00996EAD">
      <w:pPr>
        <w:pStyle w:val="Stopka"/>
        <w:tabs>
          <w:tab w:val="clear" w:pos="4536"/>
          <w:tab w:val="clear" w:pos="9072"/>
        </w:tabs>
        <w:ind w:left="6840" w:right="432" w:hanging="6840"/>
        <w:jc w:val="both"/>
        <w:rPr>
          <w:rFonts w:ascii="Arial" w:hAnsi="Arial" w:cs="Arial"/>
          <w:i/>
          <w:sz w:val="16"/>
          <w:szCs w:val="16"/>
        </w:rPr>
      </w:pPr>
    </w:p>
    <w:p w14:paraId="24CB8F15" w14:textId="77777777" w:rsidR="00D768A8" w:rsidRPr="00E66EB3" w:rsidRDefault="00D768A8" w:rsidP="00996EAD">
      <w:pPr>
        <w:pStyle w:val="Stopka"/>
        <w:tabs>
          <w:tab w:val="clear" w:pos="4536"/>
          <w:tab w:val="clear" w:pos="9072"/>
        </w:tabs>
        <w:ind w:left="6840" w:right="432" w:hanging="6840"/>
        <w:jc w:val="both"/>
        <w:rPr>
          <w:rFonts w:ascii="Arial" w:hAnsi="Arial" w:cs="Arial"/>
          <w:i/>
          <w:sz w:val="16"/>
          <w:szCs w:val="16"/>
        </w:rPr>
      </w:pPr>
    </w:p>
    <w:p w14:paraId="303CDEB0" w14:textId="77777777" w:rsidR="00D768A8" w:rsidRPr="00E66EB3" w:rsidRDefault="00D768A8" w:rsidP="00996EAD">
      <w:pPr>
        <w:pStyle w:val="Stopka"/>
        <w:tabs>
          <w:tab w:val="clear" w:pos="4536"/>
          <w:tab w:val="clear" w:pos="9072"/>
        </w:tabs>
        <w:ind w:left="6840" w:right="432" w:hanging="6840"/>
        <w:jc w:val="both"/>
        <w:rPr>
          <w:rFonts w:ascii="Arial" w:hAnsi="Arial" w:cs="Arial"/>
          <w:i/>
          <w:sz w:val="16"/>
          <w:szCs w:val="16"/>
        </w:rPr>
      </w:pPr>
    </w:p>
    <w:p w14:paraId="2A37D969" w14:textId="77777777" w:rsidR="00D768A8" w:rsidRPr="00E66EB3" w:rsidRDefault="00D768A8" w:rsidP="00996EAD">
      <w:pPr>
        <w:autoSpaceDE w:val="0"/>
        <w:autoSpaceDN w:val="0"/>
        <w:spacing w:line="360" w:lineRule="auto"/>
        <w:jc w:val="both"/>
        <w:rPr>
          <w:rFonts w:ascii="Arial" w:hAnsi="Arial" w:cs="Arial"/>
          <w:bCs/>
        </w:rPr>
      </w:pPr>
      <w:r w:rsidRPr="00E66EB3">
        <w:rPr>
          <w:rFonts w:ascii="Arial" w:hAnsi="Arial" w:cs="Arial"/>
          <w:bCs/>
        </w:rPr>
        <w:t>Przystępując do postępowania w sprawie udzielenia zamówienia na:</w:t>
      </w:r>
    </w:p>
    <w:p w14:paraId="3B9C51F5" w14:textId="77777777" w:rsidR="00D768A8" w:rsidRPr="00E66EB3" w:rsidRDefault="00D768A8" w:rsidP="00996EAD">
      <w:pPr>
        <w:autoSpaceDE w:val="0"/>
        <w:autoSpaceDN w:val="0"/>
        <w:adjustRightInd w:val="0"/>
        <w:jc w:val="both"/>
        <w:rPr>
          <w:rFonts w:ascii="Arial" w:hAnsi="Arial" w:cs="Arial"/>
          <w:b/>
          <w:i/>
          <w:sz w:val="24"/>
          <w:szCs w:val="22"/>
        </w:rPr>
      </w:pPr>
      <w:r w:rsidRPr="00E66EB3">
        <w:rPr>
          <w:rFonts w:ascii="Arial" w:hAnsi="Arial" w:cs="Arial"/>
          <w:b/>
        </w:rPr>
        <w:t>„</w:t>
      </w:r>
      <w:r w:rsidRPr="00E66EB3">
        <w:rPr>
          <w:rFonts w:ascii="Arial" w:hAnsi="Arial" w:cs="Arial"/>
          <w:b/>
          <w:i/>
          <w:sz w:val="24"/>
          <w:szCs w:val="22"/>
        </w:rPr>
        <w:t>Utrzymanie czystości i porządku w pasach drogowych ulic gminnych  i innych ciągach komunikacyjnych  w granicach administracyjnych miasta Kołobrzeg</w:t>
      </w:r>
    </w:p>
    <w:p w14:paraId="77010269" w14:textId="77777777" w:rsidR="00D768A8" w:rsidRPr="00E66EB3" w:rsidRDefault="00D768A8" w:rsidP="00996EAD">
      <w:pPr>
        <w:autoSpaceDE w:val="0"/>
        <w:autoSpaceDN w:val="0"/>
        <w:adjustRightInd w:val="0"/>
        <w:spacing w:line="360" w:lineRule="auto"/>
        <w:jc w:val="both"/>
        <w:rPr>
          <w:rFonts w:ascii="Arial" w:hAnsi="Arial" w:cs="Arial"/>
          <w:b/>
        </w:rPr>
      </w:pPr>
      <w:r w:rsidRPr="00E66EB3">
        <w:rPr>
          <w:rFonts w:ascii="Arial" w:hAnsi="Arial" w:cs="Arial"/>
          <w:b/>
        </w:rPr>
        <w:t>”</w:t>
      </w:r>
    </w:p>
    <w:p w14:paraId="7CC67140" w14:textId="77777777" w:rsidR="00D768A8" w:rsidRPr="00E66EB3" w:rsidRDefault="00D768A8" w:rsidP="00996EAD">
      <w:pPr>
        <w:autoSpaceDE w:val="0"/>
        <w:autoSpaceDN w:val="0"/>
        <w:adjustRightInd w:val="0"/>
        <w:spacing w:line="360" w:lineRule="auto"/>
        <w:jc w:val="both"/>
        <w:rPr>
          <w:rFonts w:ascii="Arial" w:hAnsi="Arial" w:cs="Arial"/>
          <w:b/>
        </w:rPr>
      </w:pPr>
    </w:p>
    <w:p w14:paraId="63F38EDF" w14:textId="77777777" w:rsidR="00D768A8" w:rsidRPr="00E66EB3" w:rsidRDefault="00D768A8" w:rsidP="00996EAD">
      <w:pPr>
        <w:autoSpaceDE w:val="0"/>
        <w:autoSpaceDN w:val="0"/>
        <w:adjustRightInd w:val="0"/>
        <w:spacing w:line="360" w:lineRule="auto"/>
        <w:jc w:val="both"/>
        <w:rPr>
          <w:rFonts w:ascii="Arial" w:hAnsi="Arial" w:cs="Arial"/>
          <w:sz w:val="22"/>
          <w:szCs w:val="22"/>
        </w:rPr>
      </w:pPr>
    </w:p>
    <w:p w14:paraId="17E20F50" w14:textId="77777777" w:rsidR="00D768A8" w:rsidRPr="00E66EB3" w:rsidRDefault="00D768A8" w:rsidP="008E1AE5">
      <w:pPr>
        <w:spacing w:before="120" w:after="120" w:line="480" w:lineRule="auto"/>
        <w:jc w:val="both"/>
        <w:rPr>
          <w:rFonts w:ascii="Arial" w:hAnsi="Arial" w:cs="Arial"/>
          <w:sz w:val="22"/>
          <w:szCs w:val="22"/>
        </w:rPr>
      </w:pPr>
      <w:r w:rsidRPr="00E66EB3">
        <w:rPr>
          <w:rFonts w:ascii="Arial" w:hAnsi="Arial" w:cs="Arial"/>
          <w:sz w:val="22"/>
          <w:szCs w:val="22"/>
        </w:rPr>
        <w:t xml:space="preserve">oświadczam, że w </w:t>
      </w:r>
      <w:r w:rsidRPr="00E66EB3">
        <w:rPr>
          <w:rFonts w:ascii="Arial" w:hAnsi="Arial" w:cs="Arial"/>
          <w:b/>
          <w:sz w:val="22"/>
          <w:szCs w:val="22"/>
          <w:u w:val="single"/>
        </w:rPr>
        <w:t>obszarze objętym zamówieniem</w:t>
      </w:r>
      <w:r w:rsidRPr="00E66EB3">
        <w:rPr>
          <w:rFonts w:ascii="Arial" w:hAnsi="Arial" w:cs="Arial"/>
          <w:sz w:val="22"/>
          <w:szCs w:val="22"/>
        </w:rPr>
        <w:t xml:space="preserve"> w okresie nie dłuższym niż ostatnie 3 lata obrotowe osiągnąłem obrót w wysokości:……………………. zł. </w:t>
      </w:r>
    </w:p>
    <w:p w14:paraId="2603E9CF" w14:textId="77777777" w:rsidR="00D768A8" w:rsidRDefault="00D768A8" w:rsidP="00996EAD">
      <w:pPr>
        <w:pStyle w:val="Stopka"/>
        <w:tabs>
          <w:tab w:val="clear" w:pos="4536"/>
          <w:tab w:val="clear" w:pos="9072"/>
        </w:tabs>
        <w:spacing w:before="60" w:line="360" w:lineRule="auto"/>
        <w:jc w:val="both"/>
        <w:rPr>
          <w:rFonts w:ascii="Arial" w:hAnsi="Arial" w:cs="Arial"/>
          <w:b/>
          <w:bCs/>
          <w:color w:val="FF0000"/>
          <w:kern w:val="1"/>
        </w:rPr>
      </w:pPr>
    </w:p>
    <w:p w14:paraId="7F2D665D" w14:textId="77777777" w:rsidR="00D768A8" w:rsidRDefault="00D768A8" w:rsidP="00996EAD">
      <w:pPr>
        <w:pStyle w:val="Stopka"/>
        <w:tabs>
          <w:tab w:val="clear" w:pos="4536"/>
          <w:tab w:val="clear" w:pos="9072"/>
        </w:tabs>
        <w:spacing w:before="60" w:line="360" w:lineRule="auto"/>
        <w:jc w:val="both"/>
        <w:rPr>
          <w:rFonts w:ascii="Arial" w:hAnsi="Arial" w:cs="Arial"/>
          <w:b/>
          <w:bCs/>
          <w:color w:val="FF0000"/>
          <w:kern w:val="1"/>
        </w:rPr>
      </w:pPr>
    </w:p>
    <w:p w14:paraId="0BBCF885" w14:textId="77777777" w:rsidR="00D768A8" w:rsidRDefault="00D768A8" w:rsidP="00996EAD">
      <w:pPr>
        <w:pStyle w:val="Stopka"/>
        <w:tabs>
          <w:tab w:val="clear" w:pos="4536"/>
          <w:tab w:val="clear" w:pos="9072"/>
        </w:tabs>
        <w:spacing w:before="60" w:line="360" w:lineRule="auto"/>
        <w:jc w:val="both"/>
        <w:rPr>
          <w:rFonts w:ascii="Arial" w:hAnsi="Arial" w:cs="Arial"/>
          <w:b/>
          <w:bCs/>
          <w:color w:val="FF0000"/>
          <w:kern w:val="1"/>
        </w:rPr>
      </w:pPr>
    </w:p>
    <w:p w14:paraId="6B96CE2C" w14:textId="77777777" w:rsidR="00D768A8" w:rsidRDefault="00D768A8" w:rsidP="00996EAD">
      <w:pPr>
        <w:pStyle w:val="Stopka"/>
        <w:tabs>
          <w:tab w:val="clear" w:pos="4536"/>
          <w:tab w:val="clear" w:pos="9072"/>
        </w:tabs>
        <w:spacing w:before="60" w:line="360" w:lineRule="auto"/>
        <w:jc w:val="both"/>
        <w:rPr>
          <w:rFonts w:ascii="Arial" w:hAnsi="Arial" w:cs="Arial"/>
          <w:b/>
          <w:bCs/>
          <w:color w:val="FF0000"/>
          <w:kern w:val="1"/>
        </w:rPr>
      </w:pPr>
    </w:p>
    <w:p w14:paraId="13704F3F" w14:textId="77777777" w:rsidR="00D768A8" w:rsidRDefault="00D768A8" w:rsidP="00996EAD">
      <w:pPr>
        <w:pStyle w:val="Stopka"/>
        <w:tabs>
          <w:tab w:val="clear" w:pos="4536"/>
          <w:tab w:val="clear" w:pos="9072"/>
        </w:tabs>
        <w:spacing w:before="60" w:line="360" w:lineRule="auto"/>
        <w:jc w:val="both"/>
        <w:rPr>
          <w:rFonts w:ascii="Arial" w:hAnsi="Arial" w:cs="Arial"/>
          <w:b/>
          <w:bCs/>
          <w:color w:val="FF0000"/>
          <w:kern w:val="1"/>
        </w:rPr>
      </w:pPr>
    </w:p>
    <w:p w14:paraId="569CCEAB" w14:textId="77777777" w:rsidR="00D768A8" w:rsidRDefault="00D768A8" w:rsidP="00996EAD">
      <w:pPr>
        <w:pStyle w:val="Stopka"/>
        <w:tabs>
          <w:tab w:val="clear" w:pos="4536"/>
          <w:tab w:val="clear" w:pos="9072"/>
        </w:tabs>
        <w:spacing w:before="60" w:line="360" w:lineRule="auto"/>
        <w:jc w:val="both"/>
        <w:rPr>
          <w:rFonts w:ascii="Arial" w:hAnsi="Arial" w:cs="Arial"/>
          <w:b/>
          <w:bCs/>
          <w:color w:val="FF0000"/>
          <w:kern w:val="1"/>
        </w:rPr>
      </w:pPr>
    </w:p>
    <w:p w14:paraId="58B16B75" w14:textId="77777777" w:rsidR="00D768A8" w:rsidRDefault="00D768A8" w:rsidP="00996EAD">
      <w:pPr>
        <w:pStyle w:val="Stopka"/>
        <w:tabs>
          <w:tab w:val="clear" w:pos="4536"/>
          <w:tab w:val="clear" w:pos="9072"/>
        </w:tabs>
        <w:spacing w:before="60" w:line="360" w:lineRule="auto"/>
        <w:jc w:val="both"/>
        <w:rPr>
          <w:rFonts w:ascii="Arial" w:hAnsi="Arial" w:cs="Arial"/>
          <w:b/>
          <w:bCs/>
          <w:color w:val="FF0000"/>
          <w:kern w:val="1"/>
        </w:rPr>
      </w:pPr>
    </w:p>
    <w:p w14:paraId="29745294" w14:textId="6FB7AF76" w:rsidR="00D768A8" w:rsidRDefault="00D768A8" w:rsidP="00996EAD">
      <w:pPr>
        <w:pStyle w:val="Stopka"/>
        <w:tabs>
          <w:tab w:val="clear" w:pos="4536"/>
          <w:tab w:val="clear" w:pos="9072"/>
        </w:tabs>
        <w:spacing w:before="60" w:line="360" w:lineRule="auto"/>
        <w:jc w:val="both"/>
        <w:rPr>
          <w:rFonts w:ascii="Arial" w:hAnsi="Arial" w:cs="Arial"/>
          <w:b/>
          <w:bCs/>
          <w:color w:val="FF0000"/>
          <w:kern w:val="1"/>
        </w:rPr>
      </w:pPr>
    </w:p>
    <w:p w14:paraId="74D34810" w14:textId="30CFE7CB" w:rsidR="00E05408" w:rsidRDefault="00E05408" w:rsidP="00996EAD">
      <w:pPr>
        <w:pStyle w:val="Stopka"/>
        <w:tabs>
          <w:tab w:val="clear" w:pos="4536"/>
          <w:tab w:val="clear" w:pos="9072"/>
        </w:tabs>
        <w:spacing w:before="60" w:line="360" w:lineRule="auto"/>
        <w:jc w:val="both"/>
        <w:rPr>
          <w:rFonts w:ascii="Arial" w:hAnsi="Arial" w:cs="Arial"/>
          <w:b/>
          <w:bCs/>
          <w:color w:val="FF0000"/>
          <w:kern w:val="1"/>
        </w:rPr>
      </w:pPr>
    </w:p>
    <w:p w14:paraId="32FC1743" w14:textId="64D9253A" w:rsidR="00E05408" w:rsidRDefault="00E05408" w:rsidP="00996EAD">
      <w:pPr>
        <w:pStyle w:val="Stopka"/>
        <w:tabs>
          <w:tab w:val="clear" w:pos="4536"/>
          <w:tab w:val="clear" w:pos="9072"/>
        </w:tabs>
        <w:spacing w:before="60" w:line="360" w:lineRule="auto"/>
        <w:jc w:val="both"/>
        <w:rPr>
          <w:rFonts w:ascii="Arial" w:hAnsi="Arial" w:cs="Arial"/>
          <w:b/>
          <w:bCs/>
          <w:color w:val="FF0000"/>
          <w:kern w:val="1"/>
        </w:rPr>
      </w:pPr>
    </w:p>
    <w:p w14:paraId="79761648" w14:textId="28D58BD2" w:rsidR="00E05408" w:rsidRDefault="00E05408" w:rsidP="00996EAD">
      <w:pPr>
        <w:pStyle w:val="Stopka"/>
        <w:tabs>
          <w:tab w:val="clear" w:pos="4536"/>
          <w:tab w:val="clear" w:pos="9072"/>
        </w:tabs>
        <w:spacing w:before="60" w:line="360" w:lineRule="auto"/>
        <w:jc w:val="both"/>
        <w:rPr>
          <w:rFonts w:ascii="Arial" w:hAnsi="Arial" w:cs="Arial"/>
          <w:b/>
          <w:bCs/>
          <w:color w:val="FF0000"/>
          <w:kern w:val="1"/>
        </w:rPr>
      </w:pPr>
    </w:p>
    <w:p w14:paraId="2361B961" w14:textId="1F0ABA66" w:rsidR="00E05408" w:rsidRDefault="00E05408" w:rsidP="00996EAD">
      <w:pPr>
        <w:pStyle w:val="Stopka"/>
        <w:tabs>
          <w:tab w:val="clear" w:pos="4536"/>
          <w:tab w:val="clear" w:pos="9072"/>
        </w:tabs>
        <w:spacing w:before="60" w:line="360" w:lineRule="auto"/>
        <w:jc w:val="both"/>
        <w:rPr>
          <w:rFonts w:ascii="Arial" w:hAnsi="Arial" w:cs="Arial"/>
          <w:b/>
          <w:bCs/>
          <w:color w:val="FF0000"/>
          <w:kern w:val="1"/>
        </w:rPr>
      </w:pPr>
    </w:p>
    <w:p w14:paraId="799D9C50" w14:textId="46A009E7" w:rsidR="00E05408" w:rsidRDefault="00E05408" w:rsidP="00996EAD">
      <w:pPr>
        <w:pStyle w:val="Stopka"/>
        <w:tabs>
          <w:tab w:val="clear" w:pos="4536"/>
          <w:tab w:val="clear" w:pos="9072"/>
        </w:tabs>
        <w:spacing w:before="60" w:line="360" w:lineRule="auto"/>
        <w:jc w:val="both"/>
        <w:rPr>
          <w:rFonts w:ascii="Arial" w:hAnsi="Arial" w:cs="Arial"/>
          <w:b/>
          <w:bCs/>
          <w:color w:val="FF0000"/>
          <w:kern w:val="1"/>
        </w:rPr>
      </w:pPr>
    </w:p>
    <w:p w14:paraId="04A8C288" w14:textId="3F1AEA1A" w:rsidR="00E05408" w:rsidRDefault="00E05408" w:rsidP="00996EAD">
      <w:pPr>
        <w:pStyle w:val="Stopka"/>
        <w:tabs>
          <w:tab w:val="clear" w:pos="4536"/>
          <w:tab w:val="clear" w:pos="9072"/>
        </w:tabs>
        <w:spacing w:before="60" w:line="360" w:lineRule="auto"/>
        <w:jc w:val="both"/>
        <w:rPr>
          <w:rFonts w:ascii="Arial" w:hAnsi="Arial" w:cs="Arial"/>
          <w:b/>
          <w:bCs/>
          <w:color w:val="FF0000"/>
          <w:kern w:val="1"/>
        </w:rPr>
      </w:pPr>
    </w:p>
    <w:p w14:paraId="0693C975" w14:textId="0ECCD22C" w:rsidR="00E05408" w:rsidRDefault="00E05408" w:rsidP="00996EAD">
      <w:pPr>
        <w:pStyle w:val="Stopka"/>
        <w:tabs>
          <w:tab w:val="clear" w:pos="4536"/>
          <w:tab w:val="clear" w:pos="9072"/>
        </w:tabs>
        <w:spacing w:before="60" w:line="360" w:lineRule="auto"/>
        <w:jc w:val="both"/>
        <w:rPr>
          <w:rFonts w:ascii="Arial" w:hAnsi="Arial" w:cs="Arial"/>
          <w:b/>
          <w:bCs/>
          <w:color w:val="FF0000"/>
          <w:kern w:val="1"/>
        </w:rPr>
      </w:pPr>
    </w:p>
    <w:p w14:paraId="62A7A99D" w14:textId="533B1B0C" w:rsidR="00E05408" w:rsidRDefault="00E05408" w:rsidP="00996EAD">
      <w:pPr>
        <w:pStyle w:val="Stopka"/>
        <w:tabs>
          <w:tab w:val="clear" w:pos="4536"/>
          <w:tab w:val="clear" w:pos="9072"/>
        </w:tabs>
        <w:spacing w:before="60" w:line="360" w:lineRule="auto"/>
        <w:jc w:val="both"/>
        <w:rPr>
          <w:rFonts w:ascii="Arial" w:hAnsi="Arial" w:cs="Arial"/>
          <w:b/>
          <w:bCs/>
          <w:color w:val="FF0000"/>
          <w:kern w:val="1"/>
        </w:rPr>
      </w:pPr>
    </w:p>
    <w:p w14:paraId="1D898AC8" w14:textId="1D70E432" w:rsidR="00E05408" w:rsidRDefault="00E05408" w:rsidP="00996EAD">
      <w:pPr>
        <w:pStyle w:val="Stopka"/>
        <w:tabs>
          <w:tab w:val="clear" w:pos="4536"/>
          <w:tab w:val="clear" w:pos="9072"/>
        </w:tabs>
        <w:spacing w:before="60" w:line="360" w:lineRule="auto"/>
        <w:jc w:val="both"/>
        <w:rPr>
          <w:rFonts w:ascii="Arial" w:hAnsi="Arial" w:cs="Arial"/>
          <w:b/>
          <w:bCs/>
          <w:color w:val="FF0000"/>
          <w:kern w:val="1"/>
        </w:rPr>
      </w:pPr>
    </w:p>
    <w:p w14:paraId="0EEF2317" w14:textId="573D5410" w:rsidR="00E05408" w:rsidRDefault="00E05408" w:rsidP="00996EAD">
      <w:pPr>
        <w:pStyle w:val="Stopka"/>
        <w:tabs>
          <w:tab w:val="clear" w:pos="4536"/>
          <w:tab w:val="clear" w:pos="9072"/>
        </w:tabs>
        <w:spacing w:before="60" w:line="360" w:lineRule="auto"/>
        <w:jc w:val="both"/>
        <w:rPr>
          <w:rFonts w:ascii="Arial" w:hAnsi="Arial" w:cs="Arial"/>
          <w:b/>
          <w:bCs/>
          <w:color w:val="FF0000"/>
          <w:kern w:val="1"/>
        </w:rPr>
      </w:pPr>
    </w:p>
    <w:p w14:paraId="66CED1F6" w14:textId="77777777" w:rsidR="00E05408" w:rsidRDefault="00E05408" w:rsidP="00996EAD">
      <w:pPr>
        <w:pStyle w:val="Stopka"/>
        <w:tabs>
          <w:tab w:val="clear" w:pos="4536"/>
          <w:tab w:val="clear" w:pos="9072"/>
        </w:tabs>
        <w:spacing w:before="60" w:line="360" w:lineRule="auto"/>
        <w:jc w:val="both"/>
        <w:rPr>
          <w:rFonts w:ascii="Arial" w:hAnsi="Arial" w:cs="Arial"/>
          <w:b/>
          <w:bCs/>
          <w:color w:val="FF0000"/>
          <w:kern w:val="1"/>
        </w:rPr>
      </w:pPr>
    </w:p>
    <w:p w14:paraId="6E90C0E5" w14:textId="77777777" w:rsidR="00D768A8" w:rsidRDefault="00D768A8" w:rsidP="00996EAD">
      <w:pPr>
        <w:pStyle w:val="Stopka"/>
        <w:tabs>
          <w:tab w:val="clear" w:pos="4536"/>
          <w:tab w:val="clear" w:pos="9072"/>
        </w:tabs>
        <w:spacing w:before="60" w:line="360" w:lineRule="auto"/>
        <w:jc w:val="both"/>
        <w:rPr>
          <w:rFonts w:ascii="Arial" w:hAnsi="Arial" w:cs="Arial"/>
          <w:b/>
          <w:bCs/>
          <w:color w:val="FF0000"/>
          <w:kern w:val="1"/>
        </w:rPr>
      </w:pPr>
    </w:p>
    <w:p w14:paraId="4244F5D2" w14:textId="77777777" w:rsidR="00D768A8" w:rsidRDefault="00D768A8" w:rsidP="00996EAD">
      <w:pPr>
        <w:pStyle w:val="Stopka"/>
        <w:tabs>
          <w:tab w:val="clear" w:pos="4536"/>
          <w:tab w:val="clear" w:pos="9072"/>
        </w:tabs>
        <w:spacing w:before="60" w:line="360" w:lineRule="auto"/>
        <w:jc w:val="both"/>
        <w:rPr>
          <w:rFonts w:ascii="Arial" w:hAnsi="Arial" w:cs="Arial"/>
          <w:b/>
          <w:bCs/>
          <w:color w:val="FF0000"/>
          <w:kern w:val="1"/>
        </w:rPr>
      </w:pPr>
    </w:p>
    <w:p w14:paraId="6A975107" w14:textId="4FB076B5" w:rsidR="00BE0353" w:rsidRPr="00E66EB3" w:rsidRDefault="00BE0353" w:rsidP="00996EAD">
      <w:pPr>
        <w:pStyle w:val="Stopka"/>
        <w:tabs>
          <w:tab w:val="clear" w:pos="4536"/>
          <w:tab w:val="clear" w:pos="9072"/>
        </w:tabs>
        <w:spacing w:before="60" w:line="360" w:lineRule="auto"/>
        <w:jc w:val="both"/>
        <w:rPr>
          <w:rFonts w:ascii="Arial" w:hAnsi="Arial" w:cs="Arial"/>
          <w:b/>
          <w:bCs/>
          <w:kern w:val="1"/>
          <w:sz w:val="22"/>
          <w:szCs w:val="22"/>
        </w:rPr>
      </w:pPr>
      <w:r w:rsidRPr="00E66EB3">
        <w:rPr>
          <w:rFonts w:ascii="Arial" w:hAnsi="Arial" w:cs="Arial"/>
          <w:b/>
          <w:bCs/>
          <w:kern w:val="1"/>
          <w:sz w:val="22"/>
          <w:szCs w:val="22"/>
        </w:rPr>
        <w:lastRenderedPageBreak/>
        <w:t>Załącznik nr 1</w:t>
      </w:r>
      <w:r w:rsidR="001B6A20" w:rsidRPr="00E66EB3">
        <w:rPr>
          <w:rFonts w:ascii="Arial" w:hAnsi="Arial" w:cs="Arial"/>
          <w:b/>
          <w:bCs/>
          <w:kern w:val="1"/>
          <w:sz w:val="22"/>
          <w:szCs w:val="22"/>
        </w:rPr>
        <w:t>3</w:t>
      </w:r>
      <w:r w:rsidR="002B0F73">
        <w:rPr>
          <w:rFonts w:ascii="Arial" w:hAnsi="Arial" w:cs="Arial"/>
          <w:b/>
          <w:bCs/>
          <w:kern w:val="1"/>
          <w:sz w:val="22"/>
          <w:szCs w:val="22"/>
        </w:rPr>
        <w:t>.A</w:t>
      </w:r>
      <w:r w:rsidR="003C773B" w:rsidRPr="00E66EB3">
        <w:rPr>
          <w:rFonts w:ascii="Arial" w:hAnsi="Arial" w:cs="Arial"/>
          <w:b/>
          <w:bCs/>
          <w:kern w:val="1"/>
          <w:sz w:val="22"/>
          <w:szCs w:val="22"/>
        </w:rPr>
        <w:t xml:space="preserve"> </w:t>
      </w:r>
      <w:r w:rsidRPr="00964D90">
        <w:rPr>
          <w:rFonts w:ascii="Arial" w:hAnsi="Arial" w:cs="Arial"/>
          <w:bCs/>
          <w:kern w:val="1"/>
          <w:sz w:val="22"/>
          <w:szCs w:val="22"/>
        </w:rPr>
        <w:t>do</w:t>
      </w:r>
      <w:r w:rsidRPr="00140C55">
        <w:rPr>
          <w:rFonts w:ascii="Arial" w:hAnsi="Arial" w:cs="Arial"/>
          <w:bCs/>
          <w:kern w:val="1"/>
          <w:sz w:val="22"/>
          <w:szCs w:val="22"/>
        </w:rPr>
        <w:t xml:space="preserve"> SIWZ</w:t>
      </w:r>
    </w:p>
    <w:p w14:paraId="4A0C6E48" w14:textId="77777777" w:rsidR="00BE0353" w:rsidRPr="00E66EB3" w:rsidRDefault="00BE0353" w:rsidP="00996EAD">
      <w:pPr>
        <w:pStyle w:val="Stopka"/>
        <w:tabs>
          <w:tab w:val="clear" w:pos="4536"/>
          <w:tab w:val="clear" w:pos="9072"/>
        </w:tabs>
        <w:spacing w:before="60" w:line="360" w:lineRule="auto"/>
        <w:jc w:val="both"/>
        <w:rPr>
          <w:rFonts w:ascii="Arial" w:hAnsi="Arial" w:cs="Arial"/>
          <w:b/>
          <w:bCs/>
          <w:kern w:val="1"/>
        </w:rPr>
      </w:pPr>
    </w:p>
    <w:p w14:paraId="59EF99D8" w14:textId="77777777" w:rsidR="00BE0353" w:rsidRPr="00E66EB3" w:rsidRDefault="00BE0353" w:rsidP="008E1AE5">
      <w:pPr>
        <w:suppressAutoHyphens/>
        <w:jc w:val="both"/>
        <w:rPr>
          <w:rFonts w:ascii="Arial" w:eastAsia="Arial Unicode MS" w:hAnsi="Arial" w:cs="Arial"/>
          <w:b/>
          <w:bCs/>
          <w:u w:color="000000"/>
        </w:rPr>
      </w:pPr>
    </w:p>
    <w:p w14:paraId="57EDDD91" w14:textId="77777777" w:rsidR="00BE0353" w:rsidRPr="00E66EB3" w:rsidRDefault="00BE0353" w:rsidP="00996EAD">
      <w:pPr>
        <w:pStyle w:val="pkt"/>
        <w:spacing w:before="0" w:after="0"/>
        <w:ind w:left="0" w:firstLine="0"/>
        <w:rPr>
          <w:rFonts w:ascii="Arial" w:hAnsi="Arial" w:cs="Arial"/>
          <w:bCs/>
          <w:sz w:val="24"/>
          <w:szCs w:val="24"/>
        </w:rPr>
      </w:pPr>
      <w:r w:rsidRPr="00E66EB3">
        <w:rPr>
          <w:rFonts w:ascii="Arial" w:hAnsi="Arial" w:cs="Arial"/>
          <w:bCs/>
          <w:sz w:val="24"/>
          <w:szCs w:val="24"/>
        </w:rPr>
        <w:t>Przystępując do postępowania w sprawie udzielenia zamówienia na:</w:t>
      </w:r>
    </w:p>
    <w:p w14:paraId="5B59E54E" w14:textId="77777777" w:rsidR="00BE0353" w:rsidRPr="00E66EB3" w:rsidRDefault="00BE0353" w:rsidP="00996EAD">
      <w:pPr>
        <w:autoSpaceDE w:val="0"/>
        <w:autoSpaceDN w:val="0"/>
        <w:adjustRightInd w:val="0"/>
        <w:jc w:val="both"/>
        <w:rPr>
          <w:rFonts w:ascii="Arial" w:hAnsi="Arial" w:cs="Arial"/>
          <w:b/>
          <w:i/>
          <w:sz w:val="24"/>
          <w:szCs w:val="22"/>
        </w:rPr>
      </w:pPr>
      <w:r w:rsidRPr="00E66EB3">
        <w:rPr>
          <w:rFonts w:ascii="Arial" w:hAnsi="Arial" w:cs="Arial"/>
          <w:b/>
          <w:i/>
          <w:sz w:val="24"/>
          <w:szCs w:val="22"/>
        </w:rPr>
        <w:t>Utrzymanie czystości i porządku w pasach drogowych ulic gminnych  i innych ciągach komunikacyjnych  w granicach administracyjnych miasta Kołobrzeg</w:t>
      </w:r>
    </w:p>
    <w:p w14:paraId="22BED52D" w14:textId="77777777" w:rsidR="00BE0353" w:rsidRPr="00E66EB3" w:rsidRDefault="00BE0353" w:rsidP="00996EAD">
      <w:pPr>
        <w:autoSpaceDE w:val="0"/>
        <w:autoSpaceDN w:val="0"/>
        <w:adjustRightInd w:val="0"/>
        <w:jc w:val="both"/>
        <w:rPr>
          <w:rFonts w:ascii="Arial" w:hAnsi="Arial" w:cs="Arial"/>
          <w:b/>
          <w:sz w:val="22"/>
          <w:szCs w:val="22"/>
        </w:rPr>
      </w:pPr>
    </w:p>
    <w:p w14:paraId="0E04F226" w14:textId="77777777" w:rsidR="00BE0353" w:rsidRPr="00E66EB3" w:rsidRDefault="00BE0353" w:rsidP="00996EAD">
      <w:pPr>
        <w:autoSpaceDE w:val="0"/>
        <w:autoSpaceDN w:val="0"/>
        <w:adjustRightInd w:val="0"/>
        <w:jc w:val="both"/>
        <w:rPr>
          <w:rFonts w:ascii="Arial" w:hAnsi="Arial" w:cs="Arial"/>
          <w:sz w:val="22"/>
          <w:szCs w:val="22"/>
        </w:rPr>
      </w:pPr>
      <w:r w:rsidRPr="00E66EB3">
        <w:rPr>
          <w:rFonts w:ascii="Arial" w:hAnsi="Arial" w:cs="Arial"/>
          <w:sz w:val="22"/>
          <w:szCs w:val="22"/>
        </w:rPr>
        <w:t>działając w imieniu wykonawcy:</w:t>
      </w:r>
    </w:p>
    <w:p w14:paraId="6ECA4443" w14:textId="77777777" w:rsidR="00BE0353" w:rsidRPr="00E66EB3" w:rsidRDefault="00BE0353" w:rsidP="00996EAD">
      <w:pPr>
        <w:autoSpaceDE w:val="0"/>
        <w:autoSpaceDN w:val="0"/>
        <w:adjustRightInd w:val="0"/>
        <w:jc w:val="both"/>
        <w:rPr>
          <w:rFonts w:ascii="Arial" w:hAnsi="Arial" w:cs="Arial"/>
          <w:sz w:val="22"/>
          <w:szCs w:val="22"/>
        </w:rPr>
      </w:pPr>
    </w:p>
    <w:p w14:paraId="60A9C1D6" w14:textId="77777777" w:rsidR="00BE0353" w:rsidRPr="00E66EB3" w:rsidRDefault="00BE0353" w:rsidP="00996EAD">
      <w:pPr>
        <w:autoSpaceDE w:val="0"/>
        <w:autoSpaceDN w:val="0"/>
        <w:adjustRightInd w:val="0"/>
        <w:spacing w:line="480" w:lineRule="auto"/>
        <w:jc w:val="both"/>
        <w:rPr>
          <w:rFonts w:ascii="Arial" w:hAnsi="Arial" w:cs="Arial"/>
          <w:b/>
          <w:bCs/>
        </w:rPr>
      </w:pPr>
      <w:r w:rsidRPr="00E66EB3">
        <w:rPr>
          <w:rFonts w:ascii="Arial" w:hAnsi="Arial" w:cs="Arial"/>
          <w:b/>
          <w:bCs/>
        </w:rPr>
        <w:t>………………………………………………………………………………………………………………………</w:t>
      </w:r>
    </w:p>
    <w:p w14:paraId="6B7E268D" w14:textId="77777777" w:rsidR="00BE0353" w:rsidRPr="00E66EB3" w:rsidRDefault="00BE0353" w:rsidP="00996EAD">
      <w:pPr>
        <w:autoSpaceDE w:val="0"/>
        <w:autoSpaceDN w:val="0"/>
        <w:adjustRightInd w:val="0"/>
        <w:spacing w:line="480" w:lineRule="auto"/>
        <w:jc w:val="both"/>
        <w:rPr>
          <w:rFonts w:ascii="Arial" w:hAnsi="Arial" w:cs="Arial"/>
          <w:b/>
          <w:bCs/>
        </w:rPr>
      </w:pPr>
      <w:r w:rsidRPr="00E66EB3">
        <w:rPr>
          <w:rFonts w:ascii="Arial" w:hAnsi="Arial" w:cs="Arial"/>
          <w:b/>
          <w:bCs/>
        </w:rPr>
        <w:t>………………………………………………………………………………………………………………………</w:t>
      </w:r>
    </w:p>
    <w:p w14:paraId="6199DA12" w14:textId="77777777" w:rsidR="00BE0353" w:rsidRDefault="00BE0353" w:rsidP="00996EAD">
      <w:pPr>
        <w:autoSpaceDE w:val="0"/>
        <w:autoSpaceDN w:val="0"/>
        <w:adjustRightInd w:val="0"/>
        <w:jc w:val="both"/>
        <w:rPr>
          <w:rFonts w:ascii="Arial" w:hAnsi="Arial" w:cs="Arial"/>
          <w:bCs/>
          <w:i/>
          <w:sz w:val="16"/>
          <w:szCs w:val="16"/>
        </w:rPr>
      </w:pPr>
      <w:r w:rsidRPr="00E66EB3">
        <w:rPr>
          <w:rFonts w:ascii="Arial" w:hAnsi="Arial" w:cs="Arial"/>
          <w:bCs/>
          <w:i/>
          <w:sz w:val="16"/>
          <w:szCs w:val="16"/>
        </w:rPr>
        <w:t xml:space="preserve"> (podać nazwę i adres Wykonawcy)</w:t>
      </w:r>
    </w:p>
    <w:p w14:paraId="664FBF46" w14:textId="77777777" w:rsidR="00E66EB3" w:rsidRPr="00E66EB3" w:rsidRDefault="00E66EB3" w:rsidP="00996EAD">
      <w:pPr>
        <w:autoSpaceDE w:val="0"/>
        <w:autoSpaceDN w:val="0"/>
        <w:adjustRightInd w:val="0"/>
        <w:jc w:val="both"/>
        <w:rPr>
          <w:rFonts w:ascii="Arial" w:hAnsi="Arial" w:cs="Arial"/>
          <w:i/>
          <w:sz w:val="16"/>
          <w:szCs w:val="16"/>
        </w:rPr>
      </w:pPr>
    </w:p>
    <w:p w14:paraId="1C69DF5C" w14:textId="77777777" w:rsidR="00BE0353" w:rsidRPr="00E66EB3" w:rsidRDefault="00BE0353" w:rsidP="00996EAD">
      <w:pPr>
        <w:pStyle w:val="Stopka"/>
        <w:tabs>
          <w:tab w:val="clear" w:pos="4536"/>
          <w:tab w:val="clear" w:pos="9072"/>
        </w:tabs>
        <w:spacing w:before="60" w:line="360" w:lineRule="auto"/>
        <w:jc w:val="both"/>
        <w:rPr>
          <w:rFonts w:ascii="Arial" w:hAnsi="Arial" w:cs="Arial"/>
          <w:b/>
          <w:bCs/>
          <w:kern w:val="1"/>
        </w:rPr>
      </w:pPr>
    </w:p>
    <w:tbl>
      <w:tblPr>
        <w:tblStyle w:val="Tabela-Siatka"/>
        <w:tblW w:w="0" w:type="auto"/>
        <w:tblLook w:val="04A0" w:firstRow="1" w:lastRow="0" w:firstColumn="1" w:lastColumn="0" w:noHBand="0" w:noVBand="1"/>
      </w:tblPr>
      <w:tblGrid>
        <w:gridCol w:w="9212"/>
      </w:tblGrid>
      <w:tr w:rsidR="00BE0353" w:rsidRPr="00E66EB3" w14:paraId="21E71D01" w14:textId="77777777" w:rsidTr="007E65A2">
        <w:tc>
          <w:tcPr>
            <w:tcW w:w="9212" w:type="dxa"/>
          </w:tcPr>
          <w:p w14:paraId="24AA9AB9" w14:textId="77777777" w:rsidR="00BE0353" w:rsidRPr="00E66EB3" w:rsidRDefault="00BE0353" w:rsidP="00996EAD">
            <w:pPr>
              <w:shd w:val="clear" w:color="auto" w:fill="FFFFFF"/>
              <w:jc w:val="both"/>
              <w:rPr>
                <w:rFonts w:ascii="Arial" w:hAnsi="Arial" w:cs="Arial"/>
                <w:b/>
                <w:bCs/>
                <w:sz w:val="24"/>
                <w:szCs w:val="24"/>
              </w:rPr>
            </w:pPr>
          </w:p>
          <w:p w14:paraId="2131DB52" w14:textId="77777777" w:rsidR="00BE0353" w:rsidRPr="00E66EB3" w:rsidRDefault="00BE0353" w:rsidP="00996EAD">
            <w:pPr>
              <w:shd w:val="clear" w:color="auto" w:fill="FFFFFF"/>
              <w:jc w:val="both"/>
              <w:rPr>
                <w:rFonts w:ascii="Arial" w:hAnsi="Arial" w:cs="Arial"/>
                <w:b/>
                <w:bCs/>
                <w:sz w:val="24"/>
                <w:szCs w:val="24"/>
              </w:rPr>
            </w:pPr>
          </w:p>
          <w:p w14:paraId="10B793B0" w14:textId="77777777" w:rsidR="00BE0353" w:rsidRPr="00E66EB3" w:rsidRDefault="00BE0353" w:rsidP="00996EAD">
            <w:pPr>
              <w:shd w:val="clear" w:color="auto" w:fill="FFFFFF"/>
              <w:jc w:val="both"/>
              <w:rPr>
                <w:rFonts w:ascii="Arial" w:hAnsi="Arial" w:cs="Arial"/>
                <w:sz w:val="24"/>
                <w:szCs w:val="24"/>
              </w:rPr>
            </w:pPr>
            <w:r w:rsidRPr="00E66EB3">
              <w:rPr>
                <w:rFonts w:ascii="Arial" w:hAnsi="Arial" w:cs="Arial"/>
                <w:b/>
                <w:bCs/>
                <w:sz w:val="24"/>
                <w:szCs w:val="24"/>
              </w:rPr>
              <w:t>Oświadczenie Wykonawcy</w:t>
            </w:r>
            <w:r w:rsidRPr="00E66EB3">
              <w:rPr>
                <w:rFonts w:ascii="Arial" w:hAnsi="Arial" w:cs="Arial"/>
                <w:sz w:val="24"/>
                <w:szCs w:val="24"/>
              </w:rPr>
              <w:t xml:space="preserve"> </w:t>
            </w:r>
            <w:r w:rsidRPr="00E66EB3">
              <w:rPr>
                <w:rFonts w:ascii="Arial" w:hAnsi="Arial" w:cs="Arial"/>
                <w:b/>
                <w:bCs/>
                <w:spacing w:val="-1"/>
                <w:sz w:val="24"/>
                <w:szCs w:val="24"/>
              </w:rPr>
              <w:t>o braku orzeczenia wobec niego tytułem środka zapobiegawczego zakazu ubiegania się o zamówienia</w:t>
            </w:r>
            <w:r w:rsidRPr="00E66EB3">
              <w:rPr>
                <w:rFonts w:ascii="Arial" w:hAnsi="Arial" w:cs="Arial"/>
                <w:sz w:val="24"/>
                <w:szCs w:val="24"/>
              </w:rPr>
              <w:t xml:space="preserve"> </w:t>
            </w:r>
            <w:r w:rsidRPr="00E66EB3">
              <w:rPr>
                <w:rFonts w:ascii="Arial" w:hAnsi="Arial" w:cs="Arial"/>
                <w:b/>
                <w:bCs/>
                <w:sz w:val="24"/>
                <w:szCs w:val="24"/>
              </w:rPr>
              <w:t xml:space="preserve">publiczne </w:t>
            </w:r>
          </w:p>
          <w:p w14:paraId="6DA97192" w14:textId="77777777" w:rsidR="00BE0353" w:rsidRPr="00E66EB3" w:rsidRDefault="00BE0353" w:rsidP="00996EAD">
            <w:pPr>
              <w:shd w:val="clear" w:color="auto" w:fill="FFFFFF"/>
              <w:ind w:left="154"/>
              <w:jc w:val="both"/>
              <w:rPr>
                <w:rFonts w:ascii="Arial" w:hAnsi="Arial" w:cs="Arial"/>
                <w:b/>
                <w:bCs/>
                <w:sz w:val="24"/>
                <w:szCs w:val="24"/>
              </w:rPr>
            </w:pPr>
          </w:p>
          <w:p w14:paraId="1876D571" w14:textId="77777777" w:rsidR="00BE0353" w:rsidRPr="00E66EB3" w:rsidRDefault="00BE0353" w:rsidP="00996EAD">
            <w:pPr>
              <w:shd w:val="clear" w:color="auto" w:fill="FFFFFF"/>
              <w:ind w:left="154"/>
              <w:jc w:val="both"/>
              <w:rPr>
                <w:rFonts w:ascii="Arial" w:hAnsi="Arial" w:cs="Arial"/>
                <w:i/>
                <w:sz w:val="14"/>
                <w:szCs w:val="14"/>
              </w:rPr>
            </w:pPr>
            <w:r w:rsidRPr="00E66EB3">
              <w:rPr>
                <w:rFonts w:ascii="Arial" w:hAnsi="Arial" w:cs="Arial"/>
                <w:bCs/>
                <w:i/>
                <w:sz w:val="14"/>
                <w:szCs w:val="14"/>
              </w:rPr>
              <w:t>składane na podstawie art. 24 ust 1 pkt 22 ustawy z dnia 29 stycznia 2004r. Prawo zamówień</w:t>
            </w:r>
            <w:r w:rsidRPr="00E66EB3">
              <w:rPr>
                <w:rFonts w:ascii="Arial" w:hAnsi="Arial" w:cs="Arial"/>
                <w:i/>
                <w:sz w:val="14"/>
                <w:szCs w:val="14"/>
              </w:rPr>
              <w:t xml:space="preserve"> </w:t>
            </w:r>
            <w:r w:rsidRPr="00E66EB3">
              <w:rPr>
                <w:rFonts w:ascii="Arial" w:hAnsi="Arial" w:cs="Arial"/>
                <w:bCs/>
                <w:i/>
                <w:sz w:val="14"/>
                <w:szCs w:val="14"/>
              </w:rPr>
              <w:t xml:space="preserve">publicznych (dalej ustawa </w:t>
            </w:r>
            <w:proofErr w:type="spellStart"/>
            <w:r w:rsidRPr="00E66EB3">
              <w:rPr>
                <w:rFonts w:ascii="Arial" w:hAnsi="Arial" w:cs="Arial"/>
                <w:bCs/>
                <w:i/>
                <w:sz w:val="14"/>
                <w:szCs w:val="14"/>
              </w:rPr>
              <w:t>P.z.p</w:t>
            </w:r>
            <w:proofErr w:type="spellEnd"/>
            <w:r w:rsidRPr="00E66EB3">
              <w:rPr>
                <w:rFonts w:ascii="Arial" w:hAnsi="Arial" w:cs="Arial"/>
                <w:bCs/>
                <w:i/>
                <w:sz w:val="14"/>
                <w:szCs w:val="14"/>
              </w:rPr>
              <w:t>.)</w:t>
            </w:r>
          </w:p>
        </w:tc>
      </w:tr>
    </w:tbl>
    <w:p w14:paraId="3A5077BF" w14:textId="77777777" w:rsidR="00BE0353" w:rsidRPr="00E66EB3" w:rsidRDefault="00BE0353" w:rsidP="00996EAD">
      <w:pPr>
        <w:shd w:val="clear" w:color="auto" w:fill="FFFFFF"/>
        <w:ind w:right="5"/>
        <w:jc w:val="both"/>
        <w:rPr>
          <w:rFonts w:ascii="Arial" w:hAnsi="Arial" w:cs="Arial"/>
          <w:i/>
          <w:iCs/>
        </w:rPr>
      </w:pPr>
    </w:p>
    <w:p w14:paraId="3C0E9FB2" w14:textId="77777777" w:rsidR="00BE0353" w:rsidRPr="00E66EB3" w:rsidRDefault="00BE0353" w:rsidP="00996EAD">
      <w:pPr>
        <w:shd w:val="clear" w:color="auto" w:fill="FFFFFF"/>
        <w:spacing w:line="360" w:lineRule="auto"/>
        <w:jc w:val="both"/>
        <w:rPr>
          <w:rFonts w:ascii="Arial" w:hAnsi="Arial" w:cs="Arial"/>
        </w:rPr>
      </w:pPr>
    </w:p>
    <w:p w14:paraId="18114A2E" w14:textId="77777777" w:rsidR="00BE0353" w:rsidRPr="00E66EB3" w:rsidRDefault="00BE0353" w:rsidP="00996EAD">
      <w:pPr>
        <w:shd w:val="clear" w:color="auto" w:fill="FFFFFF"/>
        <w:spacing w:line="360" w:lineRule="auto"/>
        <w:jc w:val="both"/>
        <w:rPr>
          <w:rFonts w:ascii="Arial" w:hAnsi="Arial" w:cs="Arial"/>
        </w:rPr>
      </w:pPr>
      <w:r w:rsidRPr="00E66EB3">
        <w:rPr>
          <w:rFonts w:ascii="Arial" w:hAnsi="Arial" w:cs="Arial"/>
        </w:rPr>
        <w:t>Oświadczam/-y, że wobec podmiotu, który reprezentuję:</w:t>
      </w:r>
    </w:p>
    <w:p w14:paraId="6A578A5E" w14:textId="77777777" w:rsidR="00BE0353" w:rsidRPr="00E66EB3" w:rsidRDefault="00BE0353" w:rsidP="00996EAD">
      <w:pPr>
        <w:shd w:val="clear" w:color="auto" w:fill="FFFFFF"/>
        <w:spacing w:line="360" w:lineRule="auto"/>
        <w:jc w:val="both"/>
        <w:rPr>
          <w:rFonts w:ascii="Arial" w:hAnsi="Arial" w:cs="Arial"/>
        </w:rPr>
      </w:pPr>
    </w:p>
    <w:p w14:paraId="3B64392D" w14:textId="77777777" w:rsidR="00BE0353" w:rsidRPr="00E66EB3" w:rsidRDefault="00BE0353" w:rsidP="008E1AE5">
      <w:pPr>
        <w:numPr>
          <w:ilvl w:val="0"/>
          <w:numId w:val="61"/>
        </w:numPr>
        <w:suppressAutoHyphens/>
        <w:spacing w:line="360" w:lineRule="auto"/>
        <w:ind w:left="284" w:hanging="284"/>
        <w:jc w:val="both"/>
        <w:rPr>
          <w:rFonts w:ascii="Arial" w:hAnsi="Arial" w:cs="Arial"/>
        </w:rPr>
      </w:pPr>
      <w:r w:rsidRPr="00E66EB3">
        <w:rPr>
          <w:rFonts w:ascii="Arial" w:hAnsi="Arial" w:cs="Arial"/>
          <w:b/>
          <w:bCs/>
        </w:rPr>
        <w:t xml:space="preserve">nie wydano </w:t>
      </w:r>
      <w:r w:rsidRPr="00E66EB3">
        <w:rPr>
          <w:rFonts w:ascii="Arial" w:hAnsi="Arial" w:cs="Arial"/>
        </w:rPr>
        <w:t>orzeczenia tytułem środka zapobiegawczego zakazu ubiegania się o zamówienie publiczne*.</w:t>
      </w:r>
    </w:p>
    <w:p w14:paraId="0EF244F3" w14:textId="77777777" w:rsidR="00BE0353" w:rsidRPr="00E66EB3" w:rsidRDefault="00BE0353">
      <w:pPr>
        <w:numPr>
          <w:ilvl w:val="0"/>
          <w:numId w:val="61"/>
        </w:numPr>
        <w:suppressAutoHyphens/>
        <w:spacing w:line="360" w:lineRule="auto"/>
        <w:ind w:left="284" w:hanging="284"/>
        <w:jc w:val="both"/>
        <w:rPr>
          <w:rFonts w:ascii="Arial" w:hAnsi="Arial" w:cs="Arial"/>
        </w:rPr>
      </w:pPr>
      <w:r w:rsidRPr="00E66EB3">
        <w:rPr>
          <w:rFonts w:ascii="Arial" w:hAnsi="Arial" w:cs="Arial"/>
          <w:b/>
        </w:rPr>
        <w:t>wydano</w:t>
      </w:r>
      <w:r w:rsidRPr="00E66EB3">
        <w:rPr>
          <w:rFonts w:ascii="Arial" w:hAnsi="Arial" w:cs="Arial"/>
        </w:rPr>
        <w:t xml:space="preserve"> orzeczenie tytułem środka zapobiegawczego zakazu ubiegania się o zamówienie publiczne *………………………………………………………………………………………………………</w:t>
      </w:r>
    </w:p>
    <w:p w14:paraId="7F4BCA55" w14:textId="77777777" w:rsidR="00BE0353" w:rsidRPr="00E66EB3" w:rsidRDefault="00BE0353" w:rsidP="00996EAD">
      <w:pPr>
        <w:spacing w:line="360" w:lineRule="auto"/>
        <w:jc w:val="both"/>
        <w:rPr>
          <w:rFonts w:ascii="Arial" w:eastAsiaTheme="minorEastAsia" w:hAnsi="Arial" w:cs="Arial"/>
          <w:sz w:val="16"/>
          <w:szCs w:val="16"/>
        </w:rPr>
      </w:pPr>
      <w:r w:rsidRPr="00E66EB3">
        <w:rPr>
          <w:rFonts w:ascii="Arial" w:hAnsi="Arial" w:cs="Arial"/>
          <w:sz w:val="16"/>
          <w:szCs w:val="16"/>
        </w:rPr>
        <w:t>(wpisać sygnaturę wyroku/nr decyzji administracyjnej, datę wydania, czego dotyczy)</w:t>
      </w:r>
    </w:p>
    <w:p w14:paraId="199E1797" w14:textId="77777777" w:rsidR="00BE0353" w:rsidRPr="00E66EB3" w:rsidRDefault="00BE0353" w:rsidP="00996EAD">
      <w:pPr>
        <w:shd w:val="clear" w:color="auto" w:fill="FFFFFF"/>
        <w:spacing w:before="446" w:line="230" w:lineRule="exact"/>
        <w:jc w:val="both"/>
        <w:rPr>
          <w:rFonts w:ascii="Arial" w:hAnsi="Arial" w:cs="Arial"/>
        </w:rPr>
      </w:pPr>
    </w:p>
    <w:p w14:paraId="4F45B2C1" w14:textId="77777777" w:rsidR="00E05408" w:rsidRDefault="00E05408" w:rsidP="00996EAD">
      <w:pPr>
        <w:jc w:val="both"/>
        <w:rPr>
          <w:rFonts w:ascii="Arial" w:hAnsi="Arial" w:cs="Arial"/>
          <w:bCs/>
          <w:iCs/>
        </w:rPr>
      </w:pPr>
    </w:p>
    <w:p w14:paraId="6F6B82B0" w14:textId="77777777" w:rsidR="00E05408" w:rsidRDefault="00E05408" w:rsidP="00996EAD">
      <w:pPr>
        <w:jc w:val="both"/>
        <w:rPr>
          <w:rFonts w:ascii="Arial" w:hAnsi="Arial" w:cs="Arial"/>
          <w:bCs/>
          <w:iCs/>
        </w:rPr>
      </w:pPr>
    </w:p>
    <w:p w14:paraId="2A22D8EB" w14:textId="77777777" w:rsidR="00E05408" w:rsidRDefault="00E05408" w:rsidP="00996EAD">
      <w:pPr>
        <w:jc w:val="both"/>
        <w:rPr>
          <w:rFonts w:ascii="Arial" w:hAnsi="Arial" w:cs="Arial"/>
          <w:bCs/>
          <w:iCs/>
        </w:rPr>
      </w:pPr>
    </w:p>
    <w:p w14:paraId="0A6A35F3" w14:textId="77777777" w:rsidR="00E05408" w:rsidRDefault="00E05408" w:rsidP="00996EAD">
      <w:pPr>
        <w:jc w:val="both"/>
        <w:rPr>
          <w:rFonts w:ascii="Arial" w:hAnsi="Arial" w:cs="Arial"/>
          <w:bCs/>
          <w:iCs/>
        </w:rPr>
      </w:pPr>
    </w:p>
    <w:p w14:paraId="5436D051" w14:textId="77777777" w:rsidR="00E05408" w:rsidRDefault="00E05408" w:rsidP="00996EAD">
      <w:pPr>
        <w:jc w:val="both"/>
        <w:rPr>
          <w:rFonts w:ascii="Arial" w:hAnsi="Arial" w:cs="Arial"/>
          <w:bCs/>
          <w:iCs/>
        </w:rPr>
      </w:pPr>
    </w:p>
    <w:p w14:paraId="2ABFBBDD" w14:textId="77777777" w:rsidR="00E05408" w:rsidRDefault="00E05408" w:rsidP="00996EAD">
      <w:pPr>
        <w:jc w:val="both"/>
        <w:rPr>
          <w:rFonts w:ascii="Arial" w:hAnsi="Arial" w:cs="Arial"/>
          <w:bCs/>
          <w:iCs/>
        </w:rPr>
      </w:pPr>
    </w:p>
    <w:p w14:paraId="7FC71BFD" w14:textId="77777777" w:rsidR="00E05408" w:rsidRDefault="00E05408" w:rsidP="00996EAD">
      <w:pPr>
        <w:jc w:val="both"/>
        <w:rPr>
          <w:rFonts w:ascii="Arial" w:hAnsi="Arial" w:cs="Arial"/>
          <w:bCs/>
          <w:iCs/>
        </w:rPr>
      </w:pPr>
    </w:p>
    <w:p w14:paraId="1DFE88FF" w14:textId="77777777" w:rsidR="00E05408" w:rsidRDefault="00E05408" w:rsidP="00996EAD">
      <w:pPr>
        <w:jc w:val="both"/>
        <w:rPr>
          <w:rFonts w:ascii="Arial" w:hAnsi="Arial" w:cs="Arial"/>
          <w:bCs/>
          <w:iCs/>
        </w:rPr>
      </w:pPr>
    </w:p>
    <w:p w14:paraId="368F0031" w14:textId="77777777" w:rsidR="00E05408" w:rsidRDefault="00E05408" w:rsidP="00996EAD">
      <w:pPr>
        <w:jc w:val="both"/>
        <w:rPr>
          <w:rFonts w:ascii="Arial" w:hAnsi="Arial" w:cs="Arial"/>
          <w:bCs/>
          <w:iCs/>
        </w:rPr>
      </w:pPr>
    </w:p>
    <w:p w14:paraId="2D6C82C6" w14:textId="77777777" w:rsidR="00E05408" w:rsidRDefault="00E05408" w:rsidP="00996EAD">
      <w:pPr>
        <w:jc w:val="both"/>
        <w:rPr>
          <w:rFonts w:ascii="Arial" w:hAnsi="Arial" w:cs="Arial"/>
          <w:bCs/>
          <w:iCs/>
        </w:rPr>
      </w:pPr>
    </w:p>
    <w:p w14:paraId="42437A9F" w14:textId="77777777" w:rsidR="00E05408" w:rsidRDefault="00E05408" w:rsidP="00996EAD">
      <w:pPr>
        <w:jc w:val="both"/>
        <w:rPr>
          <w:rFonts w:ascii="Arial" w:hAnsi="Arial" w:cs="Arial"/>
          <w:bCs/>
          <w:iCs/>
        </w:rPr>
      </w:pPr>
    </w:p>
    <w:p w14:paraId="676D19C9" w14:textId="77777777" w:rsidR="00E05408" w:rsidRDefault="00E05408" w:rsidP="00996EAD">
      <w:pPr>
        <w:jc w:val="both"/>
        <w:rPr>
          <w:rFonts w:ascii="Arial" w:hAnsi="Arial" w:cs="Arial"/>
          <w:bCs/>
          <w:iCs/>
        </w:rPr>
      </w:pPr>
    </w:p>
    <w:p w14:paraId="29CDE4FD" w14:textId="77777777" w:rsidR="00E05408" w:rsidRDefault="00E05408" w:rsidP="00996EAD">
      <w:pPr>
        <w:jc w:val="both"/>
        <w:rPr>
          <w:rFonts w:ascii="Arial" w:hAnsi="Arial" w:cs="Arial"/>
          <w:bCs/>
          <w:iCs/>
        </w:rPr>
      </w:pPr>
    </w:p>
    <w:p w14:paraId="627BAC2B" w14:textId="77777777" w:rsidR="00E05408" w:rsidRDefault="00E05408" w:rsidP="00996EAD">
      <w:pPr>
        <w:jc w:val="both"/>
        <w:rPr>
          <w:rFonts w:ascii="Arial" w:hAnsi="Arial" w:cs="Arial"/>
          <w:bCs/>
          <w:iCs/>
        </w:rPr>
      </w:pPr>
    </w:p>
    <w:p w14:paraId="5C0C7EA1" w14:textId="77777777" w:rsidR="00E05408" w:rsidRDefault="00E05408" w:rsidP="00996EAD">
      <w:pPr>
        <w:jc w:val="both"/>
        <w:rPr>
          <w:rFonts w:ascii="Arial" w:hAnsi="Arial" w:cs="Arial"/>
          <w:bCs/>
          <w:iCs/>
        </w:rPr>
      </w:pPr>
    </w:p>
    <w:p w14:paraId="015543B5" w14:textId="77777777" w:rsidR="000D6606" w:rsidRDefault="000D6606" w:rsidP="00996EAD">
      <w:pPr>
        <w:jc w:val="both"/>
        <w:rPr>
          <w:rFonts w:ascii="Arial" w:hAnsi="Arial" w:cs="Arial"/>
        </w:rPr>
      </w:pPr>
    </w:p>
    <w:p w14:paraId="3F132DC0" w14:textId="77777777" w:rsidR="000D6606" w:rsidRDefault="000D6606" w:rsidP="00996EAD">
      <w:pPr>
        <w:jc w:val="both"/>
        <w:rPr>
          <w:rFonts w:ascii="Arial" w:hAnsi="Arial" w:cs="Arial"/>
        </w:rPr>
      </w:pPr>
    </w:p>
    <w:p w14:paraId="5DCF0507" w14:textId="77777777" w:rsidR="000D6606" w:rsidRDefault="000D6606" w:rsidP="00996EAD">
      <w:pPr>
        <w:jc w:val="both"/>
        <w:rPr>
          <w:rFonts w:ascii="Arial" w:hAnsi="Arial" w:cs="Arial"/>
        </w:rPr>
      </w:pPr>
    </w:p>
    <w:p w14:paraId="6A00C085" w14:textId="77777777" w:rsidR="000D6606" w:rsidRDefault="000D6606" w:rsidP="00996EAD">
      <w:pPr>
        <w:jc w:val="both"/>
        <w:rPr>
          <w:rFonts w:ascii="Arial" w:hAnsi="Arial" w:cs="Arial"/>
        </w:rPr>
      </w:pPr>
    </w:p>
    <w:p w14:paraId="39E6AC7F" w14:textId="77777777" w:rsidR="000D6606" w:rsidRDefault="000D6606" w:rsidP="00996EAD">
      <w:pPr>
        <w:jc w:val="both"/>
        <w:rPr>
          <w:rFonts w:ascii="Arial" w:hAnsi="Arial" w:cs="Arial"/>
        </w:rPr>
      </w:pPr>
    </w:p>
    <w:p w14:paraId="6174597A" w14:textId="77777777" w:rsidR="000D6606" w:rsidRDefault="000D6606" w:rsidP="00996EAD">
      <w:pPr>
        <w:jc w:val="both"/>
        <w:rPr>
          <w:rFonts w:ascii="Arial" w:hAnsi="Arial" w:cs="Arial"/>
        </w:rPr>
      </w:pPr>
    </w:p>
    <w:p w14:paraId="19AB2C41" w14:textId="77777777" w:rsidR="002B0F73" w:rsidRDefault="002B0F73" w:rsidP="00996EAD">
      <w:pPr>
        <w:jc w:val="both"/>
        <w:rPr>
          <w:rFonts w:ascii="Arial" w:hAnsi="Arial" w:cs="Arial"/>
        </w:rPr>
      </w:pPr>
    </w:p>
    <w:p w14:paraId="56CD8284" w14:textId="77777777" w:rsidR="002B0F73" w:rsidRDefault="002B0F73" w:rsidP="00996EAD">
      <w:pPr>
        <w:jc w:val="both"/>
        <w:rPr>
          <w:rFonts w:ascii="Arial" w:hAnsi="Arial" w:cs="Arial"/>
        </w:rPr>
      </w:pPr>
    </w:p>
    <w:p w14:paraId="62FF3B02" w14:textId="5A3390D9" w:rsidR="002B0F73" w:rsidRPr="00E66EB3" w:rsidRDefault="002B0F73" w:rsidP="00996EAD">
      <w:pPr>
        <w:pStyle w:val="Stopka"/>
        <w:tabs>
          <w:tab w:val="clear" w:pos="4536"/>
          <w:tab w:val="clear" w:pos="9072"/>
        </w:tabs>
        <w:spacing w:before="60" w:line="360" w:lineRule="auto"/>
        <w:jc w:val="both"/>
        <w:rPr>
          <w:rFonts w:ascii="Arial" w:hAnsi="Arial" w:cs="Arial"/>
          <w:b/>
          <w:bCs/>
          <w:kern w:val="1"/>
          <w:sz w:val="22"/>
          <w:szCs w:val="22"/>
        </w:rPr>
      </w:pPr>
      <w:r w:rsidRPr="00E66EB3">
        <w:rPr>
          <w:rFonts w:ascii="Arial" w:hAnsi="Arial" w:cs="Arial"/>
          <w:b/>
          <w:bCs/>
          <w:kern w:val="1"/>
          <w:sz w:val="22"/>
          <w:szCs w:val="22"/>
        </w:rPr>
        <w:t>Załącznik nr 13</w:t>
      </w:r>
      <w:r>
        <w:rPr>
          <w:rFonts w:ascii="Arial" w:hAnsi="Arial" w:cs="Arial"/>
          <w:b/>
          <w:bCs/>
          <w:kern w:val="1"/>
          <w:sz w:val="22"/>
          <w:szCs w:val="22"/>
        </w:rPr>
        <w:t>.B</w:t>
      </w:r>
      <w:r w:rsidRPr="00E66EB3">
        <w:rPr>
          <w:rFonts w:ascii="Arial" w:hAnsi="Arial" w:cs="Arial"/>
          <w:b/>
          <w:bCs/>
          <w:kern w:val="1"/>
          <w:sz w:val="22"/>
          <w:szCs w:val="22"/>
        </w:rPr>
        <w:t xml:space="preserve"> </w:t>
      </w:r>
      <w:r w:rsidRPr="008A54F7">
        <w:rPr>
          <w:rFonts w:ascii="Arial" w:hAnsi="Arial" w:cs="Arial"/>
          <w:bCs/>
          <w:kern w:val="1"/>
          <w:sz w:val="22"/>
          <w:szCs w:val="22"/>
        </w:rPr>
        <w:t>do</w:t>
      </w:r>
      <w:r w:rsidRPr="00E66EB3">
        <w:rPr>
          <w:rFonts w:ascii="Arial" w:hAnsi="Arial" w:cs="Arial"/>
          <w:b/>
          <w:bCs/>
          <w:kern w:val="1"/>
          <w:sz w:val="22"/>
          <w:szCs w:val="22"/>
        </w:rPr>
        <w:t xml:space="preserve"> </w:t>
      </w:r>
      <w:r w:rsidRPr="00140C55">
        <w:rPr>
          <w:rFonts w:ascii="Arial" w:hAnsi="Arial" w:cs="Arial"/>
          <w:bCs/>
          <w:kern w:val="1"/>
          <w:sz w:val="22"/>
          <w:szCs w:val="22"/>
        </w:rPr>
        <w:t>SIWZ</w:t>
      </w:r>
    </w:p>
    <w:p w14:paraId="10A70BAB" w14:textId="77777777" w:rsidR="002B0F73" w:rsidRPr="00E66EB3" w:rsidRDefault="002B0F73" w:rsidP="008E1AE5">
      <w:pPr>
        <w:suppressAutoHyphens/>
        <w:jc w:val="both"/>
        <w:rPr>
          <w:rFonts w:ascii="Arial" w:eastAsia="Arial Unicode MS" w:hAnsi="Arial" w:cs="Arial"/>
          <w:b/>
          <w:bCs/>
          <w:u w:color="000000"/>
        </w:rPr>
      </w:pPr>
    </w:p>
    <w:p w14:paraId="7377695F" w14:textId="77777777" w:rsidR="002B0F73" w:rsidRPr="00E66EB3" w:rsidRDefault="002B0F73" w:rsidP="00996EAD">
      <w:pPr>
        <w:pStyle w:val="pkt"/>
        <w:spacing w:before="0" w:after="0"/>
        <w:ind w:left="0" w:firstLine="0"/>
        <w:rPr>
          <w:rFonts w:ascii="Arial" w:hAnsi="Arial" w:cs="Arial"/>
          <w:bCs/>
          <w:sz w:val="24"/>
          <w:szCs w:val="24"/>
        </w:rPr>
      </w:pPr>
      <w:r w:rsidRPr="00E66EB3">
        <w:rPr>
          <w:rFonts w:ascii="Arial" w:hAnsi="Arial" w:cs="Arial"/>
          <w:bCs/>
          <w:sz w:val="24"/>
          <w:szCs w:val="24"/>
        </w:rPr>
        <w:t>Przystępując do postępowania w sprawie udzielenia zamówienia na:</w:t>
      </w:r>
    </w:p>
    <w:p w14:paraId="471261F0" w14:textId="77777777" w:rsidR="002B0F73" w:rsidRPr="00E66EB3" w:rsidRDefault="002B0F73" w:rsidP="00996EAD">
      <w:pPr>
        <w:autoSpaceDE w:val="0"/>
        <w:autoSpaceDN w:val="0"/>
        <w:adjustRightInd w:val="0"/>
        <w:jc w:val="both"/>
        <w:rPr>
          <w:rFonts w:ascii="Arial" w:hAnsi="Arial" w:cs="Arial"/>
          <w:b/>
          <w:i/>
          <w:sz w:val="24"/>
          <w:szCs w:val="22"/>
        </w:rPr>
      </w:pPr>
      <w:r w:rsidRPr="00E66EB3">
        <w:rPr>
          <w:rFonts w:ascii="Arial" w:hAnsi="Arial" w:cs="Arial"/>
          <w:b/>
          <w:i/>
          <w:sz w:val="24"/>
          <w:szCs w:val="22"/>
        </w:rPr>
        <w:t>Utrzymanie czystości i porządku w pasach drogowych ulic gminnych  i innych ciągach komunikacyjnych  w granicach administracyjnych miasta Kołobrzeg</w:t>
      </w:r>
    </w:p>
    <w:p w14:paraId="27441AEB" w14:textId="77777777" w:rsidR="002B0F73" w:rsidRPr="00E66EB3" w:rsidRDefault="002B0F73" w:rsidP="00996EAD">
      <w:pPr>
        <w:autoSpaceDE w:val="0"/>
        <w:autoSpaceDN w:val="0"/>
        <w:adjustRightInd w:val="0"/>
        <w:jc w:val="both"/>
        <w:rPr>
          <w:rFonts w:ascii="Arial" w:hAnsi="Arial" w:cs="Arial"/>
          <w:b/>
          <w:sz w:val="22"/>
          <w:szCs w:val="22"/>
        </w:rPr>
      </w:pPr>
    </w:p>
    <w:p w14:paraId="7AC95DF8" w14:textId="77777777" w:rsidR="002B0F73" w:rsidRPr="00E66EB3" w:rsidRDefault="002B0F73" w:rsidP="00996EAD">
      <w:pPr>
        <w:autoSpaceDE w:val="0"/>
        <w:autoSpaceDN w:val="0"/>
        <w:adjustRightInd w:val="0"/>
        <w:jc w:val="both"/>
        <w:rPr>
          <w:rFonts w:ascii="Arial" w:hAnsi="Arial" w:cs="Arial"/>
          <w:sz w:val="22"/>
          <w:szCs w:val="22"/>
        </w:rPr>
      </w:pPr>
      <w:r w:rsidRPr="00E66EB3">
        <w:rPr>
          <w:rFonts w:ascii="Arial" w:hAnsi="Arial" w:cs="Arial"/>
          <w:sz w:val="22"/>
          <w:szCs w:val="22"/>
        </w:rPr>
        <w:t>działając w imieniu wykonawcy:</w:t>
      </w:r>
    </w:p>
    <w:p w14:paraId="1A26E091" w14:textId="77777777" w:rsidR="002B0F73" w:rsidRPr="00E66EB3" w:rsidRDefault="002B0F73" w:rsidP="00996EAD">
      <w:pPr>
        <w:autoSpaceDE w:val="0"/>
        <w:autoSpaceDN w:val="0"/>
        <w:adjustRightInd w:val="0"/>
        <w:jc w:val="both"/>
        <w:rPr>
          <w:rFonts w:ascii="Arial" w:hAnsi="Arial" w:cs="Arial"/>
          <w:sz w:val="22"/>
          <w:szCs w:val="22"/>
        </w:rPr>
      </w:pPr>
    </w:p>
    <w:p w14:paraId="6081DCB0" w14:textId="77777777" w:rsidR="002B0F73" w:rsidRPr="00E66EB3" w:rsidRDefault="002B0F73" w:rsidP="00996EAD">
      <w:pPr>
        <w:autoSpaceDE w:val="0"/>
        <w:autoSpaceDN w:val="0"/>
        <w:adjustRightInd w:val="0"/>
        <w:spacing w:line="480" w:lineRule="auto"/>
        <w:jc w:val="both"/>
        <w:rPr>
          <w:rFonts w:ascii="Arial" w:hAnsi="Arial" w:cs="Arial"/>
          <w:b/>
          <w:bCs/>
        </w:rPr>
      </w:pPr>
      <w:r w:rsidRPr="00E66EB3">
        <w:rPr>
          <w:rFonts w:ascii="Arial" w:hAnsi="Arial" w:cs="Arial"/>
          <w:b/>
          <w:bCs/>
        </w:rPr>
        <w:t>………………………………………………………………………………………………………………………</w:t>
      </w:r>
    </w:p>
    <w:p w14:paraId="70FC26BF" w14:textId="77777777" w:rsidR="002B0F73" w:rsidRPr="00E66EB3" w:rsidRDefault="002B0F73" w:rsidP="00996EAD">
      <w:pPr>
        <w:autoSpaceDE w:val="0"/>
        <w:autoSpaceDN w:val="0"/>
        <w:adjustRightInd w:val="0"/>
        <w:spacing w:line="480" w:lineRule="auto"/>
        <w:jc w:val="both"/>
        <w:rPr>
          <w:rFonts w:ascii="Arial" w:hAnsi="Arial" w:cs="Arial"/>
          <w:b/>
          <w:bCs/>
        </w:rPr>
      </w:pPr>
      <w:r w:rsidRPr="00E66EB3">
        <w:rPr>
          <w:rFonts w:ascii="Arial" w:hAnsi="Arial" w:cs="Arial"/>
          <w:b/>
          <w:bCs/>
        </w:rPr>
        <w:t>………………………………………………………………………………………………………………………</w:t>
      </w:r>
    </w:p>
    <w:p w14:paraId="14677349" w14:textId="77777777" w:rsidR="002B0F73" w:rsidRDefault="002B0F73" w:rsidP="00996EAD">
      <w:pPr>
        <w:autoSpaceDE w:val="0"/>
        <w:autoSpaceDN w:val="0"/>
        <w:adjustRightInd w:val="0"/>
        <w:jc w:val="both"/>
        <w:rPr>
          <w:rFonts w:ascii="Arial" w:hAnsi="Arial" w:cs="Arial"/>
          <w:bCs/>
          <w:i/>
          <w:sz w:val="16"/>
          <w:szCs w:val="16"/>
        </w:rPr>
      </w:pPr>
      <w:r w:rsidRPr="00E66EB3">
        <w:rPr>
          <w:rFonts w:ascii="Arial" w:hAnsi="Arial" w:cs="Arial"/>
          <w:bCs/>
          <w:i/>
          <w:sz w:val="16"/>
          <w:szCs w:val="16"/>
        </w:rPr>
        <w:t xml:space="preserve"> (podać nazwę i adres Wykonawcy)</w:t>
      </w:r>
    </w:p>
    <w:p w14:paraId="5FBE81C6" w14:textId="77777777" w:rsidR="002B0F73" w:rsidRPr="00E66EB3" w:rsidRDefault="002B0F73" w:rsidP="00996EAD">
      <w:pPr>
        <w:autoSpaceDE w:val="0"/>
        <w:autoSpaceDN w:val="0"/>
        <w:adjustRightInd w:val="0"/>
        <w:jc w:val="both"/>
        <w:rPr>
          <w:rFonts w:ascii="Arial" w:hAnsi="Arial" w:cs="Arial"/>
          <w:i/>
          <w:sz w:val="16"/>
          <w:szCs w:val="16"/>
        </w:rPr>
      </w:pPr>
    </w:p>
    <w:p w14:paraId="2514F80B" w14:textId="77777777" w:rsidR="002B0F73" w:rsidRDefault="002B0F73" w:rsidP="00996EAD">
      <w:pPr>
        <w:jc w:val="both"/>
        <w:rPr>
          <w:rFonts w:ascii="Arial" w:hAnsi="Arial" w:cs="Arial"/>
        </w:rPr>
      </w:pPr>
    </w:p>
    <w:p w14:paraId="47999940" w14:textId="77777777" w:rsidR="000D6606" w:rsidRPr="00E66EB3" w:rsidRDefault="000D6606" w:rsidP="00996EAD">
      <w:pPr>
        <w:jc w:val="both"/>
        <w:rPr>
          <w:rFonts w:ascii="Arial" w:hAnsi="Arial" w:cs="Arial"/>
        </w:rPr>
      </w:pPr>
    </w:p>
    <w:tbl>
      <w:tblPr>
        <w:tblStyle w:val="Tabela-Siatka"/>
        <w:tblW w:w="0" w:type="auto"/>
        <w:tblLook w:val="04A0" w:firstRow="1" w:lastRow="0" w:firstColumn="1" w:lastColumn="0" w:noHBand="0" w:noVBand="1"/>
      </w:tblPr>
      <w:tblGrid>
        <w:gridCol w:w="9212"/>
      </w:tblGrid>
      <w:tr w:rsidR="00BE0353" w:rsidRPr="00E66EB3" w14:paraId="37B0EA60" w14:textId="77777777" w:rsidTr="007E65A2">
        <w:tc>
          <w:tcPr>
            <w:tcW w:w="9212" w:type="dxa"/>
          </w:tcPr>
          <w:p w14:paraId="4FF848D8" w14:textId="77777777" w:rsidR="00BE0353" w:rsidRPr="00E66EB3" w:rsidRDefault="00BE0353" w:rsidP="00996EAD">
            <w:pPr>
              <w:shd w:val="clear" w:color="auto" w:fill="FFFFFF"/>
              <w:jc w:val="both"/>
              <w:rPr>
                <w:rFonts w:ascii="Arial" w:hAnsi="Arial" w:cs="Arial"/>
                <w:b/>
                <w:bCs/>
                <w:sz w:val="24"/>
                <w:szCs w:val="24"/>
              </w:rPr>
            </w:pPr>
          </w:p>
          <w:p w14:paraId="7F3C5063" w14:textId="77777777" w:rsidR="00BE0353" w:rsidRPr="00E66EB3" w:rsidRDefault="00BE0353" w:rsidP="00996EAD">
            <w:pPr>
              <w:shd w:val="clear" w:color="auto" w:fill="FFFFFF"/>
              <w:jc w:val="both"/>
              <w:rPr>
                <w:rFonts w:ascii="Arial" w:hAnsi="Arial" w:cs="Arial"/>
                <w:b/>
                <w:bCs/>
                <w:sz w:val="24"/>
                <w:szCs w:val="24"/>
              </w:rPr>
            </w:pPr>
          </w:p>
          <w:p w14:paraId="47E4D8AF" w14:textId="77777777" w:rsidR="00BE0353" w:rsidRPr="00E66EB3" w:rsidRDefault="00BE0353" w:rsidP="00996EAD">
            <w:pPr>
              <w:shd w:val="clear" w:color="auto" w:fill="FFFFFF"/>
              <w:jc w:val="both"/>
              <w:rPr>
                <w:rFonts w:ascii="Arial" w:hAnsi="Arial" w:cs="Arial"/>
                <w:sz w:val="24"/>
                <w:szCs w:val="24"/>
              </w:rPr>
            </w:pPr>
            <w:r w:rsidRPr="00E66EB3">
              <w:rPr>
                <w:rFonts w:ascii="Arial" w:hAnsi="Arial" w:cs="Arial"/>
                <w:b/>
                <w:bCs/>
                <w:sz w:val="24"/>
                <w:szCs w:val="24"/>
              </w:rPr>
              <w:t>Oświadczenie Wykonawcy</w:t>
            </w:r>
            <w:r w:rsidRPr="00E66EB3">
              <w:rPr>
                <w:rFonts w:ascii="Arial" w:hAnsi="Arial" w:cs="Arial"/>
                <w:sz w:val="24"/>
                <w:szCs w:val="24"/>
              </w:rPr>
              <w:t xml:space="preserve"> </w:t>
            </w:r>
            <w:r w:rsidRPr="00E66EB3">
              <w:rPr>
                <w:rFonts w:ascii="Arial" w:hAnsi="Arial" w:cs="Arial"/>
                <w:b/>
                <w:bCs/>
                <w:spacing w:val="-1"/>
                <w:sz w:val="24"/>
                <w:szCs w:val="24"/>
              </w:rPr>
              <w:t xml:space="preserve">dotyczące </w:t>
            </w:r>
            <w:r w:rsidRPr="00E66EB3">
              <w:rPr>
                <w:rFonts w:ascii="Arial" w:hAnsi="Arial" w:cs="Arial"/>
                <w:b/>
                <w:sz w:val="24"/>
              </w:rPr>
              <w:t>braku wydania wobec niego prawomocnego wyroku sądu lub ostatecznej decyzji administracyjnej</w:t>
            </w:r>
          </w:p>
          <w:p w14:paraId="31597F93" w14:textId="77777777" w:rsidR="00BE0353" w:rsidRPr="00E66EB3" w:rsidRDefault="00BE0353" w:rsidP="00996EAD">
            <w:pPr>
              <w:shd w:val="clear" w:color="auto" w:fill="FFFFFF"/>
              <w:ind w:left="154"/>
              <w:jc w:val="both"/>
              <w:rPr>
                <w:rFonts w:ascii="Arial" w:hAnsi="Arial" w:cs="Arial"/>
                <w:b/>
                <w:bCs/>
                <w:sz w:val="24"/>
                <w:szCs w:val="24"/>
              </w:rPr>
            </w:pPr>
          </w:p>
          <w:p w14:paraId="5180079D" w14:textId="77777777" w:rsidR="00BE0353" w:rsidRPr="00E66EB3" w:rsidRDefault="00BE0353" w:rsidP="00996EAD">
            <w:pPr>
              <w:shd w:val="clear" w:color="auto" w:fill="FFFFFF"/>
              <w:ind w:left="154"/>
              <w:jc w:val="both"/>
              <w:rPr>
                <w:rFonts w:ascii="Arial" w:hAnsi="Arial" w:cs="Arial"/>
                <w:i/>
                <w:sz w:val="14"/>
                <w:szCs w:val="14"/>
              </w:rPr>
            </w:pPr>
            <w:r w:rsidRPr="00E66EB3">
              <w:rPr>
                <w:rFonts w:ascii="Arial" w:hAnsi="Arial" w:cs="Arial"/>
                <w:bCs/>
                <w:i/>
                <w:sz w:val="14"/>
                <w:szCs w:val="14"/>
              </w:rPr>
              <w:t>składane na podstawie art. 24 ust 1 pkt 15 ustawy z dnia 29 stycznia 2004r. Prawo zamówień</w:t>
            </w:r>
            <w:r w:rsidRPr="00E66EB3">
              <w:rPr>
                <w:rFonts w:ascii="Arial" w:hAnsi="Arial" w:cs="Arial"/>
                <w:i/>
                <w:sz w:val="14"/>
                <w:szCs w:val="14"/>
              </w:rPr>
              <w:t xml:space="preserve"> </w:t>
            </w:r>
            <w:r w:rsidRPr="00E66EB3">
              <w:rPr>
                <w:rFonts w:ascii="Arial" w:hAnsi="Arial" w:cs="Arial"/>
                <w:bCs/>
                <w:i/>
                <w:sz w:val="14"/>
                <w:szCs w:val="14"/>
              </w:rPr>
              <w:t xml:space="preserve">publicznych (dalej ustawa </w:t>
            </w:r>
            <w:proofErr w:type="spellStart"/>
            <w:r w:rsidRPr="00E66EB3">
              <w:rPr>
                <w:rFonts w:ascii="Arial" w:hAnsi="Arial" w:cs="Arial"/>
                <w:bCs/>
                <w:i/>
                <w:sz w:val="14"/>
                <w:szCs w:val="14"/>
              </w:rPr>
              <w:t>P.z.p</w:t>
            </w:r>
            <w:proofErr w:type="spellEnd"/>
            <w:r w:rsidRPr="00E66EB3">
              <w:rPr>
                <w:rFonts w:ascii="Arial" w:hAnsi="Arial" w:cs="Arial"/>
                <w:bCs/>
                <w:i/>
                <w:sz w:val="14"/>
                <w:szCs w:val="14"/>
              </w:rPr>
              <w:t>.)</w:t>
            </w:r>
          </w:p>
        </w:tc>
      </w:tr>
    </w:tbl>
    <w:p w14:paraId="191C44A3" w14:textId="77777777" w:rsidR="00BE0353" w:rsidRPr="00E66EB3" w:rsidRDefault="00BE0353" w:rsidP="00996EAD">
      <w:pPr>
        <w:jc w:val="both"/>
        <w:rPr>
          <w:rFonts w:ascii="Arial" w:hAnsi="Arial" w:cs="Arial"/>
        </w:rPr>
      </w:pPr>
    </w:p>
    <w:p w14:paraId="6C81D9EF" w14:textId="77777777" w:rsidR="00BE0353" w:rsidRPr="00E66EB3" w:rsidRDefault="00BE0353" w:rsidP="00996EAD">
      <w:pPr>
        <w:jc w:val="both"/>
        <w:rPr>
          <w:rFonts w:ascii="Arial" w:hAnsi="Arial" w:cs="Arial"/>
        </w:rPr>
      </w:pPr>
    </w:p>
    <w:p w14:paraId="4C9292EB" w14:textId="77777777" w:rsidR="00BE0353" w:rsidRPr="00E66EB3" w:rsidRDefault="00BE0353" w:rsidP="00996EAD">
      <w:pPr>
        <w:jc w:val="both"/>
        <w:rPr>
          <w:rFonts w:ascii="Arial" w:hAnsi="Arial" w:cs="Arial"/>
          <w:sz w:val="21"/>
          <w:szCs w:val="21"/>
        </w:rPr>
      </w:pPr>
    </w:p>
    <w:p w14:paraId="2E1B2D32" w14:textId="77777777" w:rsidR="00BE0353" w:rsidRPr="00E66EB3" w:rsidRDefault="00BE0353" w:rsidP="00996EAD">
      <w:pPr>
        <w:shd w:val="clear" w:color="auto" w:fill="FFFFFF"/>
        <w:spacing w:line="360" w:lineRule="auto"/>
        <w:jc w:val="both"/>
        <w:rPr>
          <w:rFonts w:ascii="Arial" w:hAnsi="Arial" w:cs="Arial"/>
        </w:rPr>
      </w:pPr>
      <w:r w:rsidRPr="00E66EB3">
        <w:rPr>
          <w:rFonts w:ascii="Arial" w:hAnsi="Arial" w:cs="Arial"/>
        </w:rPr>
        <w:t>Oświadczam/-y, że wobec podmiotu, który reprezentuję:</w:t>
      </w:r>
    </w:p>
    <w:p w14:paraId="63A19940" w14:textId="77777777" w:rsidR="00BE0353" w:rsidRPr="00E66EB3" w:rsidRDefault="00BE0353" w:rsidP="00996EAD">
      <w:pPr>
        <w:shd w:val="clear" w:color="auto" w:fill="FFFFFF"/>
        <w:spacing w:line="360" w:lineRule="auto"/>
        <w:jc w:val="both"/>
        <w:rPr>
          <w:rFonts w:ascii="Arial" w:hAnsi="Arial" w:cs="Arial"/>
        </w:rPr>
      </w:pPr>
    </w:p>
    <w:p w14:paraId="49810E08" w14:textId="77777777" w:rsidR="00BE0353" w:rsidRPr="00E66EB3" w:rsidRDefault="00BE0353" w:rsidP="008E1AE5">
      <w:pPr>
        <w:numPr>
          <w:ilvl w:val="0"/>
          <w:numId w:val="62"/>
        </w:numPr>
        <w:suppressAutoHyphens/>
        <w:spacing w:line="360" w:lineRule="auto"/>
        <w:ind w:left="284" w:hanging="284"/>
        <w:jc w:val="both"/>
        <w:rPr>
          <w:rFonts w:ascii="Arial" w:hAnsi="Arial" w:cs="Arial"/>
        </w:rPr>
      </w:pPr>
      <w:r w:rsidRPr="00E66EB3">
        <w:rPr>
          <w:rFonts w:ascii="Arial" w:hAnsi="Arial" w:cs="Arial"/>
          <w:b/>
        </w:rPr>
        <w:t>nie wydano</w:t>
      </w:r>
      <w:r w:rsidRPr="00E66EB3">
        <w:rPr>
          <w:rFonts w:ascii="Arial" w:hAnsi="Arial" w:cs="Arial"/>
        </w:rPr>
        <w:t xml:space="preserve"> prawomocnego wyroku sądu lub ostatecznej decyzji administracyjnej o zaleganiu w uiszczaniu podatków, opłat lub składek na ubezpieczenia społeczne lub zdrowotne*.</w:t>
      </w:r>
    </w:p>
    <w:p w14:paraId="77042451" w14:textId="77777777" w:rsidR="00BE0353" w:rsidRPr="00E66EB3" w:rsidRDefault="00BE0353">
      <w:pPr>
        <w:numPr>
          <w:ilvl w:val="0"/>
          <w:numId w:val="62"/>
        </w:numPr>
        <w:suppressAutoHyphens/>
        <w:spacing w:line="360" w:lineRule="auto"/>
        <w:ind w:left="284" w:hanging="284"/>
        <w:jc w:val="both"/>
        <w:rPr>
          <w:rFonts w:ascii="Arial" w:hAnsi="Arial" w:cs="Arial"/>
        </w:rPr>
      </w:pPr>
      <w:r w:rsidRPr="00E66EB3">
        <w:rPr>
          <w:rFonts w:ascii="Arial" w:hAnsi="Arial" w:cs="Arial"/>
          <w:b/>
        </w:rPr>
        <w:t>wydano</w:t>
      </w:r>
      <w:r w:rsidRPr="00E66EB3">
        <w:rPr>
          <w:rFonts w:ascii="Arial" w:hAnsi="Arial" w:cs="Arial"/>
        </w:rPr>
        <w:t xml:space="preserve"> prawomocny wyrok sądu* lub ostateczną decyzję administracyjną* o zaleganiu w uiszczaniu podatków, opłat lub składek na ubezpieczenia społeczne lub zdrowotne*.</w:t>
      </w:r>
    </w:p>
    <w:p w14:paraId="74F22857" w14:textId="77777777" w:rsidR="00BE0353" w:rsidRPr="00E66EB3" w:rsidRDefault="00BE0353">
      <w:pPr>
        <w:spacing w:line="360" w:lineRule="auto"/>
        <w:ind w:left="284"/>
        <w:jc w:val="both"/>
        <w:rPr>
          <w:rFonts w:ascii="Arial" w:hAnsi="Arial" w:cs="Arial"/>
        </w:rPr>
      </w:pPr>
      <w:r w:rsidRPr="00E66EB3">
        <w:rPr>
          <w:rFonts w:ascii="Arial" w:hAnsi="Arial" w:cs="Arial"/>
        </w:rPr>
        <w:t>…………………………………………………………………………………………………………………………………………………………………………………………………………………………………</w:t>
      </w:r>
    </w:p>
    <w:p w14:paraId="0902879F" w14:textId="77777777" w:rsidR="00BE0353" w:rsidRPr="00E66EB3" w:rsidRDefault="00BE0353" w:rsidP="00996EAD">
      <w:pPr>
        <w:spacing w:line="360" w:lineRule="auto"/>
        <w:jc w:val="both"/>
        <w:rPr>
          <w:rFonts w:ascii="Arial" w:hAnsi="Arial" w:cs="Arial"/>
          <w:sz w:val="16"/>
          <w:szCs w:val="16"/>
        </w:rPr>
      </w:pPr>
      <w:r w:rsidRPr="00E66EB3">
        <w:rPr>
          <w:rFonts w:ascii="Arial" w:hAnsi="Arial" w:cs="Arial"/>
          <w:sz w:val="16"/>
          <w:szCs w:val="16"/>
        </w:rPr>
        <w:t>(wpisać sygnaturę wyroku/nr decyzji administracyjnej, datę wydania, czego dotyczy)</w:t>
      </w:r>
    </w:p>
    <w:p w14:paraId="41199589" w14:textId="77777777" w:rsidR="00BE0353" w:rsidRPr="00E66EB3" w:rsidRDefault="00BE0353" w:rsidP="008E1AE5">
      <w:pPr>
        <w:spacing w:line="360" w:lineRule="auto"/>
        <w:ind w:left="284" w:firstLine="424"/>
        <w:jc w:val="both"/>
        <w:rPr>
          <w:rFonts w:ascii="Arial" w:hAnsi="Arial" w:cs="Arial"/>
          <w:i/>
        </w:rPr>
      </w:pPr>
      <w:r w:rsidRPr="00E66EB3">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0D8A7A25" w14:textId="77777777" w:rsidR="00BE0353" w:rsidRPr="00E66EB3" w:rsidRDefault="00BE0353">
      <w:pPr>
        <w:spacing w:line="360" w:lineRule="auto"/>
        <w:ind w:left="284"/>
        <w:jc w:val="both"/>
        <w:rPr>
          <w:rFonts w:ascii="Arial" w:hAnsi="Arial" w:cs="Arial"/>
        </w:rPr>
      </w:pPr>
    </w:p>
    <w:p w14:paraId="147C9AF6" w14:textId="77777777" w:rsidR="00BE0353" w:rsidRPr="00E66EB3" w:rsidRDefault="00BE0353">
      <w:pPr>
        <w:spacing w:line="360" w:lineRule="auto"/>
        <w:ind w:left="284"/>
        <w:jc w:val="both"/>
        <w:rPr>
          <w:rFonts w:ascii="Arial" w:hAnsi="Arial" w:cs="Arial"/>
        </w:rPr>
      </w:pPr>
    </w:p>
    <w:p w14:paraId="40BC5528" w14:textId="77777777" w:rsidR="002A2499" w:rsidRDefault="002A2499" w:rsidP="00996EAD">
      <w:pPr>
        <w:pStyle w:val="Stopka"/>
        <w:tabs>
          <w:tab w:val="clear" w:pos="4536"/>
          <w:tab w:val="clear" w:pos="9072"/>
        </w:tabs>
        <w:spacing w:before="60" w:line="360" w:lineRule="auto"/>
        <w:jc w:val="both"/>
        <w:rPr>
          <w:rFonts w:ascii="Arial" w:hAnsi="Arial" w:cs="Arial"/>
          <w:bCs/>
          <w:iCs/>
        </w:rPr>
      </w:pPr>
    </w:p>
    <w:p w14:paraId="01CFB0DE" w14:textId="77777777" w:rsidR="002A2499" w:rsidRDefault="002A2499" w:rsidP="00996EAD">
      <w:pPr>
        <w:pStyle w:val="Stopka"/>
        <w:tabs>
          <w:tab w:val="clear" w:pos="4536"/>
          <w:tab w:val="clear" w:pos="9072"/>
        </w:tabs>
        <w:spacing w:before="60" w:line="360" w:lineRule="auto"/>
        <w:jc w:val="both"/>
        <w:rPr>
          <w:rFonts w:ascii="Arial" w:hAnsi="Arial" w:cs="Arial"/>
          <w:bCs/>
          <w:iCs/>
        </w:rPr>
      </w:pPr>
    </w:p>
    <w:p w14:paraId="439A9B28" w14:textId="77777777" w:rsidR="002A2499" w:rsidRDefault="002A2499" w:rsidP="00996EAD">
      <w:pPr>
        <w:pStyle w:val="Stopka"/>
        <w:tabs>
          <w:tab w:val="clear" w:pos="4536"/>
          <w:tab w:val="clear" w:pos="9072"/>
        </w:tabs>
        <w:spacing w:before="60" w:line="360" w:lineRule="auto"/>
        <w:jc w:val="both"/>
        <w:rPr>
          <w:rFonts w:ascii="Arial" w:hAnsi="Arial" w:cs="Arial"/>
          <w:bCs/>
          <w:iCs/>
        </w:rPr>
      </w:pPr>
    </w:p>
    <w:p w14:paraId="2C396F05" w14:textId="77777777" w:rsidR="000D6606" w:rsidRDefault="000D6606" w:rsidP="00996EAD">
      <w:pPr>
        <w:pStyle w:val="Stopka"/>
        <w:tabs>
          <w:tab w:val="clear" w:pos="4536"/>
          <w:tab w:val="clear" w:pos="9072"/>
        </w:tabs>
        <w:spacing w:before="60" w:line="360" w:lineRule="auto"/>
        <w:jc w:val="both"/>
        <w:rPr>
          <w:rFonts w:ascii="Arial" w:hAnsi="Arial" w:cs="Arial"/>
          <w:b/>
          <w:bCs/>
          <w:kern w:val="1"/>
        </w:rPr>
      </w:pPr>
    </w:p>
    <w:p w14:paraId="3264E8E9" w14:textId="77777777" w:rsidR="000D6606" w:rsidRDefault="000D6606" w:rsidP="00996EAD">
      <w:pPr>
        <w:pStyle w:val="Stopka"/>
        <w:tabs>
          <w:tab w:val="clear" w:pos="4536"/>
          <w:tab w:val="clear" w:pos="9072"/>
        </w:tabs>
        <w:spacing w:before="60" w:line="360" w:lineRule="auto"/>
        <w:jc w:val="both"/>
        <w:rPr>
          <w:rFonts w:ascii="Arial" w:hAnsi="Arial" w:cs="Arial"/>
          <w:b/>
          <w:bCs/>
          <w:kern w:val="1"/>
        </w:rPr>
      </w:pPr>
    </w:p>
    <w:p w14:paraId="67C6C84C" w14:textId="77777777" w:rsidR="00675F39" w:rsidRDefault="00675F39" w:rsidP="00996EAD">
      <w:pPr>
        <w:pStyle w:val="Stopka"/>
        <w:tabs>
          <w:tab w:val="clear" w:pos="4536"/>
          <w:tab w:val="clear" w:pos="9072"/>
        </w:tabs>
        <w:spacing w:before="60" w:line="360" w:lineRule="auto"/>
        <w:jc w:val="both"/>
        <w:rPr>
          <w:rFonts w:ascii="Arial" w:hAnsi="Arial" w:cs="Arial"/>
          <w:b/>
          <w:bCs/>
          <w:kern w:val="1"/>
        </w:rPr>
      </w:pPr>
    </w:p>
    <w:p w14:paraId="6448012B" w14:textId="77777777" w:rsidR="000D6606" w:rsidRDefault="000D6606" w:rsidP="00996EAD">
      <w:pPr>
        <w:pStyle w:val="Stopka"/>
        <w:tabs>
          <w:tab w:val="clear" w:pos="4536"/>
          <w:tab w:val="clear" w:pos="9072"/>
        </w:tabs>
        <w:spacing w:before="60" w:line="360" w:lineRule="auto"/>
        <w:jc w:val="both"/>
        <w:rPr>
          <w:rFonts w:ascii="Arial" w:hAnsi="Arial" w:cs="Arial"/>
          <w:b/>
          <w:bCs/>
          <w:kern w:val="1"/>
        </w:rPr>
      </w:pPr>
    </w:p>
    <w:p w14:paraId="0748C83A" w14:textId="07914227" w:rsidR="002B0F73" w:rsidRPr="00E66EB3" w:rsidRDefault="002B0F73" w:rsidP="00996EAD">
      <w:pPr>
        <w:pStyle w:val="Stopka"/>
        <w:tabs>
          <w:tab w:val="clear" w:pos="4536"/>
          <w:tab w:val="clear" w:pos="9072"/>
        </w:tabs>
        <w:spacing w:before="60" w:line="360" w:lineRule="auto"/>
        <w:jc w:val="both"/>
        <w:rPr>
          <w:rFonts w:ascii="Arial" w:hAnsi="Arial" w:cs="Arial"/>
          <w:b/>
          <w:bCs/>
          <w:kern w:val="1"/>
          <w:sz w:val="22"/>
          <w:szCs w:val="22"/>
        </w:rPr>
      </w:pPr>
      <w:r w:rsidRPr="00E66EB3">
        <w:rPr>
          <w:rFonts w:ascii="Arial" w:hAnsi="Arial" w:cs="Arial"/>
          <w:b/>
          <w:bCs/>
          <w:kern w:val="1"/>
          <w:sz w:val="22"/>
          <w:szCs w:val="22"/>
        </w:rPr>
        <w:lastRenderedPageBreak/>
        <w:t>Załącznik nr 13</w:t>
      </w:r>
      <w:r>
        <w:rPr>
          <w:rFonts w:ascii="Arial" w:hAnsi="Arial" w:cs="Arial"/>
          <w:b/>
          <w:bCs/>
          <w:kern w:val="1"/>
          <w:sz w:val="22"/>
          <w:szCs w:val="22"/>
        </w:rPr>
        <w:t>.</w:t>
      </w:r>
      <w:r w:rsidR="008A54F7">
        <w:rPr>
          <w:rFonts w:ascii="Arial" w:hAnsi="Arial" w:cs="Arial"/>
          <w:b/>
          <w:bCs/>
          <w:kern w:val="1"/>
          <w:sz w:val="22"/>
          <w:szCs w:val="22"/>
        </w:rPr>
        <w:t xml:space="preserve">C </w:t>
      </w:r>
      <w:r w:rsidRPr="008A54F7">
        <w:rPr>
          <w:rFonts w:ascii="Arial" w:hAnsi="Arial" w:cs="Arial"/>
          <w:bCs/>
          <w:kern w:val="1"/>
          <w:sz w:val="22"/>
          <w:szCs w:val="22"/>
        </w:rPr>
        <w:t>do</w:t>
      </w:r>
      <w:r w:rsidRPr="00E66EB3">
        <w:rPr>
          <w:rFonts w:ascii="Arial" w:hAnsi="Arial" w:cs="Arial"/>
          <w:b/>
          <w:bCs/>
          <w:kern w:val="1"/>
          <w:sz w:val="22"/>
          <w:szCs w:val="22"/>
        </w:rPr>
        <w:t xml:space="preserve"> </w:t>
      </w:r>
      <w:r w:rsidRPr="00140C55">
        <w:rPr>
          <w:rFonts w:ascii="Arial" w:hAnsi="Arial" w:cs="Arial"/>
          <w:bCs/>
          <w:kern w:val="1"/>
          <w:sz w:val="22"/>
          <w:szCs w:val="22"/>
        </w:rPr>
        <w:t>SIWZ</w:t>
      </w:r>
    </w:p>
    <w:p w14:paraId="48F9BAA3" w14:textId="77777777" w:rsidR="002B0F73" w:rsidRPr="00E66EB3" w:rsidRDefault="002B0F73" w:rsidP="008E1AE5">
      <w:pPr>
        <w:suppressAutoHyphens/>
        <w:jc w:val="both"/>
        <w:rPr>
          <w:rFonts w:ascii="Arial" w:eastAsia="Arial Unicode MS" w:hAnsi="Arial" w:cs="Arial"/>
          <w:b/>
          <w:bCs/>
          <w:u w:color="000000"/>
        </w:rPr>
      </w:pPr>
    </w:p>
    <w:p w14:paraId="2F79DA1B" w14:textId="77777777" w:rsidR="002B0F73" w:rsidRPr="00E66EB3" w:rsidRDefault="002B0F73" w:rsidP="00996EAD">
      <w:pPr>
        <w:pStyle w:val="pkt"/>
        <w:spacing w:before="0" w:after="0"/>
        <w:ind w:left="0" w:firstLine="0"/>
        <w:rPr>
          <w:rFonts w:ascii="Arial" w:hAnsi="Arial" w:cs="Arial"/>
          <w:bCs/>
          <w:sz w:val="24"/>
          <w:szCs w:val="24"/>
        </w:rPr>
      </w:pPr>
      <w:r w:rsidRPr="00E66EB3">
        <w:rPr>
          <w:rFonts w:ascii="Arial" w:hAnsi="Arial" w:cs="Arial"/>
          <w:bCs/>
          <w:sz w:val="24"/>
          <w:szCs w:val="24"/>
        </w:rPr>
        <w:t>Przystępując do postępowania w sprawie udzielenia zamówienia na:</w:t>
      </w:r>
    </w:p>
    <w:p w14:paraId="70B0FDF2" w14:textId="77777777" w:rsidR="002B0F73" w:rsidRPr="00E66EB3" w:rsidRDefault="002B0F73" w:rsidP="00996EAD">
      <w:pPr>
        <w:autoSpaceDE w:val="0"/>
        <w:autoSpaceDN w:val="0"/>
        <w:adjustRightInd w:val="0"/>
        <w:jc w:val="both"/>
        <w:rPr>
          <w:rFonts w:ascii="Arial" w:hAnsi="Arial" w:cs="Arial"/>
          <w:b/>
          <w:i/>
          <w:sz w:val="24"/>
          <w:szCs w:val="22"/>
        </w:rPr>
      </w:pPr>
      <w:r w:rsidRPr="00E66EB3">
        <w:rPr>
          <w:rFonts w:ascii="Arial" w:hAnsi="Arial" w:cs="Arial"/>
          <w:b/>
          <w:i/>
          <w:sz w:val="24"/>
          <w:szCs w:val="22"/>
        </w:rPr>
        <w:t>Utrzymanie czystości i porządku w pasach drogowych ulic gminnych  i innych ciągach komunikacyjnych  w granicach administracyjnych miasta Kołobrzeg</w:t>
      </w:r>
    </w:p>
    <w:p w14:paraId="510B1956" w14:textId="77777777" w:rsidR="002B0F73" w:rsidRPr="00E66EB3" w:rsidRDefault="002B0F73" w:rsidP="00996EAD">
      <w:pPr>
        <w:autoSpaceDE w:val="0"/>
        <w:autoSpaceDN w:val="0"/>
        <w:adjustRightInd w:val="0"/>
        <w:jc w:val="both"/>
        <w:rPr>
          <w:rFonts w:ascii="Arial" w:hAnsi="Arial" w:cs="Arial"/>
          <w:b/>
          <w:sz w:val="22"/>
          <w:szCs w:val="22"/>
        </w:rPr>
      </w:pPr>
    </w:p>
    <w:p w14:paraId="31D7CBCA" w14:textId="77777777" w:rsidR="002B0F73" w:rsidRPr="00E66EB3" w:rsidRDefault="002B0F73" w:rsidP="00996EAD">
      <w:pPr>
        <w:autoSpaceDE w:val="0"/>
        <w:autoSpaceDN w:val="0"/>
        <w:adjustRightInd w:val="0"/>
        <w:jc w:val="both"/>
        <w:rPr>
          <w:rFonts w:ascii="Arial" w:hAnsi="Arial" w:cs="Arial"/>
          <w:sz w:val="22"/>
          <w:szCs w:val="22"/>
        </w:rPr>
      </w:pPr>
      <w:r w:rsidRPr="00E66EB3">
        <w:rPr>
          <w:rFonts w:ascii="Arial" w:hAnsi="Arial" w:cs="Arial"/>
          <w:sz w:val="22"/>
          <w:szCs w:val="22"/>
        </w:rPr>
        <w:t>działając w imieniu wykonawcy:</w:t>
      </w:r>
    </w:p>
    <w:p w14:paraId="3EB1CC2A" w14:textId="77777777" w:rsidR="002B0F73" w:rsidRPr="00E66EB3" w:rsidRDefault="002B0F73" w:rsidP="00996EAD">
      <w:pPr>
        <w:autoSpaceDE w:val="0"/>
        <w:autoSpaceDN w:val="0"/>
        <w:adjustRightInd w:val="0"/>
        <w:jc w:val="both"/>
        <w:rPr>
          <w:rFonts w:ascii="Arial" w:hAnsi="Arial" w:cs="Arial"/>
          <w:sz w:val="22"/>
          <w:szCs w:val="22"/>
        </w:rPr>
      </w:pPr>
    </w:p>
    <w:p w14:paraId="45F2418C" w14:textId="77777777" w:rsidR="002B0F73" w:rsidRPr="00E66EB3" w:rsidRDefault="002B0F73" w:rsidP="00996EAD">
      <w:pPr>
        <w:autoSpaceDE w:val="0"/>
        <w:autoSpaceDN w:val="0"/>
        <w:adjustRightInd w:val="0"/>
        <w:spacing w:line="480" w:lineRule="auto"/>
        <w:jc w:val="both"/>
        <w:rPr>
          <w:rFonts w:ascii="Arial" w:hAnsi="Arial" w:cs="Arial"/>
          <w:b/>
          <w:bCs/>
        </w:rPr>
      </w:pPr>
      <w:r w:rsidRPr="00E66EB3">
        <w:rPr>
          <w:rFonts w:ascii="Arial" w:hAnsi="Arial" w:cs="Arial"/>
          <w:b/>
          <w:bCs/>
        </w:rPr>
        <w:t>………………………………………………………………………………………………………………………</w:t>
      </w:r>
    </w:p>
    <w:p w14:paraId="79C96CFA" w14:textId="77777777" w:rsidR="002B0F73" w:rsidRPr="00E66EB3" w:rsidRDefault="002B0F73" w:rsidP="00996EAD">
      <w:pPr>
        <w:autoSpaceDE w:val="0"/>
        <w:autoSpaceDN w:val="0"/>
        <w:adjustRightInd w:val="0"/>
        <w:spacing w:line="480" w:lineRule="auto"/>
        <w:jc w:val="both"/>
        <w:rPr>
          <w:rFonts w:ascii="Arial" w:hAnsi="Arial" w:cs="Arial"/>
          <w:b/>
          <w:bCs/>
        </w:rPr>
      </w:pPr>
      <w:r w:rsidRPr="00E66EB3">
        <w:rPr>
          <w:rFonts w:ascii="Arial" w:hAnsi="Arial" w:cs="Arial"/>
          <w:b/>
          <w:bCs/>
        </w:rPr>
        <w:t>………………………………………………………………………………………………………………………</w:t>
      </w:r>
    </w:p>
    <w:p w14:paraId="3F6699D9" w14:textId="77777777" w:rsidR="002B0F73" w:rsidRDefault="002B0F73" w:rsidP="00996EAD">
      <w:pPr>
        <w:autoSpaceDE w:val="0"/>
        <w:autoSpaceDN w:val="0"/>
        <w:adjustRightInd w:val="0"/>
        <w:jc w:val="both"/>
        <w:rPr>
          <w:rFonts w:ascii="Arial" w:hAnsi="Arial" w:cs="Arial"/>
          <w:bCs/>
          <w:i/>
          <w:sz w:val="16"/>
          <w:szCs w:val="16"/>
        </w:rPr>
      </w:pPr>
      <w:r w:rsidRPr="00E66EB3">
        <w:rPr>
          <w:rFonts w:ascii="Arial" w:hAnsi="Arial" w:cs="Arial"/>
          <w:bCs/>
          <w:i/>
          <w:sz w:val="16"/>
          <w:szCs w:val="16"/>
        </w:rPr>
        <w:t xml:space="preserve"> (podać nazwę i adres Wykonawcy)</w:t>
      </w:r>
    </w:p>
    <w:p w14:paraId="5E28EA61" w14:textId="77777777" w:rsidR="002B0F73" w:rsidRPr="00E66EB3" w:rsidRDefault="002B0F73" w:rsidP="00996EAD">
      <w:pPr>
        <w:autoSpaceDE w:val="0"/>
        <w:autoSpaceDN w:val="0"/>
        <w:adjustRightInd w:val="0"/>
        <w:jc w:val="both"/>
        <w:rPr>
          <w:rFonts w:ascii="Arial" w:hAnsi="Arial" w:cs="Arial"/>
          <w:i/>
          <w:sz w:val="16"/>
          <w:szCs w:val="16"/>
        </w:rPr>
      </w:pPr>
    </w:p>
    <w:p w14:paraId="3961B63F" w14:textId="77777777" w:rsidR="000D6606" w:rsidRDefault="000D6606" w:rsidP="00996EAD">
      <w:pPr>
        <w:pStyle w:val="Stopka"/>
        <w:tabs>
          <w:tab w:val="clear" w:pos="4536"/>
          <w:tab w:val="clear" w:pos="9072"/>
        </w:tabs>
        <w:spacing w:before="60" w:line="360" w:lineRule="auto"/>
        <w:jc w:val="both"/>
        <w:rPr>
          <w:rFonts w:ascii="Arial" w:hAnsi="Arial" w:cs="Arial"/>
          <w:b/>
          <w:bCs/>
          <w:kern w:val="1"/>
        </w:rPr>
      </w:pPr>
    </w:p>
    <w:p w14:paraId="749970BD" w14:textId="77777777" w:rsidR="000D6606" w:rsidRDefault="000D6606" w:rsidP="00996EAD">
      <w:pPr>
        <w:pStyle w:val="Stopka"/>
        <w:tabs>
          <w:tab w:val="clear" w:pos="4536"/>
          <w:tab w:val="clear" w:pos="9072"/>
        </w:tabs>
        <w:spacing w:before="60" w:line="360" w:lineRule="auto"/>
        <w:jc w:val="both"/>
        <w:rPr>
          <w:rFonts w:ascii="Arial" w:hAnsi="Arial" w:cs="Arial"/>
          <w:b/>
          <w:bCs/>
          <w:kern w:val="1"/>
        </w:rPr>
      </w:pPr>
    </w:p>
    <w:tbl>
      <w:tblPr>
        <w:tblStyle w:val="Tabela-Siatka"/>
        <w:tblW w:w="0" w:type="auto"/>
        <w:tblLook w:val="04A0" w:firstRow="1" w:lastRow="0" w:firstColumn="1" w:lastColumn="0" w:noHBand="0" w:noVBand="1"/>
      </w:tblPr>
      <w:tblGrid>
        <w:gridCol w:w="9212"/>
      </w:tblGrid>
      <w:tr w:rsidR="00BE0353" w:rsidRPr="00E66EB3" w14:paraId="44F974A5" w14:textId="77777777" w:rsidTr="007E65A2">
        <w:tc>
          <w:tcPr>
            <w:tcW w:w="9212" w:type="dxa"/>
          </w:tcPr>
          <w:p w14:paraId="3FA22EE4" w14:textId="77777777" w:rsidR="00F32976" w:rsidRDefault="00F32976" w:rsidP="00996EAD">
            <w:pPr>
              <w:shd w:val="clear" w:color="auto" w:fill="FFFFFF"/>
              <w:ind w:left="154"/>
              <w:jc w:val="both"/>
              <w:rPr>
                <w:rFonts w:ascii="Arial" w:hAnsi="Arial" w:cs="Arial"/>
                <w:b/>
                <w:sz w:val="24"/>
              </w:rPr>
            </w:pPr>
          </w:p>
          <w:p w14:paraId="0EB2630D" w14:textId="46FE3B6F" w:rsidR="00BE0353" w:rsidRPr="00E66EB3" w:rsidRDefault="00BE0353" w:rsidP="00996EAD">
            <w:pPr>
              <w:shd w:val="clear" w:color="auto" w:fill="FFFFFF"/>
              <w:ind w:left="154"/>
              <w:jc w:val="both"/>
              <w:rPr>
                <w:rFonts w:ascii="Arial" w:hAnsi="Arial" w:cs="Arial"/>
                <w:b/>
                <w:sz w:val="24"/>
              </w:rPr>
            </w:pPr>
            <w:r w:rsidRPr="00E66EB3">
              <w:rPr>
                <w:rFonts w:ascii="Arial" w:hAnsi="Arial" w:cs="Arial"/>
                <w:b/>
                <w:sz w:val="24"/>
              </w:rPr>
              <w:t>Oświadczenie wykonawcy o niezaleganiu z opłacaniem podatków i opłat lokalnych, o których mowa w ustawie z dnia 12 stycznia 1991 r. o podatkach i o</w:t>
            </w:r>
            <w:r w:rsidR="0064447F">
              <w:rPr>
                <w:rFonts w:ascii="Arial" w:hAnsi="Arial" w:cs="Arial"/>
                <w:b/>
                <w:sz w:val="24"/>
              </w:rPr>
              <w:t>płatach lokalnych (Dz. U. z 201</w:t>
            </w:r>
            <w:r w:rsidR="00D743C1">
              <w:rPr>
                <w:rFonts w:ascii="Arial" w:hAnsi="Arial" w:cs="Arial"/>
                <w:b/>
                <w:sz w:val="24"/>
              </w:rPr>
              <w:t>9</w:t>
            </w:r>
            <w:r w:rsidRPr="00E66EB3">
              <w:rPr>
                <w:rFonts w:ascii="Arial" w:hAnsi="Arial" w:cs="Arial"/>
                <w:b/>
                <w:sz w:val="24"/>
              </w:rPr>
              <w:t xml:space="preserve"> r. poz. </w:t>
            </w:r>
            <w:r w:rsidR="0064447F">
              <w:rPr>
                <w:rFonts w:ascii="Arial" w:hAnsi="Arial" w:cs="Arial"/>
                <w:b/>
                <w:sz w:val="24"/>
              </w:rPr>
              <w:t>1</w:t>
            </w:r>
            <w:r w:rsidR="00D743C1">
              <w:rPr>
                <w:rFonts w:ascii="Arial" w:hAnsi="Arial" w:cs="Arial"/>
                <w:b/>
                <w:sz w:val="24"/>
              </w:rPr>
              <w:t xml:space="preserve">170 </w:t>
            </w:r>
            <w:r w:rsidR="0064447F">
              <w:rPr>
                <w:rFonts w:ascii="Arial" w:hAnsi="Arial" w:cs="Arial"/>
                <w:b/>
                <w:sz w:val="24"/>
              </w:rPr>
              <w:t>z późn</w:t>
            </w:r>
            <w:r w:rsidRPr="00E66EB3">
              <w:rPr>
                <w:rFonts w:ascii="Arial" w:hAnsi="Arial" w:cs="Arial"/>
                <w:b/>
                <w:sz w:val="24"/>
              </w:rPr>
              <w:t>.</w:t>
            </w:r>
            <w:r w:rsidR="0064447F">
              <w:rPr>
                <w:rFonts w:ascii="Arial" w:hAnsi="Arial" w:cs="Arial"/>
                <w:b/>
                <w:sz w:val="24"/>
              </w:rPr>
              <w:t xml:space="preserve"> </w:t>
            </w:r>
            <w:r w:rsidR="00786ACB">
              <w:rPr>
                <w:rFonts w:ascii="Arial" w:hAnsi="Arial" w:cs="Arial"/>
                <w:b/>
                <w:sz w:val="24"/>
              </w:rPr>
              <w:t>z</w:t>
            </w:r>
            <w:r w:rsidR="0064447F">
              <w:rPr>
                <w:rFonts w:ascii="Arial" w:hAnsi="Arial" w:cs="Arial"/>
                <w:b/>
                <w:sz w:val="24"/>
              </w:rPr>
              <w:t>m</w:t>
            </w:r>
            <w:r w:rsidR="00786ACB">
              <w:rPr>
                <w:rFonts w:ascii="Arial" w:hAnsi="Arial" w:cs="Arial"/>
                <w:b/>
                <w:sz w:val="24"/>
              </w:rPr>
              <w:t>.)</w:t>
            </w:r>
            <w:r w:rsidRPr="00E66EB3">
              <w:rPr>
                <w:rFonts w:ascii="Arial" w:hAnsi="Arial" w:cs="Arial"/>
                <w:b/>
                <w:sz w:val="24"/>
              </w:rPr>
              <w:t xml:space="preserve"> </w:t>
            </w:r>
          </w:p>
          <w:p w14:paraId="6C8EADD5" w14:textId="77777777" w:rsidR="00BE0353" w:rsidRPr="00E66EB3" w:rsidRDefault="00BE0353" w:rsidP="00996EAD">
            <w:pPr>
              <w:shd w:val="clear" w:color="auto" w:fill="FFFFFF"/>
              <w:ind w:left="154"/>
              <w:jc w:val="both"/>
              <w:rPr>
                <w:rFonts w:ascii="Arial" w:hAnsi="Arial" w:cs="Arial"/>
                <w:b/>
                <w:bCs/>
                <w:sz w:val="24"/>
                <w:szCs w:val="24"/>
              </w:rPr>
            </w:pPr>
          </w:p>
          <w:p w14:paraId="38AFA27D" w14:textId="77777777" w:rsidR="00BE0353" w:rsidRPr="00E66EB3" w:rsidRDefault="00BE0353" w:rsidP="00996EAD">
            <w:pPr>
              <w:shd w:val="clear" w:color="auto" w:fill="FFFFFF"/>
              <w:ind w:left="154"/>
              <w:jc w:val="both"/>
              <w:rPr>
                <w:rFonts w:ascii="Arial" w:hAnsi="Arial" w:cs="Arial"/>
                <w:i/>
                <w:sz w:val="14"/>
                <w:szCs w:val="14"/>
              </w:rPr>
            </w:pPr>
            <w:r w:rsidRPr="00E66EB3">
              <w:rPr>
                <w:rFonts w:ascii="Arial" w:hAnsi="Arial" w:cs="Arial"/>
                <w:bCs/>
                <w:i/>
                <w:sz w:val="14"/>
                <w:szCs w:val="14"/>
              </w:rPr>
              <w:t>składane na podstawie art. 24 ust 5 pkt 8 ustawy z dnia 29 stycznia 2004r. Prawo zamówień</w:t>
            </w:r>
            <w:r w:rsidRPr="00E66EB3">
              <w:rPr>
                <w:rFonts w:ascii="Arial" w:hAnsi="Arial" w:cs="Arial"/>
                <w:i/>
                <w:sz w:val="14"/>
                <w:szCs w:val="14"/>
              </w:rPr>
              <w:t xml:space="preserve"> </w:t>
            </w:r>
            <w:r w:rsidRPr="00E66EB3">
              <w:rPr>
                <w:rFonts w:ascii="Arial" w:hAnsi="Arial" w:cs="Arial"/>
                <w:bCs/>
                <w:i/>
                <w:sz w:val="14"/>
                <w:szCs w:val="14"/>
              </w:rPr>
              <w:t xml:space="preserve">publicznych (dalej ustawa </w:t>
            </w:r>
            <w:proofErr w:type="spellStart"/>
            <w:r w:rsidRPr="00E66EB3">
              <w:rPr>
                <w:rFonts w:ascii="Arial" w:hAnsi="Arial" w:cs="Arial"/>
                <w:bCs/>
                <w:i/>
                <w:sz w:val="14"/>
                <w:szCs w:val="14"/>
              </w:rPr>
              <w:t>P.z.p</w:t>
            </w:r>
            <w:proofErr w:type="spellEnd"/>
            <w:r w:rsidRPr="00E66EB3">
              <w:rPr>
                <w:rFonts w:ascii="Arial" w:hAnsi="Arial" w:cs="Arial"/>
                <w:bCs/>
                <w:i/>
                <w:sz w:val="14"/>
                <w:szCs w:val="14"/>
              </w:rPr>
              <w:t>.)</w:t>
            </w:r>
          </w:p>
        </w:tc>
      </w:tr>
    </w:tbl>
    <w:p w14:paraId="30FCB29D" w14:textId="77777777" w:rsidR="00BE0353" w:rsidRPr="00E66EB3" w:rsidRDefault="00BE0353" w:rsidP="00996EAD">
      <w:pPr>
        <w:pStyle w:val="Stopka"/>
        <w:tabs>
          <w:tab w:val="clear" w:pos="4536"/>
          <w:tab w:val="clear" w:pos="9072"/>
        </w:tabs>
        <w:spacing w:before="60" w:line="360" w:lineRule="auto"/>
        <w:jc w:val="both"/>
        <w:rPr>
          <w:rFonts w:ascii="Arial" w:hAnsi="Arial" w:cs="Arial"/>
          <w:b/>
          <w:bCs/>
          <w:kern w:val="1"/>
        </w:rPr>
      </w:pPr>
    </w:p>
    <w:p w14:paraId="695CEE40" w14:textId="77777777" w:rsidR="00BE0353" w:rsidRPr="00E66EB3" w:rsidRDefault="00BE0353" w:rsidP="00996EAD">
      <w:pPr>
        <w:jc w:val="both"/>
        <w:rPr>
          <w:rFonts w:ascii="Arial" w:hAnsi="Arial" w:cs="Arial"/>
          <w:b/>
        </w:rPr>
      </w:pPr>
    </w:p>
    <w:p w14:paraId="2D2CF673" w14:textId="77777777" w:rsidR="00BE0353" w:rsidRPr="00E66EB3" w:rsidRDefault="00BE0353" w:rsidP="008E1AE5">
      <w:pPr>
        <w:jc w:val="both"/>
        <w:rPr>
          <w:rFonts w:ascii="Arial" w:hAnsi="Arial" w:cs="Arial"/>
          <w:spacing w:val="4"/>
          <w:lang w:eastAsia="en-US"/>
        </w:rPr>
      </w:pPr>
    </w:p>
    <w:p w14:paraId="30F77484" w14:textId="77777777" w:rsidR="00BE0353" w:rsidRPr="00E66EB3" w:rsidRDefault="00BE0353">
      <w:pPr>
        <w:spacing w:line="360" w:lineRule="auto"/>
        <w:ind w:left="20"/>
        <w:jc w:val="both"/>
        <w:rPr>
          <w:rFonts w:ascii="Arial" w:hAnsi="Arial" w:cs="Arial"/>
          <w:spacing w:val="4"/>
        </w:rPr>
      </w:pPr>
      <w:r w:rsidRPr="00E66EB3">
        <w:rPr>
          <w:rFonts w:ascii="Arial" w:hAnsi="Arial" w:cs="Arial"/>
          <w:spacing w:val="4"/>
        </w:rPr>
        <w:t xml:space="preserve">Oświadczam/-y, że </w:t>
      </w:r>
      <w:r w:rsidRPr="00E66EB3">
        <w:rPr>
          <w:rFonts w:ascii="Arial" w:hAnsi="Arial" w:cs="Arial"/>
        </w:rPr>
        <w:t>podmiot, który reprezentuję:</w:t>
      </w:r>
    </w:p>
    <w:p w14:paraId="203DC485" w14:textId="77777777" w:rsidR="00BE0353" w:rsidRPr="00E66EB3" w:rsidRDefault="00BE0353">
      <w:pPr>
        <w:pStyle w:val="Akapitzlist"/>
        <w:numPr>
          <w:ilvl w:val="0"/>
          <w:numId w:val="63"/>
        </w:numPr>
        <w:spacing w:line="360" w:lineRule="auto"/>
        <w:jc w:val="both"/>
        <w:rPr>
          <w:rFonts w:ascii="Arial" w:hAnsi="Arial" w:cs="Arial"/>
          <w:b/>
          <w:sz w:val="20"/>
          <w:szCs w:val="20"/>
        </w:rPr>
      </w:pPr>
      <w:r w:rsidRPr="00E66EB3">
        <w:rPr>
          <w:rFonts w:ascii="Arial" w:hAnsi="Arial" w:cs="Arial"/>
          <w:b/>
          <w:sz w:val="20"/>
          <w:szCs w:val="20"/>
        </w:rPr>
        <w:t>nie zalega</w:t>
      </w:r>
      <w:r w:rsidRPr="00E66EB3">
        <w:rPr>
          <w:rFonts w:ascii="Arial" w:hAnsi="Arial" w:cs="Arial"/>
          <w:sz w:val="20"/>
          <w:szCs w:val="20"/>
        </w:rPr>
        <w:t>*</w:t>
      </w:r>
    </w:p>
    <w:p w14:paraId="7CA8F09D" w14:textId="77777777" w:rsidR="00BE0353" w:rsidRPr="00E66EB3" w:rsidRDefault="00BE0353">
      <w:pPr>
        <w:pStyle w:val="Akapitzlist"/>
        <w:numPr>
          <w:ilvl w:val="0"/>
          <w:numId w:val="63"/>
        </w:numPr>
        <w:spacing w:line="360" w:lineRule="auto"/>
        <w:jc w:val="both"/>
        <w:rPr>
          <w:rFonts w:ascii="Arial" w:hAnsi="Arial" w:cs="Arial"/>
          <w:b/>
          <w:sz w:val="20"/>
          <w:szCs w:val="20"/>
        </w:rPr>
      </w:pPr>
      <w:r w:rsidRPr="00E66EB3">
        <w:rPr>
          <w:rFonts w:ascii="Arial" w:hAnsi="Arial" w:cs="Arial"/>
          <w:b/>
          <w:sz w:val="20"/>
          <w:szCs w:val="20"/>
        </w:rPr>
        <w:t xml:space="preserve">zalega* </w:t>
      </w:r>
    </w:p>
    <w:p w14:paraId="7823B01E" w14:textId="2094B874" w:rsidR="00BE0353" w:rsidRPr="00E66EB3" w:rsidRDefault="00BE0353">
      <w:pPr>
        <w:spacing w:line="360" w:lineRule="auto"/>
        <w:ind w:left="20"/>
        <w:jc w:val="both"/>
        <w:rPr>
          <w:rFonts w:ascii="Arial" w:hAnsi="Arial" w:cs="Arial"/>
          <w:i/>
        </w:rPr>
      </w:pPr>
      <w:r w:rsidRPr="00E66EB3">
        <w:rPr>
          <w:rFonts w:ascii="Arial" w:hAnsi="Arial" w:cs="Arial"/>
        </w:rPr>
        <w:t>z opłacaniem podatków i opłat lokalnych, o których mowa w ustawie z dnia 12 stycznia 1991 r. o podatkach i o</w:t>
      </w:r>
      <w:r w:rsidR="0064447F">
        <w:rPr>
          <w:rFonts w:ascii="Arial" w:hAnsi="Arial" w:cs="Arial"/>
        </w:rPr>
        <w:t xml:space="preserve">płatach lokalnych </w:t>
      </w:r>
    </w:p>
    <w:p w14:paraId="0C285D1F" w14:textId="77777777" w:rsidR="00BE0353" w:rsidRPr="00E66EB3" w:rsidRDefault="00BE0353" w:rsidP="00996EAD">
      <w:pPr>
        <w:jc w:val="both"/>
        <w:rPr>
          <w:rFonts w:ascii="Arial" w:hAnsi="Arial" w:cs="Arial"/>
          <w:i/>
        </w:rPr>
      </w:pPr>
    </w:p>
    <w:p w14:paraId="0389293C" w14:textId="6422505A" w:rsidR="00BE0353" w:rsidRDefault="00BE0353" w:rsidP="008E1AE5">
      <w:pPr>
        <w:spacing w:line="360" w:lineRule="auto"/>
        <w:ind w:left="284"/>
        <w:jc w:val="both"/>
        <w:rPr>
          <w:rFonts w:ascii="Arial" w:hAnsi="Arial" w:cs="Arial"/>
        </w:rPr>
      </w:pPr>
    </w:p>
    <w:p w14:paraId="137174EC" w14:textId="087D5521" w:rsidR="00DC0ABE" w:rsidRDefault="00DC0ABE" w:rsidP="008E1AE5">
      <w:pPr>
        <w:spacing w:line="360" w:lineRule="auto"/>
        <w:ind w:left="284"/>
        <w:jc w:val="both"/>
        <w:rPr>
          <w:rFonts w:ascii="Arial" w:hAnsi="Arial" w:cs="Arial"/>
        </w:rPr>
      </w:pPr>
    </w:p>
    <w:p w14:paraId="4B3794A0" w14:textId="411ADD8A" w:rsidR="00DC0ABE" w:rsidRDefault="00DC0ABE" w:rsidP="008E1AE5">
      <w:pPr>
        <w:spacing w:line="360" w:lineRule="auto"/>
        <w:ind w:left="284"/>
        <w:jc w:val="both"/>
        <w:rPr>
          <w:rFonts w:ascii="Arial" w:hAnsi="Arial" w:cs="Arial"/>
        </w:rPr>
      </w:pPr>
    </w:p>
    <w:p w14:paraId="3EB1DCF6" w14:textId="670B93C9" w:rsidR="00DC0ABE" w:rsidRDefault="00DC0ABE" w:rsidP="008E1AE5">
      <w:pPr>
        <w:spacing w:line="360" w:lineRule="auto"/>
        <w:ind w:left="284"/>
        <w:jc w:val="both"/>
        <w:rPr>
          <w:rFonts w:ascii="Arial" w:hAnsi="Arial" w:cs="Arial"/>
        </w:rPr>
      </w:pPr>
    </w:p>
    <w:p w14:paraId="4231676D" w14:textId="6C7CCF4B" w:rsidR="00DC0ABE" w:rsidRDefault="00DC0ABE" w:rsidP="008E1AE5">
      <w:pPr>
        <w:spacing w:line="360" w:lineRule="auto"/>
        <w:ind w:left="284"/>
        <w:jc w:val="both"/>
        <w:rPr>
          <w:rFonts w:ascii="Arial" w:hAnsi="Arial" w:cs="Arial"/>
        </w:rPr>
      </w:pPr>
    </w:p>
    <w:p w14:paraId="0B29516F" w14:textId="33B835F1" w:rsidR="00DC0ABE" w:rsidRDefault="00DC0ABE" w:rsidP="008E1AE5">
      <w:pPr>
        <w:spacing w:line="360" w:lineRule="auto"/>
        <w:ind w:left="284"/>
        <w:jc w:val="both"/>
        <w:rPr>
          <w:rFonts w:ascii="Arial" w:hAnsi="Arial" w:cs="Arial"/>
        </w:rPr>
      </w:pPr>
    </w:p>
    <w:p w14:paraId="3CFA25A9" w14:textId="030E6606" w:rsidR="00DC0ABE" w:rsidRDefault="00DC0ABE" w:rsidP="008E1AE5">
      <w:pPr>
        <w:spacing w:line="360" w:lineRule="auto"/>
        <w:ind w:left="284"/>
        <w:jc w:val="both"/>
        <w:rPr>
          <w:rFonts w:ascii="Arial" w:hAnsi="Arial" w:cs="Arial"/>
        </w:rPr>
      </w:pPr>
    </w:p>
    <w:p w14:paraId="5A6CAF39" w14:textId="5E9BE45C" w:rsidR="00DC0ABE" w:rsidRDefault="00DC0ABE" w:rsidP="008E1AE5">
      <w:pPr>
        <w:spacing w:line="360" w:lineRule="auto"/>
        <w:ind w:left="284"/>
        <w:jc w:val="both"/>
        <w:rPr>
          <w:rFonts w:ascii="Arial" w:hAnsi="Arial" w:cs="Arial"/>
        </w:rPr>
      </w:pPr>
    </w:p>
    <w:p w14:paraId="1D94832D" w14:textId="58103B4B" w:rsidR="00DC0ABE" w:rsidRDefault="00DC0ABE" w:rsidP="008E1AE5">
      <w:pPr>
        <w:spacing w:line="360" w:lineRule="auto"/>
        <w:ind w:left="284"/>
        <w:jc w:val="both"/>
        <w:rPr>
          <w:rFonts w:ascii="Arial" w:hAnsi="Arial" w:cs="Arial"/>
        </w:rPr>
      </w:pPr>
    </w:p>
    <w:p w14:paraId="01BF8531" w14:textId="6546B721" w:rsidR="00DC0ABE" w:rsidRDefault="00DC0ABE" w:rsidP="008E1AE5">
      <w:pPr>
        <w:spacing w:line="360" w:lineRule="auto"/>
        <w:ind w:left="284"/>
        <w:jc w:val="both"/>
        <w:rPr>
          <w:rFonts w:ascii="Arial" w:hAnsi="Arial" w:cs="Arial"/>
        </w:rPr>
      </w:pPr>
    </w:p>
    <w:p w14:paraId="64EC5F2D" w14:textId="6C1D6358" w:rsidR="00DC0ABE" w:rsidRDefault="00DC0ABE" w:rsidP="008E1AE5">
      <w:pPr>
        <w:spacing w:line="360" w:lineRule="auto"/>
        <w:ind w:left="284"/>
        <w:jc w:val="both"/>
        <w:rPr>
          <w:rFonts w:ascii="Arial" w:hAnsi="Arial" w:cs="Arial"/>
        </w:rPr>
      </w:pPr>
    </w:p>
    <w:p w14:paraId="3E7926B9" w14:textId="5AAD5E3D" w:rsidR="00DC0ABE" w:rsidRDefault="00DC0ABE" w:rsidP="008E1AE5">
      <w:pPr>
        <w:spacing w:line="360" w:lineRule="auto"/>
        <w:ind w:left="284"/>
        <w:jc w:val="both"/>
        <w:rPr>
          <w:rFonts w:ascii="Arial" w:hAnsi="Arial" w:cs="Arial"/>
        </w:rPr>
      </w:pPr>
    </w:p>
    <w:p w14:paraId="48053FCC" w14:textId="597F175A" w:rsidR="00DC0ABE" w:rsidRDefault="00DC0ABE" w:rsidP="008E1AE5">
      <w:pPr>
        <w:spacing w:line="360" w:lineRule="auto"/>
        <w:ind w:left="284"/>
        <w:jc w:val="both"/>
        <w:rPr>
          <w:rFonts w:ascii="Arial" w:hAnsi="Arial" w:cs="Arial"/>
        </w:rPr>
      </w:pPr>
    </w:p>
    <w:p w14:paraId="7BAFB3A1" w14:textId="67991278" w:rsidR="00DC0ABE" w:rsidRDefault="00DC0ABE" w:rsidP="008E1AE5">
      <w:pPr>
        <w:spacing w:line="360" w:lineRule="auto"/>
        <w:ind w:left="284"/>
        <w:jc w:val="both"/>
        <w:rPr>
          <w:rFonts w:ascii="Arial" w:hAnsi="Arial" w:cs="Arial"/>
        </w:rPr>
      </w:pPr>
    </w:p>
    <w:p w14:paraId="76666A85" w14:textId="749CECED" w:rsidR="00DC0ABE" w:rsidRDefault="00DC0ABE" w:rsidP="008E1AE5">
      <w:pPr>
        <w:spacing w:line="360" w:lineRule="auto"/>
        <w:ind w:left="284"/>
        <w:jc w:val="both"/>
        <w:rPr>
          <w:rFonts w:ascii="Arial" w:hAnsi="Arial" w:cs="Arial"/>
        </w:rPr>
      </w:pPr>
    </w:p>
    <w:p w14:paraId="433A3AE8" w14:textId="77777777" w:rsidR="00DC0ABE" w:rsidRPr="00E66EB3" w:rsidRDefault="00DC0ABE" w:rsidP="008E1AE5">
      <w:pPr>
        <w:spacing w:line="360" w:lineRule="auto"/>
        <w:ind w:left="284"/>
        <w:jc w:val="both"/>
        <w:rPr>
          <w:rFonts w:ascii="Arial" w:hAnsi="Arial" w:cs="Arial"/>
        </w:rPr>
      </w:pPr>
    </w:p>
    <w:p w14:paraId="2F245FB1" w14:textId="11518B68" w:rsidR="00652D5A" w:rsidRPr="00FA46B3" w:rsidRDefault="00652D5A" w:rsidP="00996EAD">
      <w:pPr>
        <w:pStyle w:val="Stopka"/>
        <w:tabs>
          <w:tab w:val="clear" w:pos="4536"/>
          <w:tab w:val="clear" w:pos="9072"/>
        </w:tabs>
        <w:spacing w:before="60" w:line="360" w:lineRule="auto"/>
        <w:jc w:val="both"/>
        <w:rPr>
          <w:rFonts w:ascii="Arial" w:hAnsi="Arial" w:cs="Arial"/>
          <w:b/>
          <w:bCs/>
          <w:kern w:val="1"/>
        </w:rPr>
      </w:pPr>
      <w:r w:rsidRPr="00FA46B3">
        <w:rPr>
          <w:rFonts w:ascii="Arial" w:hAnsi="Arial" w:cs="Arial"/>
          <w:b/>
          <w:sz w:val="22"/>
          <w:szCs w:val="22"/>
        </w:rPr>
        <w:lastRenderedPageBreak/>
        <w:t xml:space="preserve">Załącznik </w:t>
      </w:r>
      <w:r w:rsidRPr="00C02DD1">
        <w:rPr>
          <w:rFonts w:ascii="Arial" w:hAnsi="Arial" w:cs="Arial"/>
          <w:b/>
          <w:sz w:val="22"/>
          <w:szCs w:val="22"/>
        </w:rPr>
        <w:t xml:space="preserve">nr </w:t>
      </w:r>
      <w:r w:rsidR="006879DB" w:rsidRPr="00C02DD1">
        <w:rPr>
          <w:rFonts w:ascii="Arial" w:hAnsi="Arial" w:cs="Arial"/>
          <w:b/>
          <w:sz w:val="22"/>
          <w:szCs w:val="22"/>
        </w:rPr>
        <w:t>14</w:t>
      </w:r>
      <w:r w:rsidRPr="00C02DD1">
        <w:rPr>
          <w:rFonts w:ascii="Arial" w:hAnsi="Arial" w:cs="Arial"/>
          <w:b/>
          <w:sz w:val="22"/>
          <w:szCs w:val="22"/>
        </w:rPr>
        <w:t xml:space="preserve"> </w:t>
      </w:r>
      <w:r w:rsidRPr="00FB69A2">
        <w:rPr>
          <w:rFonts w:ascii="Arial" w:hAnsi="Arial" w:cs="Arial"/>
          <w:sz w:val="22"/>
          <w:szCs w:val="22"/>
        </w:rPr>
        <w:t>do</w:t>
      </w:r>
      <w:r w:rsidRPr="00C02DD1">
        <w:rPr>
          <w:rFonts w:ascii="Arial" w:hAnsi="Arial" w:cs="Arial"/>
          <w:b/>
          <w:sz w:val="22"/>
          <w:szCs w:val="22"/>
        </w:rPr>
        <w:t xml:space="preserve"> </w:t>
      </w:r>
      <w:r w:rsidRPr="00140C55">
        <w:rPr>
          <w:rFonts w:ascii="Arial" w:hAnsi="Arial" w:cs="Arial"/>
          <w:sz w:val="22"/>
          <w:szCs w:val="22"/>
        </w:rPr>
        <w:t>SIWZ</w:t>
      </w:r>
    </w:p>
    <w:p w14:paraId="2177CE9D" w14:textId="77777777" w:rsidR="00652D5A" w:rsidRPr="003851F2" w:rsidRDefault="00652D5A" w:rsidP="00996EAD">
      <w:pPr>
        <w:ind w:left="1701" w:hanging="1701"/>
        <w:jc w:val="both"/>
        <w:rPr>
          <w:b/>
        </w:rPr>
      </w:pPr>
      <w:r w:rsidRPr="003851F2">
        <w:rPr>
          <w:rFonts w:ascii="Arial" w:hAnsi="Arial" w:cs="Arial"/>
          <w:b/>
          <w:sz w:val="22"/>
          <w:szCs w:val="22"/>
        </w:rPr>
        <w:t>Przykładowy projekt gwarancji</w:t>
      </w:r>
      <w:r>
        <w:rPr>
          <w:rFonts w:ascii="Arial" w:hAnsi="Arial" w:cs="Arial"/>
          <w:b/>
          <w:sz w:val="22"/>
          <w:szCs w:val="22"/>
        </w:rPr>
        <w:t>:</w:t>
      </w:r>
    </w:p>
    <w:p w14:paraId="0C3E1130" w14:textId="77777777" w:rsidR="00652D5A" w:rsidRDefault="00652D5A" w:rsidP="00996EAD">
      <w:pPr>
        <w:tabs>
          <w:tab w:val="num" w:pos="0"/>
        </w:tabs>
        <w:suppressAutoHyphens/>
        <w:ind w:left="432" w:hanging="432"/>
        <w:jc w:val="both"/>
        <w:outlineLvl w:val="0"/>
        <w:rPr>
          <w:rFonts w:ascii="Arial" w:hAnsi="Arial" w:cs="Arial"/>
          <w:bCs/>
          <w:iCs/>
          <w:lang w:eastAsia="ar-SA"/>
        </w:rPr>
      </w:pPr>
    </w:p>
    <w:p w14:paraId="44262219" w14:textId="77777777" w:rsidR="00652D5A" w:rsidRDefault="00652D5A" w:rsidP="00996EAD">
      <w:pPr>
        <w:tabs>
          <w:tab w:val="num" w:pos="0"/>
        </w:tabs>
        <w:suppressAutoHyphens/>
        <w:ind w:left="432" w:hanging="432"/>
        <w:jc w:val="both"/>
        <w:outlineLvl w:val="0"/>
        <w:rPr>
          <w:rFonts w:ascii="Arial" w:hAnsi="Arial" w:cs="Arial"/>
          <w:bCs/>
          <w:iCs/>
          <w:lang w:eastAsia="ar-SA"/>
        </w:rPr>
      </w:pPr>
    </w:p>
    <w:p w14:paraId="05F6F3C0" w14:textId="77777777" w:rsidR="00652D5A" w:rsidRDefault="00652D5A" w:rsidP="00996EAD">
      <w:pPr>
        <w:tabs>
          <w:tab w:val="num" w:pos="0"/>
        </w:tabs>
        <w:suppressAutoHyphens/>
        <w:ind w:left="432" w:hanging="432"/>
        <w:jc w:val="both"/>
        <w:outlineLvl w:val="0"/>
        <w:rPr>
          <w:rFonts w:ascii="Arial" w:hAnsi="Arial" w:cs="Arial"/>
          <w:bCs/>
          <w:iCs/>
          <w:lang w:eastAsia="ar-SA"/>
        </w:rPr>
      </w:pPr>
    </w:p>
    <w:p w14:paraId="6DF1B7FB" w14:textId="3E7D3A46" w:rsidR="00652D5A" w:rsidRDefault="00652D5A" w:rsidP="00996EAD">
      <w:pPr>
        <w:tabs>
          <w:tab w:val="num" w:pos="0"/>
        </w:tabs>
        <w:suppressAutoHyphens/>
        <w:ind w:left="432" w:hanging="432"/>
        <w:jc w:val="both"/>
        <w:outlineLvl w:val="0"/>
        <w:rPr>
          <w:rFonts w:ascii="Arial" w:hAnsi="Arial" w:cs="Arial"/>
          <w:bCs/>
          <w:iCs/>
          <w:lang w:eastAsia="ar-SA"/>
        </w:rPr>
      </w:pPr>
      <w:r>
        <w:rPr>
          <w:rFonts w:ascii="Arial" w:hAnsi="Arial" w:cs="Arial"/>
          <w:bCs/>
          <w:iCs/>
          <w:lang w:eastAsia="ar-SA"/>
        </w:rPr>
        <w:t>Data ……………………2020r</w:t>
      </w:r>
    </w:p>
    <w:p w14:paraId="6D2C10F7" w14:textId="77777777" w:rsidR="00652D5A" w:rsidRPr="00894FB8" w:rsidRDefault="00652D5A" w:rsidP="00996EAD">
      <w:pPr>
        <w:tabs>
          <w:tab w:val="num" w:pos="0"/>
        </w:tabs>
        <w:suppressAutoHyphens/>
        <w:ind w:left="432" w:hanging="432"/>
        <w:jc w:val="both"/>
        <w:outlineLvl w:val="0"/>
        <w:rPr>
          <w:rFonts w:ascii="Arial" w:hAnsi="Arial" w:cs="Arial"/>
          <w:b/>
          <w:bCs/>
          <w:iCs/>
          <w:lang w:eastAsia="ar-SA"/>
        </w:rPr>
      </w:pPr>
      <w:r w:rsidRPr="00894FB8">
        <w:rPr>
          <w:rFonts w:ascii="Arial" w:hAnsi="Arial" w:cs="Arial"/>
          <w:b/>
          <w:bCs/>
          <w:iCs/>
          <w:lang w:eastAsia="ar-SA"/>
        </w:rPr>
        <w:t>Gmina Miasto Kołobrzeg</w:t>
      </w:r>
    </w:p>
    <w:p w14:paraId="4E93CC70" w14:textId="77777777" w:rsidR="00652D5A" w:rsidRDefault="00652D5A" w:rsidP="00996EAD">
      <w:pPr>
        <w:tabs>
          <w:tab w:val="num" w:pos="0"/>
        </w:tabs>
        <w:suppressAutoHyphens/>
        <w:ind w:left="432" w:hanging="432"/>
        <w:jc w:val="both"/>
        <w:outlineLvl w:val="0"/>
        <w:rPr>
          <w:rFonts w:ascii="Arial" w:hAnsi="Arial" w:cs="Arial"/>
          <w:bCs/>
          <w:iCs/>
          <w:lang w:eastAsia="ar-SA"/>
        </w:rPr>
      </w:pPr>
      <w:r>
        <w:rPr>
          <w:rFonts w:ascii="Arial" w:hAnsi="Arial" w:cs="Arial"/>
          <w:bCs/>
          <w:iCs/>
          <w:lang w:eastAsia="ar-SA"/>
        </w:rPr>
        <w:t>Ul. Ratuszowa 13</w:t>
      </w:r>
    </w:p>
    <w:p w14:paraId="1716D682" w14:textId="77777777" w:rsidR="00652D5A" w:rsidRPr="003851F2" w:rsidRDefault="00652D5A" w:rsidP="00996EAD">
      <w:pPr>
        <w:tabs>
          <w:tab w:val="num" w:pos="0"/>
        </w:tabs>
        <w:suppressAutoHyphens/>
        <w:ind w:left="432" w:hanging="432"/>
        <w:jc w:val="both"/>
        <w:outlineLvl w:val="0"/>
        <w:rPr>
          <w:rFonts w:ascii="Arial" w:hAnsi="Arial" w:cs="Arial"/>
          <w:bCs/>
          <w:iCs/>
          <w:u w:val="single"/>
          <w:lang w:eastAsia="ar-SA"/>
        </w:rPr>
      </w:pPr>
      <w:r w:rsidRPr="003851F2">
        <w:rPr>
          <w:rFonts w:ascii="Arial" w:hAnsi="Arial" w:cs="Arial"/>
          <w:bCs/>
          <w:iCs/>
          <w:u w:val="single"/>
          <w:lang w:eastAsia="ar-SA"/>
        </w:rPr>
        <w:t>78-100 Kołobrzeg</w:t>
      </w:r>
    </w:p>
    <w:p w14:paraId="622FE954" w14:textId="77777777" w:rsidR="00652D5A" w:rsidRDefault="00652D5A" w:rsidP="00996EAD">
      <w:pPr>
        <w:tabs>
          <w:tab w:val="num" w:pos="0"/>
        </w:tabs>
        <w:suppressAutoHyphens/>
        <w:ind w:left="432" w:hanging="432"/>
        <w:jc w:val="both"/>
        <w:outlineLvl w:val="0"/>
        <w:rPr>
          <w:rFonts w:ascii="Arial" w:hAnsi="Arial" w:cs="Arial"/>
          <w:bCs/>
          <w:iCs/>
          <w:lang w:eastAsia="ar-SA"/>
        </w:rPr>
      </w:pPr>
      <w:r>
        <w:rPr>
          <w:rFonts w:ascii="Arial" w:hAnsi="Arial" w:cs="Arial"/>
          <w:bCs/>
          <w:iCs/>
          <w:lang w:eastAsia="ar-SA"/>
        </w:rPr>
        <w:t>(Beneficjent)</w:t>
      </w:r>
    </w:p>
    <w:p w14:paraId="63172CE1" w14:textId="77777777" w:rsidR="00652D5A" w:rsidRPr="003851F2" w:rsidRDefault="00652D5A" w:rsidP="00996EAD">
      <w:pPr>
        <w:jc w:val="both"/>
        <w:rPr>
          <w:rFonts w:ascii="Arial" w:hAnsi="Arial" w:cs="Arial"/>
          <w:lang w:eastAsia="ar-SA"/>
        </w:rPr>
      </w:pPr>
    </w:p>
    <w:p w14:paraId="0B21AD20" w14:textId="77777777" w:rsidR="00652D5A" w:rsidRDefault="00652D5A" w:rsidP="00996EAD">
      <w:pPr>
        <w:jc w:val="both"/>
        <w:rPr>
          <w:rFonts w:ascii="Arial" w:hAnsi="Arial" w:cs="Arial"/>
          <w:lang w:eastAsia="ar-SA"/>
        </w:rPr>
      </w:pPr>
    </w:p>
    <w:p w14:paraId="25FB61FE" w14:textId="77777777" w:rsidR="00652D5A" w:rsidRDefault="00652D5A" w:rsidP="00996EAD">
      <w:pPr>
        <w:tabs>
          <w:tab w:val="left" w:pos="2850"/>
        </w:tabs>
        <w:jc w:val="both"/>
        <w:rPr>
          <w:rFonts w:ascii="Arial" w:hAnsi="Arial" w:cs="Arial"/>
          <w:lang w:eastAsia="ar-SA"/>
        </w:rPr>
      </w:pPr>
      <w:r>
        <w:rPr>
          <w:rFonts w:ascii="Arial" w:hAnsi="Arial" w:cs="Arial"/>
          <w:lang w:eastAsia="ar-SA"/>
        </w:rPr>
        <w:tab/>
        <w:t>GWARANCJA NR …………………………………..</w:t>
      </w:r>
    </w:p>
    <w:p w14:paraId="37EB1E0C" w14:textId="63BC8763" w:rsidR="00652D5A" w:rsidRDefault="00652D5A" w:rsidP="00996EAD">
      <w:pPr>
        <w:tabs>
          <w:tab w:val="left" w:pos="2850"/>
        </w:tabs>
        <w:jc w:val="both"/>
        <w:rPr>
          <w:rFonts w:ascii="Arial" w:hAnsi="Arial" w:cs="Arial"/>
          <w:lang w:eastAsia="ar-SA"/>
        </w:rPr>
      </w:pPr>
      <w:r>
        <w:rPr>
          <w:rFonts w:ascii="Arial" w:hAnsi="Arial" w:cs="Arial"/>
          <w:lang w:eastAsia="ar-SA"/>
        </w:rPr>
        <w:t>NALEŻYTEGO WYKONANIA  UMOWY nr …../</w:t>
      </w:r>
      <w:proofErr w:type="spellStart"/>
      <w:r>
        <w:rPr>
          <w:rFonts w:ascii="Arial" w:hAnsi="Arial" w:cs="Arial"/>
          <w:lang w:eastAsia="ar-SA"/>
        </w:rPr>
        <w:t>WŚiO</w:t>
      </w:r>
      <w:proofErr w:type="spellEnd"/>
      <w:r>
        <w:rPr>
          <w:rFonts w:ascii="Arial" w:hAnsi="Arial" w:cs="Arial"/>
          <w:lang w:eastAsia="ar-SA"/>
        </w:rPr>
        <w:t>/2020  z ….-</w:t>
      </w:r>
      <w:r w:rsidR="007C529B">
        <w:rPr>
          <w:rFonts w:ascii="Arial" w:hAnsi="Arial" w:cs="Arial"/>
          <w:lang w:eastAsia="ar-SA"/>
        </w:rPr>
        <w:t>.</w:t>
      </w:r>
      <w:r>
        <w:rPr>
          <w:rFonts w:ascii="Arial" w:hAnsi="Arial" w:cs="Arial"/>
          <w:lang w:eastAsia="ar-SA"/>
        </w:rPr>
        <w:t>…</w:t>
      </w:r>
      <w:r w:rsidR="007C529B">
        <w:rPr>
          <w:rFonts w:ascii="Arial" w:hAnsi="Arial" w:cs="Arial"/>
          <w:lang w:eastAsia="ar-SA"/>
        </w:rPr>
        <w:t>-</w:t>
      </w:r>
      <w:r>
        <w:rPr>
          <w:rFonts w:ascii="Arial" w:hAnsi="Arial" w:cs="Arial"/>
          <w:lang w:eastAsia="ar-SA"/>
        </w:rPr>
        <w:t>2020r.</w:t>
      </w:r>
    </w:p>
    <w:p w14:paraId="51EC84DB" w14:textId="77777777" w:rsidR="00652D5A" w:rsidRDefault="00652D5A" w:rsidP="00996EAD">
      <w:pPr>
        <w:tabs>
          <w:tab w:val="left" w:pos="2850"/>
        </w:tabs>
        <w:jc w:val="both"/>
        <w:rPr>
          <w:rFonts w:ascii="Arial" w:hAnsi="Arial" w:cs="Arial"/>
          <w:lang w:eastAsia="ar-SA"/>
        </w:rPr>
      </w:pPr>
    </w:p>
    <w:p w14:paraId="79B19EDF" w14:textId="77777777" w:rsidR="00652D5A" w:rsidRDefault="00652D5A" w:rsidP="00996EAD">
      <w:pPr>
        <w:tabs>
          <w:tab w:val="left" w:pos="2850"/>
        </w:tabs>
        <w:jc w:val="both"/>
        <w:rPr>
          <w:rFonts w:ascii="Arial" w:hAnsi="Arial" w:cs="Arial"/>
          <w:lang w:eastAsia="ar-SA"/>
        </w:rPr>
      </w:pPr>
      <w:r>
        <w:rPr>
          <w:rFonts w:ascii="Arial" w:hAnsi="Arial" w:cs="Arial"/>
          <w:lang w:eastAsia="ar-SA"/>
        </w:rPr>
        <w:t>W związku z umową, która zostanie zawarta pomiędzy Państwem  a ……………………………… (dalej jako „Wykonawca”) na wykonanie zadania pn. …………………………………………………… zwaną dalej „Umową” my Bank/Ubezpieczyciel   …………………………………………………….. (adres do korespondencji: …………………………………………………………), działając na zlecenie Wykonawcy, zobowiązujemy się nieodwołalnie i bezwarunkowo, w przypadku niewykonania lub nienależytego wykonania zobowiązań wynikających z Umowy, do zapłacenia Wam każdej kwoty do wysokości:</w:t>
      </w:r>
    </w:p>
    <w:p w14:paraId="2E28BEA2" w14:textId="77777777" w:rsidR="00652D5A" w:rsidRDefault="00652D5A" w:rsidP="00996EAD">
      <w:pPr>
        <w:tabs>
          <w:tab w:val="left" w:pos="2850"/>
        </w:tabs>
        <w:jc w:val="both"/>
        <w:rPr>
          <w:rFonts w:ascii="Arial" w:hAnsi="Arial" w:cs="Arial"/>
          <w:lang w:eastAsia="ar-SA"/>
        </w:rPr>
      </w:pPr>
      <w:r>
        <w:rPr>
          <w:rFonts w:ascii="Arial" w:hAnsi="Arial" w:cs="Arial"/>
          <w:lang w:eastAsia="ar-SA"/>
        </w:rPr>
        <w:t>……………………………………… zł</w:t>
      </w:r>
    </w:p>
    <w:p w14:paraId="6C261CCC" w14:textId="77777777" w:rsidR="00652D5A" w:rsidRDefault="00652D5A" w:rsidP="00996EAD">
      <w:pPr>
        <w:tabs>
          <w:tab w:val="left" w:pos="2850"/>
        </w:tabs>
        <w:jc w:val="both"/>
        <w:rPr>
          <w:rFonts w:ascii="Arial" w:hAnsi="Arial" w:cs="Arial"/>
          <w:lang w:eastAsia="ar-SA"/>
        </w:rPr>
      </w:pPr>
      <w:r>
        <w:rPr>
          <w:rFonts w:ascii="Arial" w:hAnsi="Arial" w:cs="Arial"/>
          <w:lang w:eastAsia="ar-SA"/>
        </w:rPr>
        <w:t>(słownie : …………………………………………………………………………………..).</w:t>
      </w:r>
    </w:p>
    <w:p w14:paraId="0D2BB70C" w14:textId="3523E336" w:rsidR="00652D5A" w:rsidRDefault="00652D5A" w:rsidP="00996EAD">
      <w:pPr>
        <w:tabs>
          <w:tab w:val="left" w:pos="2850"/>
        </w:tabs>
        <w:jc w:val="both"/>
        <w:rPr>
          <w:rFonts w:ascii="Arial" w:hAnsi="Arial" w:cs="Arial"/>
          <w:lang w:eastAsia="ar-SA"/>
        </w:rPr>
      </w:pPr>
      <w:r>
        <w:rPr>
          <w:rFonts w:ascii="Arial" w:hAnsi="Arial" w:cs="Arial"/>
          <w:lang w:eastAsia="ar-SA"/>
        </w:rPr>
        <w:t xml:space="preserve">Kwota gwarancji zostanie zapłacona na Wasze pisemne pierwsze żądanie zapłaty oraz Wasze pisemne oświadczenie, że Wykonawca nie wywiązał się ze swoich zobowiązań wynikających z Umowy. Kwota gwarancji zostanie zapłacona w </w:t>
      </w:r>
      <w:r w:rsidR="006879DB">
        <w:rPr>
          <w:rFonts w:ascii="Arial" w:hAnsi="Arial" w:cs="Arial"/>
          <w:lang w:eastAsia="ar-SA"/>
        </w:rPr>
        <w:t>terminie do 30</w:t>
      </w:r>
      <w:r>
        <w:rPr>
          <w:rFonts w:ascii="Arial" w:hAnsi="Arial" w:cs="Arial"/>
          <w:lang w:eastAsia="ar-SA"/>
        </w:rPr>
        <w:t xml:space="preserve"> dni od daty wpływu żądania zapłaty do Banku.</w:t>
      </w:r>
    </w:p>
    <w:p w14:paraId="611A016D" w14:textId="77777777" w:rsidR="00652D5A" w:rsidRDefault="00652D5A" w:rsidP="00996EAD">
      <w:pPr>
        <w:tabs>
          <w:tab w:val="left" w:pos="2850"/>
        </w:tabs>
        <w:jc w:val="both"/>
        <w:rPr>
          <w:rFonts w:ascii="Arial" w:hAnsi="Arial" w:cs="Arial"/>
          <w:lang w:eastAsia="ar-SA"/>
        </w:rPr>
      </w:pPr>
    </w:p>
    <w:p w14:paraId="3DB5AA09" w14:textId="77777777" w:rsidR="00652D5A" w:rsidRPr="006F7611" w:rsidRDefault="00652D5A" w:rsidP="00996EAD">
      <w:pPr>
        <w:tabs>
          <w:tab w:val="left" w:pos="2850"/>
        </w:tabs>
        <w:jc w:val="both"/>
        <w:rPr>
          <w:rFonts w:ascii="Arial" w:hAnsi="Arial" w:cs="Arial"/>
          <w:strike/>
          <w:color w:val="FF0000"/>
          <w:lang w:eastAsia="ar-SA"/>
        </w:rPr>
      </w:pPr>
      <w:r w:rsidRPr="006F7611">
        <w:rPr>
          <w:rFonts w:ascii="Arial" w:hAnsi="Arial" w:cs="Arial"/>
          <w:lang w:eastAsia="ar-SA"/>
        </w:rPr>
        <w:t>Zamawiający zwróci wykonawcy zabezpieczenie w terminie 30 dni od dnia wykonania zamówienia i uznania przez Zamawiającego za należycie wykonane</w:t>
      </w:r>
      <w:r>
        <w:rPr>
          <w:rFonts w:ascii="Arial" w:hAnsi="Arial" w:cs="Arial"/>
          <w:strike/>
          <w:color w:val="FF0000"/>
          <w:lang w:eastAsia="ar-SA"/>
        </w:rPr>
        <w:t>.</w:t>
      </w:r>
    </w:p>
    <w:p w14:paraId="7D48E346" w14:textId="77777777" w:rsidR="00652D5A" w:rsidRDefault="00652D5A" w:rsidP="00996EAD">
      <w:pPr>
        <w:tabs>
          <w:tab w:val="left" w:pos="2850"/>
        </w:tabs>
        <w:jc w:val="both"/>
        <w:rPr>
          <w:rFonts w:ascii="Arial" w:hAnsi="Arial" w:cs="Arial"/>
          <w:lang w:eastAsia="ar-SA"/>
        </w:rPr>
      </w:pPr>
    </w:p>
    <w:p w14:paraId="7043E39F" w14:textId="77777777" w:rsidR="00652D5A" w:rsidRPr="00894FB8" w:rsidRDefault="00652D5A" w:rsidP="00996EAD">
      <w:pPr>
        <w:tabs>
          <w:tab w:val="left" w:pos="2850"/>
        </w:tabs>
        <w:jc w:val="both"/>
        <w:rPr>
          <w:rFonts w:ascii="Arial" w:hAnsi="Arial" w:cs="Arial"/>
          <w:lang w:eastAsia="ar-SA"/>
        </w:rPr>
      </w:pPr>
      <w:r>
        <w:rPr>
          <w:rFonts w:ascii="Arial" w:hAnsi="Arial" w:cs="Arial"/>
          <w:lang w:eastAsia="ar-SA"/>
        </w:rPr>
        <w:t xml:space="preserve">Nasza gwarancja wchodzi w życie z dniem podpisania Umowy, nie wcześniej jednak niż z dniem wystawienia i jest ważna do dnia  ………………………………………, co oznacz, iż Wasze żądanie </w:t>
      </w:r>
      <w:r w:rsidRPr="00894FB8">
        <w:rPr>
          <w:rFonts w:ascii="Arial" w:hAnsi="Arial" w:cs="Arial"/>
          <w:lang w:eastAsia="ar-SA"/>
        </w:rPr>
        <w:t>zapłaty i Wasze oświadczenie muszą wpłynąć do nas w lub przed tym dniem , i wygasa automatycznie i całkowicie w przypadku:</w:t>
      </w:r>
    </w:p>
    <w:p w14:paraId="778039E1" w14:textId="77777777" w:rsidR="00652D5A" w:rsidRDefault="00652D5A" w:rsidP="00996EAD">
      <w:pPr>
        <w:pStyle w:val="Akapitzlist"/>
        <w:numPr>
          <w:ilvl w:val="1"/>
          <w:numId w:val="29"/>
        </w:numPr>
        <w:tabs>
          <w:tab w:val="clear" w:pos="1440"/>
          <w:tab w:val="left" w:pos="426"/>
        </w:tabs>
        <w:ind w:left="567" w:hanging="425"/>
        <w:jc w:val="both"/>
        <w:rPr>
          <w:rFonts w:ascii="Arial" w:hAnsi="Arial" w:cs="Arial"/>
          <w:sz w:val="20"/>
          <w:szCs w:val="20"/>
          <w:lang w:eastAsia="ar-SA"/>
        </w:rPr>
      </w:pPr>
      <w:r w:rsidRPr="00894FB8">
        <w:rPr>
          <w:rFonts w:ascii="Arial" w:hAnsi="Arial" w:cs="Arial"/>
          <w:sz w:val="20"/>
          <w:szCs w:val="20"/>
          <w:lang w:eastAsia="ar-SA"/>
        </w:rPr>
        <w:t>gdyby Wasze żądanie zapłaty i Wasze oświadczenie nie zostały nam</w:t>
      </w:r>
      <w:r>
        <w:rPr>
          <w:rFonts w:ascii="Arial" w:hAnsi="Arial" w:cs="Arial"/>
          <w:sz w:val="20"/>
          <w:szCs w:val="20"/>
          <w:lang w:eastAsia="ar-SA"/>
        </w:rPr>
        <w:t xml:space="preserve"> </w:t>
      </w:r>
      <w:r w:rsidRPr="00894FB8">
        <w:rPr>
          <w:rFonts w:ascii="Arial" w:hAnsi="Arial" w:cs="Arial"/>
          <w:sz w:val="20"/>
          <w:szCs w:val="20"/>
          <w:lang w:eastAsia="ar-SA"/>
        </w:rPr>
        <w:t>doręczone  w terminie ważności gwarancji,</w:t>
      </w:r>
    </w:p>
    <w:p w14:paraId="0D3954F8" w14:textId="77777777" w:rsidR="00652D5A" w:rsidRDefault="00652D5A" w:rsidP="00996EAD">
      <w:pPr>
        <w:pStyle w:val="Akapitzlist"/>
        <w:numPr>
          <w:ilvl w:val="1"/>
          <w:numId w:val="29"/>
        </w:numPr>
        <w:tabs>
          <w:tab w:val="clear" w:pos="1440"/>
          <w:tab w:val="left" w:pos="426"/>
        </w:tabs>
        <w:ind w:left="567" w:hanging="425"/>
        <w:jc w:val="both"/>
        <w:rPr>
          <w:rFonts w:ascii="Arial" w:hAnsi="Arial" w:cs="Arial"/>
          <w:sz w:val="20"/>
          <w:szCs w:val="20"/>
          <w:lang w:eastAsia="ar-SA"/>
        </w:rPr>
      </w:pPr>
      <w:r w:rsidRPr="00894FB8">
        <w:rPr>
          <w:rFonts w:ascii="Arial" w:hAnsi="Arial" w:cs="Arial"/>
          <w:sz w:val="20"/>
          <w:szCs w:val="20"/>
          <w:lang w:eastAsia="ar-SA"/>
        </w:rPr>
        <w:t>zwolnienia nas przez Was ze wszystkich zobowiązań przewidzianych w gwarancji, przed upływem terminu jej ważności,</w:t>
      </w:r>
    </w:p>
    <w:p w14:paraId="6B7D54AE" w14:textId="77777777" w:rsidR="00652D5A" w:rsidRDefault="00652D5A" w:rsidP="00996EAD">
      <w:pPr>
        <w:pStyle w:val="Akapitzlist"/>
        <w:numPr>
          <w:ilvl w:val="1"/>
          <w:numId w:val="29"/>
        </w:numPr>
        <w:tabs>
          <w:tab w:val="clear" w:pos="1440"/>
          <w:tab w:val="left" w:pos="426"/>
        </w:tabs>
        <w:ind w:left="567" w:hanging="425"/>
        <w:jc w:val="both"/>
        <w:rPr>
          <w:rFonts w:ascii="Arial" w:hAnsi="Arial" w:cs="Arial"/>
          <w:sz w:val="20"/>
          <w:szCs w:val="20"/>
          <w:lang w:eastAsia="ar-SA"/>
        </w:rPr>
      </w:pPr>
      <w:r>
        <w:rPr>
          <w:rFonts w:ascii="Arial" w:hAnsi="Arial" w:cs="Arial"/>
          <w:sz w:val="20"/>
          <w:szCs w:val="20"/>
          <w:lang w:eastAsia="ar-SA"/>
        </w:rPr>
        <w:t xml:space="preserve">gdy nasze świadczenia z tytułu niniejszej gwarancji osiągną kwotę gwarancji, </w:t>
      </w:r>
    </w:p>
    <w:p w14:paraId="422685F5" w14:textId="77777777" w:rsidR="00652D5A" w:rsidRDefault="00652D5A" w:rsidP="00996EAD">
      <w:pPr>
        <w:pStyle w:val="Akapitzlist"/>
        <w:numPr>
          <w:ilvl w:val="1"/>
          <w:numId w:val="29"/>
        </w:numPr>
        <w:tabs>
          <w:tab w:val="clear" w:pos="1440"/>
          <w:tab w:val="left" w:pos="426"/>
        </w:tabs>
        <w:ind w:left="567" w:hanging="425"/>
        <w:jc w:val="both"/>
        <w:rPr>
          <w:rFonts w:ascii="Arial" w:hAnsi="Arial" w:cs="Arial"/>
          <w:sz w:val="20"/>
          <w:szCs w:val="20"/>
          <w:lang w:eastAsia="ar-SA"/>
        </w:rPr>
      </w:pPr>
      <w:r>
        <w:rPr>
          <w:rFonts w:ascii="Arial" w:hAnsi="Arial" w:cs="Arial"/>
          <w:sz w:val="20"/>
          <w:szCs w:val="20"/>
          <w:lang w:eastAsia="ar-SA"/>
        </w:rPr>
        <w:t>zwrócenia nam niniejszej gwarancji w terminie jej ważności.</w:t>
      </w:r>
    </w:p>
    <w:p w14:paraId="5AEDCD76" w14:textId="77777777" w:rsidR="00652D5A" w:rsidRDefault="00652D5A" w:rsidP="00996EAD">
      <w:pPr>
        <w:pStyle w:val="Akapitzlist"/>
        <w:tabs>
          <w:tab w:val="left" w:pos="567"/>
        </w:tabs>
        <w:ind w:left="360"/>
        <w:jc w:val="both"/>
        <w:rPr>
          <w:rFonts w:ascii="Arial" w:hAnsi="Arial" w:cs="Arial"/>
          <w:sz w:val="20"/>
          <w:szCs w:val="20"/>
          <w:lang w:eastAsia="ar-SA"/>
        </w:rPr>
      </w:pPr>
    </w:p>
    <w:p w14:paraId="6FF01051" w14:textId="77777777" w:rsidR="00652D5A" w:rsidRPr="00894FB8" w:rsidRDefault="00652D5A" w:rsidP="00996EAD">
      <w:pPr>
        <w:pStyle w:val="Akapitzlist"/>
        <w:tabs>
          <w:tab w:val="left" w:pos="284"/>
          <w:tab w:val="left" w:pos="567"/>
        </w:tabs>
        <w:ind w:left="284"/>
        <w:jc w:val="both"/>
        <w:rPr>
          <w:rFonts w:ascii="Arial" w:hAnsi="Arial" w:cs="Arial"/>
          <w:sz w:val="20"/>
          <w:szCs w:val="20"/>
          <w:lang w:eastAsia="ar-SA"/>
        </w:rPr>
      </w:pPr>
    </w:p>
    <w:p w14:paraId="67AED535" w14:textId="77777777" w:rsidR="00652D5A" w:rsidRDefault="00652D5A" w:rsidP="00996EAD">
      <w:pPr>
        <w:tabs>
          <w:tab w:val="left" w:pos="284"/>
          <w:tab w:val="left" w:pos="567"/>
        </w:tabs>
        <w:ind w:left="284" w:hanging="141"/>
        <w:jc w:val="both"/>
        <w:rPr>
          <w:rFonts w:ascii="Arial" w:hAnsi="Arial" w:cs="Arial"/>
          <w:lang w:eastAsia="ar-SA"/>
        </w:rPr>
      </w:pPr>
      <w:r>
        <w:rPr>
          <w:rFonts w:ascii="Arial" w:hAnsi="Arial" w:cs="Arial"/>
          <w:lang w:eastAsia="ar-SA"/>
        </w:rPr>
        <w:t>Niniejsza gwarancja powinna być nam zwrócona po upływie terminu jej ważności.</w:t>
      </w:r>
    </w:p>
    <w:p w14:paraId="39362DBE" w14:textId="77777777" w:rsidR="00652D5A" w:rsidRDefault="00652D5A" w:rsidP="00996EAD">
      <w:pPr>
        <w:tabs>
          <w:tab w:val="left" w:pos="284"/>
          <w:tab w:val="left" w:pos="567"/>
        </w:tabs>
        <w:ind w:left="284" w:hanging="141"/>
        <w:jc w:val="both"/>
        <w:rPr>
          <w:rFonts w:ascii="Arial" w:hAnsi="Arial" w:cs="Arial"/>
          <w:lang w:eastAsia="ar-SA"/>
        </w:rPr>
      </w:pPr>
      <w:r>
        <w:rPr>
          <w:rFonts w:ascii="Arial" w:hAnsi="Arial" w:cs="Arial"/>
          <w:lang w:eastAsia="ar-SA"/>
        </w:rPr>
        <w:t>Zobowiązanie z tytułu niniejszej gwarancji wygasa z upływem terminu jej ważności mimo niezwrócenia jej nam.</w:t>
      </w:r>
    </w:p>
    <w:p w14:paraId="6E85A38B" w14:textId="77777777" w:rsidR="00652D5A" w:rsidRDefault="00652D5A" w:rsidP="00996EAD">
      <w:pPr>
        <w:tabs>
          <w:tab w:val="left" w:pos="284"/>
          <w:tab w:val="left" w:pos="567"/>
        </w:tabs>
        <w:ind w:left="284" w:hanging="141"/>
        <w:jc w:val="both"/>
        <w:rPr>
          <w:rFonts w:ascii="Arial" w:hAnsi="Arial" w:cs="Arial"/>
          <w:lang w:eastAsia="ar-SA"/>
        </w:rPr>
      </w:pPr>
      <w:r>
        <w:rPr>
          <w:rFonts w:ascii="Arial" w:hAnsi="Arial" w:cs="Arial"/>
          <w:lang w:eastAsia="ar-SA"/>
        </w:rPr>
        <w:t>Wszelkie prawa i obowiązki wynikające z niniejszej gwarancji podlegają ustawodawstwu polskiemu.</w:t>
      </w:r>
    </w:p>
    <w:p w14:paraId="17DFFD51" w14:textId="77777777" w:rsidR="00652D5A" w:rsidRDefault="00652D5A" w:rsidP="00996EAD">
      <w:pPr>
        <w:tabs>
          <w:tab w:val="left" w:pos="284"/>
          <w:tab w:val="left" w:pos="567"/>
        </w:tabs>
        <w:ind w:left="284" w:hanging="141"/>
        <w:jc w:val="both"/>
        <w:rPr>
          <w:rFonts w:ascii="Arial" w:hAnsi="Arial" w:cs="Arial"/>
          <w:lang w:eastAsia="ar-SA"/>
        </w:rPr>
      </w:pPr>
      <w:r>
        <w:rPr>
          <w:rFonts w:ascii="Arial" w:hAnsi="Arial" w:cs="Arial"/>
          <w:lang w:eastAsia="ar-SA"/>
        </w:rPr>
        <w:t>Sądem właściwym do rozstrzygania ewentualnych sporów wynikłych z niniejszej gwarancji jest sąd powszechny właściwy miejscowo dla siedziby Beneficjenta.</w:t>
      </w:r>
    </w:p>
    <w:p w14:paraId="0705BC9C" w14:textId="77777777" w:rsidR="00652D5A" w:rsidRDefault="00652D5A" w:rsidP="00996EAD">
      <w:pPr>
        <w:tabs>
          <w:tab w:val="left" w:pos="284"/>
          <w:tab w:val="left" w:pos="567"/>
        </w:tabs>
        <w:ind w:left="284" w:hanging="141"/>
        <w:jc w:val="both"/>
        <w:rPr>
          <w:rFonts w:ascii="Arial" w:hAnsi="Arial" w:cs="Arial"/>
          <w:lang w:eastAsia="ar-SA"/>
        </w:rPr>
      </w:pPr>
      <w:r>
        <w:rPr>
          <w:rFonts w:ascii="Arial" w:hAnsi="Arial" w:cs="Arial"/>
          <w:lang w:eastAsia="ar-SA"/>
        </w:rPr>
        <w:t>Niniejsza gwarancja jest nieprzenoszalna.</w:t>
      </w:r>
    </w:p>
    <w:p w14:paraId="02215849" w14:textId="77777777" w:rsidR="00652D5A" w:rsidRDefault="00652D5A" w:rsidP="00996EAD">
      <w:pPr>
        <w:tabs>
          <w:tab w:val="left" w:pos="284"/>
          <w:tab w:val="left" w:pos="567"/>
        </w:tabs>
        <w:ind w:left="284" w:hanging="141"/>
        <w:jc w:val="both"/>
        <w:rPr>
          <w:rFonts w:ascii="Arial" w:hAnsi="Arial" w:cs="Arial"/>
          <w:lang w:eastAsia="ar-SA"/>
        </w:rPr>
      </w:pPr>
    </w:p>
    <w:p w14:paraId="31A2019B" w14:textId="77777777" w:rsidR="00BE0353" w:rsidRPr="00E66EB3" w:rsidRDefault="00BE0353" w:rsidP="008E1AE5">
      <w:pPr>
        <w:tabs>
          <w:tab w:val="num" w:pos="0"/>
        </w:tabs>
        <w:suppressAutoHyphens/>
        <w:ind w:left="432" w:hanging="432"/>
        <w:jc w:val="both"/>
        <w:outlineLvl w:val="0"/>
        <w:rPr>
          <w:rFonts w:ascii="Arial" w:hAnsi="Arial" w:cs="Arial"/>
          <w:bCs/>
          <w:iCs/>
          <w:lang w:eastAsia="ar-SA"/>
        </w:rPr>
      </w:pPr>
    </w:p>
    <w:sectPr w:rsidR="00BE0353" w:rsidRPr="00E66EB3" w:rsidSect="003228E0">
      <w:pgSz w:w="11906" w:h="16838"/>
      <w:pgMar w:top="1134" w:right="1418" w:bottom="1134" w:left="1418" w:header="709"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1F8E6" w14:textId="77777777" w:rsidR="00DC3E9C" w:rsidRDefault="00DC3E9C">
      <w:r>
        <w:separator/>
      </w:r>
    </w:p>
    <w:p w14:paraId="74664188" w14:textId="77777777" w:rsidR="00DC3E9C" w:rsidRDefault="00DC3E9C"/>
  </w:endnote>
  <w:endnote w:type="continuationSeparator" w:id="0">
    <w:p w14:paraId="48CD0C87" w14:textId="77777777" w:rsidR="00DC3E9C" w:rsidRDefault="00DC3E9C">
      <w:r>
        <w:continuationSeparator/>
      </w:r>
    </w:p>
    <w:p w14:paraId="7D6674DA" w14:textId="77777777" w:rsidR="00DC3E9C" w:rsidRDefault="00DC3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charset w:val="00"/>
    <w:family w:val="decorative"/>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3DE75" w14:textId="77777777" w:rsidR="00F719FF" w:rsidRDefault="00F719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FD00F" w14:textId="13562A04" w:rsidR="00F719FF" w:rsidRDefault="00F719FF" w:rsidP="00386686">
    <w:pPr>
      <w:pStyle w:val="Stopka"/>
      <w:ind w:left="851" w:hanging="709"/>
    </w:pPr>
    <w:r w:rsidRPr="00410025">
      <w:rPr>
        <w:b/>
        <w:i/>
      </w:rPr>
      <w:t>Część I SIWZ</w:t>
    </w:r>
    <w:r>
      <w:rPr>
        <w:i/>
      </w:rPr>
      <w:t xml:space="preserve"> (Instrukcja) :  </w:t>
    </w:r>
    <w:r w:rsidRPr="00B85CB1">
      <w:rPr>
        <w:i/>
      </w:rPr>
      <w:t>„Utrzymanie czystości i porządku w pasach drogowych ulic gminnych</w:t>
    </w:r>
    <w:r>
      <w:rPr>
        <w:i/>
      </w:rPr>
      <w:t xml:space="preserve"> i</w:t>
    </w:r>
    <w:r w:rsidRPr="00B85CB1">
      <w:rPr>
        <w:i/>
      </w:rPr>
      <w:t xml:space="preserve">  innych ciągach </w:t>
    </w:r>
    <w:r>
      <w:rPr>
        <w:i/>
      </w:rPr>
      <w:t xml:space="preserve">komunikacyjnych </w:t>
    </w:r>
    <w:r w:rsidRPr="00B85CB1">
      <w:rPr>
        <w:i/>
      </w:rPr>
      <w:t>w granicach administracyjnych miasta Kołobrzeg”</w:t>
    </w:r>
    <w:r w:rsidRPr="004B688F">
      <w:rPr>
        <w:color w:val="5B9BD5"/>
      </w:rPr>
      <w:t xml:space="preserve">   </w:t>
    </w:r>
    <w:r>
      <w:rPr>
        <w:color w:val="5B9BD5"/>
      </w:rPr>
      <w:t xml:space="preserve">               </w:t>
    </w:r>
    <w:r w:rsidRPr="004B688F">
      <w:rPr>
        <w:color w:val="5B9BD5"/>
      </w:rPr>
      <w:t xml:space="preserve"> </w:t>
    </w:r>
    <w:r>
      <w:rPr>
        <w:color w:val="5B9BD5"/>
      </w:rPr>
      <w:t>-</w:t>
    </w:r>
    <w:r w:rsidRPr="004B688F">
      <w:rPr>
        <w:color w:val="5B9BD5"/>
      </w:rPr>
      <w:t xml:space="preserve">     </w:t>
    </w:r>
    <w:r w:rsidRPr="00B85CB1">
      <w:rPr>
        <w:i/>
      </w:rPr>
      <w:t xml:space="preserve">str. </w:t>
    </w:r>
    <w:r w:rsidRPr="00B85CB1">
      <w:rPr>
        <w:i/>
      </w:rPr>
      <w:fldChar w:fldCharType="begin"/>
    </w:r>
    <w:r w:rsidRPr="00B85CB1">
      <w:rPr>
        <w:i/>
      </w:rPr>
      <w:instrText>PAGE \ * arabskie</w:instrText>
    </w:r>
    <w:r w:rsidRPr="00B85CB1">
      <w:rPr>
        <w:i/>
      </w:rPr>
      <w:fldChar w:fldCharType="separate"/>
    </w:r>
    <w:r w:rsidR="007823E4">
      <w:rPr>
        <w:i/>
        <w:noProof/>
      </w:rPr>
      <w:t>50</w:t>
    </w:r>
    <w:r w:rsidRPr="00B85CB1">
      <w:rPr>
        <w:i/>
      </w:rPr>
      <w:fldChar w:fldCharType="end"/>
    </w:r>
  </w:p>
  <w:p w14:paraId="6DFDB965" w14:textId="77777777" w:rsidR="00F719FF" w:rsidRDefault="00F719FF" w:rsidP="006266EE">
    <w:pPr>
      <w:pStyle w:val="Stopka"/>
      <w:ind w:left="1191" w:hanging="1191"/>
      <w:jc w:val="both"/>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E016F" w14:textId="77777777" w:rsidR="00F719FF" w:rsidRDefault="00F719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7D68D" w14:textId="77777777" w:rsidR="00DC3E9C" w:rsidRDefault="00DC3E9C">
      <w:r>
        <w:separator/>
      </w:r>
    </w:p>
    <w:p w14:paraId="1CDE8DC1" w14:textId="77777777" w:rsidR="00DC3E9C" w:rsidRDefault="00DC3E9C"/>
  </w:footnote>
  <w:footnote w:type="continuationSeparator" w:id="0">
    <w:p w14:paraId="574995A2" w14:textId="77777777" w:rsidR="00DC3E9C" w:rsidRDefault="00DC3E9C">
      <w:r>
        <w:continuationSeparator/>
      </w:r>
    </w:p>
    <w:p w14:paraId="3CFE43B7" w14:textId="77777777" w:rsidR="00DC3E9C" w:rsidRDefault="00DC3E9C"/>
  </w:footnote>
  <w:footnote w:id="1">
    <w:p w14:paraId="6D7B9582"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9239456"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24FE87AD"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3A7C8EB"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66D3CDBD" w14:textId="7FB5A0ED" w:rsidR="00F719FF" w:rsidRPr="003B6373" w:rsidRDefault="00F719FF" w:rsidP="00F5426B">
      <w:pPr>
        <w:pStyle w:val="Tekstprzypisudolnego"/>
        <w:rPr>
          <w:rFonts w:ascii="Arial" w:hAnsi="Arial" w:cs="Arial"/>
          <w:i/>
          <w:sz w:val="16"/>
          <w:szCs w:val="16"/>
        </w:rPr>
      </w:pPr>
    </w:p>
  </w:footnote>
  <w:footnote w:id="6">
    <w:p w14:paraId="6688BADA"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6752C51" w14:textId="77777777" w:rsidR="00F719FF" w:rsidRPr="003B6373" w:rsidRDefault="00F719FF" w:rsidP="00F5426B">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831E136" w14:textId="77777777" w:rsidR="00F719FF" w:rsidRPr="003B6373" w:rsidRDefault="00F719FF" w:rsidP="00F5426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2C99C0E4" w14:textId="77777777" w:rsidR="00F719FF" w:rsidRPr="003B6373" w:rsidRDefault="00F719FF" w:rsidP="00F5426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2189B070" w14:textId="77777777" w:rsidR="00F719FF" w:rsidRPr="003B6373" w:rsidRDefault="00F719FF" w:rsidP="00F5426B">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A4288B6"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258387A9"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0" w:name="_DV_C939"/>
      <w:r w:rsidRPr="003B6373">
        <w:rPr>
          <w:rFonts w:ascii="Arial" w:hAnsi="Arial" w:cs="Arial"/>
          <w:sz w:val="16"/>
          <w:szCs w:val="16"/>
        </w:rPr>
        <w:t>osób</w:t>
      </w:r>
      <w:bookmarkEnd w:id="4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41F81431"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52B85AC"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51B40A93"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0306833F"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2BE5B332"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6185E8F"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FF052D1"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1A5DE9D"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2359F9D7"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14:paraId="4DD2678D"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BDB59C7"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490FDAB2"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045A95F"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0B7F58AA"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2F79193F"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3CA6389"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65971AD"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006AAF0D"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7CA37DA"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934CA23"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0A6CFCB3"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1">
    <w:p w14:paraId="12271BDF"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1650060"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1ACC057F" w14:textId="77777777" w:rsidR="00F719FF" w:rsidRPr="003B6373"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4">
    <w:p w14:paraId="1FFB8978" w14:textId="77777777" w:rsidR="00F719FF" w:rsidRDefault="00F719FF" w:rsidP="00F5426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14:paraId="52C6C39C" w14:textId="77777777" w:rsidR="00F719FF" w:rsidRPr="003B6373" w:rsidRDefault="00F719FF" w:rsidP="00F5426B">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6CA1C" w14:textId="77777777" w:rsidR="00F719FF" w:rsidRDefault="00F719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0645E" w14:textId="02A2F118" w:rsidR="00F719FF" w:rsidRDefault="00F719FF">
    <w:pPr>
      <w:pStyle w:val="Nagwek"/>
    </w:pPr>
    <w:r>
      <w:t>BZ.271.6.2020.II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2DA7" w14:textId="48357F31" w:rsidR="00F719FF" w:rsidRPr="000B07BA" w:rsidRDefault="00F719FF" w:rsidP="000B07BA">
    <w:pPr>
      <w:pStyle w:val="Nagwek"/>
    </w:pPr>
    <w:r>
      <w:t>BZ.271.6.2020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4CD2741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5632279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Zero"/>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00003F"/>
    <w:multiLevelType w:val="multilevel"/>
    <w:tmpl w:val="3E90820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val="0"/>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F72C4E"/>
    <w:multiLevelType w:val="hybridMultilevel"/>
    <w:tmpl w:val="DDD4996C"/>
    <w:lvl w:ilvl="0" w:tplc="5C188928">
      <w:start w:val="1"/>
      <w:numFmt w:val="lowerLetter"/>
      <w:lvlText w:val="%1)"/>
      <w:lvlJc w:val="left"/>
      <w:pPr>
        <w:ind w:left="1636" w:hanging="360"/>
      </w:pPr>
      <w:rPr>
        <w:rFonts w:hint="default"/>
        <w:color w:val="auto"/>
      </w:r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18">
    <w:nsid w:val="05C470E9"/>
    <w:multiLevelType w:val="multilevel"/>
    <w:tmpl w:val="4ACC0972"/>
    <w:lvl w:ilvl="0">
      <w:start w:val="9"/>
      <w:numFmt w:val="decimal"/>
      <w:lvlText w:val="%1."/>
      <w:lvlJc w:val="left"/>
      <w:pPr>
        <w:tabs>
          <w:tab w:val="num" w:pos="360"/>
        </w:tabs>
        <w:ind w:left="360" w:hanging="360"/>
      </w:pPr>
      <w:rPr>
        <w:rFonts w:hint="default"/>
        <w:i w:val="0"/>
        <w:strike w:val="0"/>
        <w:color w:val="00000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9">
    <w:nsid w:val="08386B6C"/>
    <w:multiLevelType w:val="hybridMultilevel"/>
    <w:tmpl w:val="509AABD0"/>
    <w:lvl w:ilvl="0" w:tplc="B97658BC">
      <w:start w:val="1"/>
      <w:numFmt w:val="upperLetter"/>
      <w:lvlText w:val="%1."/>
      <w:lvlJc w:val="left"/>
      <w:pPr>
        <w:ind w:left="1620" w:hanging="360"/>
      </w:pPr>
      <w:rPr>
        <w:b/>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09B92606"/>
    <w:multiLevelType w:val="hybridMultilevel"/>
    <w:tmpl w:val="908CEC14"/>
    <w:lvl w:ilvl="0" w:tplc="48369EF2">
      <w:start w:val="1"/>
      <w:numFmt w:val="lowerLetter"/>
      <w:lvlText w:val="%1)"/>
      <w:lvlJc w:val="left"/>
      <w:pPr>
        <w:ind w:left="2138" w:hanging="360"/>
      </w:pPr>
      <w:rPr>
        <w:strike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nsid w:val="09D84F32"/>
    <w:multiLevelType w:val="multilevel"/>
    <w:tmpl w:val="C1AEE708"/>
    <w:lvl w:ilvl="0">
      <w:start w:val="13"/>
      <w:numFmt w:val="upperRoman"/>
      <w:lvlText w:val="%1."/>
      <w:lvlJc w:val="left"/>
      <w:pPr>
        <w:ind w:left="1080" w:hanging="720"/>
      </w:pPr>
      <w:rPr>
        <w:rFonts w:ascii="Arial" w:hAnsi="Arial" w:cs="Arial" w:hint="default"/>
        <w:b/>
      </w:rPr>
    </w:lvl>
    <w:lvl w:ilvl="1">
      <w:start w:val="1"/>
      <w:numFmt w:val="decimal"/>
      <w:lvlText w:val="%2."/>
      <w:lvlJc w:val="left"/>
      <w:pPr>
        <w:ind w:left="1440" w:hanging="360"/>
      </w:pPr>
      <w:rPr>
        <w:rFonts w:ascii="Arial" w:hAnsi="Arial" w:cs="Arial" w:hint="default"/>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24">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6B6DF0"/>
    <w:multiLevelType w:val="hybridMultilevel"/>
    <w:tmpl w:val="4ACA8A62"/>
    <w:lvl w:ilvl="0" w:tplc="3C9C7C86">
      <w:start w:val="1"/>
      <w:numFmt w:val="upperLetter"/>
      <w:lvlText w:val="%1)."/>
      <w:lvlJc w:val="left"/>
      <w:pPr>
        <w:ind w:left="2138" w:hanging="360"/>
      </w:pPr>
      <w:rPr>
        <w:rFonts w:hint="default"/>
        <w:b w:val="0"/>
        <w:i/>
      </w:rPr>
    </w:lvl>
    <w:lvl w:ilvl="1" w:tplc="04150019">
      <w:start w:val="1"/>
      <w:numFmt w:val="lowerLetter"/>
      <w:lvlText w:val="%2."/>
      <w:lvlJc w:val="left"/>
      <w:pPr>
        <w:ind w:left="2858" w:hanging="360"/>
      </w:pPr>
    </w:lvl>
    <w:lvl w:ilvl="2" w:tplc="B5AC13B6">
      <w:start w:val="1"/>
      <w:numFmt w:val="upperLetter"/>
      <w:lvlText w:val="%3."/>
      <w:lvlJc w:val="left"/>
      <w:pPr>
        <w:ind w:left="3578" w:hanging="180"/>
      </w:pPr>
      <w:rPr>
        <w:rFonts w:hint="default"/>
        <w:b/>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nsid w:val="0E1201DB"/>
    <w:multiLevelType w:val="hybridMultilevel"/>
    <w:tmpl w:val="A238E946"/>
    <w:lvl w:ilvl="0" w:tplc="D7FCA18C">
      <w:start w:val="1"/>
      <w:numFmt w:val="upperLetter"/>
      <w:lvlText w:val="%1."/>
      <w:lvlJc w:val="left"/>
      <w:pPr>
        <w:ind w:left="1620" w:hanging="360"/>
      </w:pPr>
      <w:rPr>
        <w:b/>
        <w:strike w:val="0"/>
        <w:color w:val="000000" w:themeColor="text1"/>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9">
    <w:nsid w:val="1153426F"/>
    <w:multiLevelType w:val="hybridMultilevel"/>
    <w:tmpl w:val="C9B0E5AA"/>
    <w:lvl w:ilvl="0" w:tplc="25EADCB6">
      <w:start w:val="1"/>
      <w:numFmt w:val="lowerLetter"/>
      <w:lvlText w:val="%1)"/>
      <w:lvlJc w:val="left"/>
      <w:pPr>
        <w:ind w:left="1211" w:hanging="360"/>
      </w:pPr>
      <w:rPr>
        <w:b/>
        <w:strike w:val="0"/>
        <w:color w:val="auto"/>
      </w:rPr>
    </w:lvl>
    <w:lvl w:ilvl="1" w:tplc="04150019" w:tentative="1">
      <w:start w:val="1"/>
      <w:numFmt w:val="lowerLetter"/>
      <w:lvlText w:val="%2."/>
      <w:lvlJc w:val="left"/>
      <w:pPr>
        <w:ind w:left="2198" w:hanging="360"/>
      </w:pPr>
    </w:lvl>
    <w:lvl w:ilvl="2" w:tplc="0415001B" w:tentative="1">
      <w:start w:val="1"/>
      <w:numFmt w:val="lowerRoman"/>
      <w:lvlText w:val="%3."/>
      <w:lvlJc w:val="right"/>
      <w:pPr>
        <w:ind w:left="2918" w:hanging="180"/>
      </w:pPr>
    </w:lvl>
    <w:lvl w:ilvl="3" w:tplc="0415000F" w:tentative="1">
      <w:start w:val="1"/>
      <w:numFmt w:val="decimal"/>
      <w:lvlText w:val="%4."/>
      <w:lvlJc w:val="left"/>
      <w:pPr>
        <w:ind w:left="3638" w:hanging="360"/>
      </w:p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3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32">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3">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5">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7">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38">
    <w:nsid w:val="1B5B17CD"/>
    <w:multiLevelType w:val="hybridMultilevel"/>
    <w:tmpl w:val="84B6DCFC"/>
    <w:lvl w:ilvl="0" w:tplc="4B52F048">
      <w:start w:val="1"/>
      <w:numFmt w:val="lowerLetter"/>
      <w:lvlText w:val="%1)"/>
      <w:lvlJc w:val="left"/>
      <w:pPr>
        <w:ind w:left="1800" w:hanging="360"/>
      </w:pPr>
      <w:rPr>
        <w:rFonts w:ascii="Arial" w:eastAsia="Times New Roman" w:hAnsi="Arial" w:cs="Arial"/>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1B9F4A89"/>
    <w:multiLevelType w:val="multilevel"/>
    <w:tmpl w:val="D0C48D8C"/>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1FA42090"/>
    <w:multiLevelType w:val="hybridMultilevel"/>
    <w:tmpl w:val="935825BE"/>
    <w:lvl w:ilvl="0" w:tplc="5F1AF6B6">
      <w:start w:val="1"/>
      <w:numFmt w:val="lowerLetter"/>
      <w:lvlText w:val="%1)"/>
      <w:lvlJc w:val="left"/>
      <w:pPr>
        <w:ind w:left="2138" w:hanging="360"/>
      </w:pPr>
      <w:rPr>
        <w:b/>
        <w:i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nsid w:val="20202A59"/>
    <w:multiLevelType w:val="hybridMultilevel"/>
    <w:tmpl w:val="07A6DD20"/>
    <w:lvl w:ilvl="0" w:tplc="C08A0A3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0DD71EC"/>
    <w:multiLevelType w:val="multilevel"/>
    <w:tmpl w:val="79C860F2"/>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1765F42"/>
    <w:multiLevelType w:val="hybridMultilevel"/>
    <w:tmpl w:val="D76CC770"/>
    <w:lvl w:ilvl="0" w:tplc="89F0497C">
      <w:start w:val="3"/>
      <w:numFmt w:val="lowerLetter"/>
      <w:lvlText w:val="%1)"/>
      <w:lvlJc w:val="left"/>
      <w:pPr>
        <w:ind w:left="16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268A245D"/>
    <w:multiLevelType w:val="hybridMultilevel"/>
    <w:tmpl w:val="D53285C8"/>
    <w:lvl w:ilvl="0" w:tplc="D590B36E">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8">
    <w:nsid w:val="26A07763"/>
    <w:multiLevelType w:val="hybridMultilevel"/>
    <w:tmpl w:val="3FC6FC9A"/>
    <w:lvl w:ilvl="0" w:tplc="5088D5BE">
      <w:start w:val="2"/>
      <w:numFmt w:val="decimal"/>
      <w:lvlText w:val="%1)"/>
      <w:lvlJc w:val="left"/>
      <w:pPr>
        <w:ind w:left="1797"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6FB1C92"/>
    <w:multiLevelType w:val="hybridMultilevel"/>
    <w:tmpl w:val="BC3030AE"/>
    <w:lvl w:ilvl="0" w:tplc="06403F8E">
      <w:start w:val="1"/>
      <w:numFmt w:val="decimal"/>
      <w:lvlText w:val="%1)"/>
      <w:lvlJc w:val="left"/>
      <w:pPr>
        <w:ind w:left="64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2A385C59"/>
    <w:multiLevelType w:val="multilevel"/>
    <w:tmpl w:val="AB080338"/>
    <w:lvl w:ilvl="0">
      <w:start w:val="1"/>
      <w:numFmt w:val="upperLetter"/>
      <w:lvlText w:val="%1)."/>
      <w:lvlJc w:val="left"/>
      <w:pPr>
        <w:ind w:left="2062" w:hanging="360"/>
      </w:pPr>
      <w:rPr>
        <w:rFonts w:hint="default"/>
        <w:b w:val="0"/>
        <w:i/>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52">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D40072"/>
    <w:multiLevelType w:val="hybridMultilevel"/>
    <w:tmpl w:val="B91293A0"/>
    <w:lvl w:ilvl="0" w:tplc="3C9C7C86">
      <w:start w:val="1"/>
      <w:numFmt w:val="upperLetter"/>
      <w:lvlText w:val="%1)."/>
      <w:lvlJc w:val="left"/>
      <w:pPr>
        <w:ind w:left="2340" w:hanging="360"/>
      </w:pPr>
      <w:rPr>
        <w:rFonts w:hint="default"/>
        <w:b w:val="0"/>
        <w:i/>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nsid w:val="2E897019"/>
    <w:multiLevelType w:val="hybridMultilevel"/>
    <w:tmpl w:val="C23CEFA4"/>
    <w:lvl w:ilvl="0" w:tplc="23EEB016">
      <w:start w:val="1"/>
      <w:numFmt w:val="lowerLetter"/>
      <w:lvlText w:val="%1)"/>
      <w:lvlJc w:val="left"/>
      <w:pPr>
        <w:ind w:left="2138" w:hanging="360"/>
      </w:pPr>
      <w:rPr>
        <w:b/>
        <w:i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3346484C"/>
    <w:multiLevelType w:val="multilevel"/>
    <w:tmpl w:val="3402AF6E"/>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nsid w:val="33841FCC"/>
    <w:multiLevelType w:val="multilevel"/>
    <w:tmpl w:val="4CD27414"/>
    <w:lvl w:ilvl="0">
      <w:start w:val="1"/>
      <w:numFmt w:val="decimal"/>
      <w:lvlText w:val="%1."/>
      <w:lvlJc w:val="left"/>
      <w:pPr>
        <w:tabs>
          <w:tab w:val="num" w:pos="360"/>
        </w:tabs>
        <w:ind w:left="360" w:hanging="360"/>
      </w:pPr>
      <w:rPr>
        <w:rFonts w:hint="default"/>
        <w:b w:val="0"/>
        <w:i/>
        <w:color w:val="auto"/>
      </w:rPr>
    </w:lvl>
    <w:lvl w:ilvl="1">
      <w:start w:val="1"/>
      <w:numFmt w:val="decimal"/>
      <w:lvlText w:val="%2)"/>
      <w:lvlJc w:val="left"/>
      <w:pPr>
        <w:tabs>
          <w:tab w:val="num" w:pos="1080"/>
        </w:tabs>
        <w:ind w:left="1080" w:hanging="360"/>
      </w:pPr>
      <w:rPr>
        <w:rFonts w:hint="default"/>
        <w:b w:val="0"/>
        <w:i w:val="0"/>
        <w:color w:val="auto"/>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4527C8"/>
    <w:multiLevelType w:val="hybridMultilevel"/>
    <w:tmpl w:val="CF0211B6"/>
    <w:lvl w:ilvl="0" w:tplc="E4B2377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nsid w:val="46741F43"/>
    <w:multiLevelType w:val="hybridMultilevel"/>
    <w:tmpl w:val="EC4823F2"/>
    <w:lvl w:ilvl="0" w:tplc="4B4E5A88">
      <w:start w:val="4"/>
      <w:numFmt w:val="decimal"/>
      <w:lvlText w:val="%1)"/>
      <w:lvlJc w:val="left"/>
      <w:pPr>
        <w:ind w:left="18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4">
    <w:nsid w:val="4F884A02"/>
    <w:multiLevelType w:val="hybridMultilevel"/>
    <w:tmpl w:val="03287340"/>
    <w:lvl w:ilvl="0" w:tplc="E9366A22">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5">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7">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5FC66A4E"/>
    <w:multiLevelType w:val="hybridMultilevel"/>
    <w:tmpl w:val="7E38B468"/>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671867C8">
      <w:start w:val="1"/>
      <w:numFmt w:val="upperLetter"/>
      <w:lvlText w:val="%3."/>
      <w:lvlJc w:val="left"/>
      <w:pPr>
        <w:ind w:left="2697" w:hanging="360"/>
      </w:pPr>
      <w:rPr>
        <w:rFonts w:cs="Times New Roman" w:hint="default"/>
        <w:b/>
        <w:i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nsid w:val="5FFC0287"/>
    <w:multiLevelType w:val="multilevel"/>
    <w:tmpl w:val="9ED4A118"/>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none"/>
      <w:lvlText w:val="a.1)"/>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nsid w:val="61AD6DF1"/>
    <w:multiLevelType w:val="multilevel"/>
    <w:tmpl w:val="26560DAC"/>
    <w:lvl w:ilvl="0">
      <w:start w:val="25"/>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3"/>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nsid w:val="64780F3D"/>
    <w:multiLevelType w:val="hybridMultilevel"/>
    <w:tmpl w:val="68B8BDF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8">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9">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039005D"/>
    <w:multiLevelType w:val="multilevel"/>
    <w:tmpl w:val="EBD02A2A"/>
    <w:lvl w:ilvl="0">
      <w:start w:val="1"/>
      <w:numFmt w:val="lowerLetter"/>
      <w:lvlText w:val="11%1."/>
      <w:lvlJc w:val="left"/>
      <w:pPr>
        <w:ind w:left="1070" w:hanging="360"/>
      </w:pPr>
      <w:rPr>
        <w:rFonts w:hint="default"/>
        <w:strike w:val="0"/>
        <w:color w:val="auto"/>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9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8C200E7"/>
    <w:multiLevelType w:val="hybridMultilevel"/>
    <w:tmpl w:val="BD120774"/>
    <w:lvl w:ilvl="0" w:tplc="63287B76">
      <w:start w:val="1"/>
      <w:numFmt w:val="upperLetter"/>
      <w:lvlText w:val="%1."/>
      <w:lvlJc w:val="left"/>
      <w:pPr>
        <w:ind w:left="2138" w:hanging="360"/>
      </w:pPr>
      <w:rPr>
        <w:b/>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5">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9E050D6"/>
    <w:multiLevelType w:val="hybridMultilevel"/>
    <w:tmpl w:val="837A3E7E"/>
    <w:lvl w:ilvl="0" w:tplc="EE90CF82">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7">
    <w:nsid w:val="7A8E74EE"/>
    <w:multiLevelType w:val="multilevel"/>
    <w:tmpl w:val="83C0FA14"/>
    <w:lvl w:ilvl="0">
      <w:start w:val="1"/>
      <w:numFmt w:val="upperLetter"/>
      <w:lvlText w:val="%1)."/>
      <w:lvlJc w:val="left"/>
      <w:pPr>
        <w:tabs>
          <w:tab w:val="num" w:pos="360"/>
        </w:tabs>
        <w:ind w:left="360" w:hanging="360"/>
      </w:pPr>
      <w:rPr>
        <w:rFonts w:hint="default"/>
        <w:b w:val="0"/>
        <w:i/>
        <w:color w:val="auto"/>
      </w:rPr>
    </w:lvl>
    <w:lvl w:ilvl="1">
      <w:start w:val="1"/>
      <w:numFmt w:val="decimal"/>
      <w:lvlText w:val="%2)"/>
      <w:lvlJc w:val="left"/>
      <w:pPr>
        <w:tabs>
          <w:tab w:val="num" w:pos="1080"/>
        </w:tabs>
        <w:ind w:left="1080" w:hanging="360"/>
      </w:pPr>
      <w:rPr>
        <w:rFonts w:hint="default"/>
        <w:b w:val="0"/>
        <w:i w:val="0"/>
        <w:color w:val="auto"/>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6"/>
  </w:num>
  <w:num w:numId="3">
    <w:abstractNumId w:val="7"/>
  </w:num>
  <w:num w:numId="4">
    <w:abstractNumId w:val="9"/>
  </w:num>
  <w:num w:numId="5">
    <w:abstractNumId w:val="10"/>
  </w:num>
  <w:num w:numId="6">
    <w:abstractNumId w:val="11"/>
  </w:num>
  <w:num w:numId="7">
    <w:abstractNumId w:val="14"/>
  </w:num>
  <w:num w:numId="8">
    <w:abstractNumId w:val="69"/>
  </w:num>
  <w:num w:numId="9">
    <w:abstractNumId w:val="92"/>
  </w:num>
  <w:num w:numId="10">
    <w:abstractNumId w:val="55"/>
  </w:num>
  <w:num w:numId="11">
    <w:abstractNumId w:val="66"/>
  </w:num>
  <w:num w:numId="12">
    <w:abstractNumId w:val="80"/>
  </w:num>
  <w:num w:numId="13">
    <w:abstractNumId w:val="15"/>
  </w:num>
  <w:num w:numId="14">
    <w:abstractNumId w:val="29"/>
  </w:num>
  <w:num w:numId="15">
    <w:abstractNumId w:val="56"/>
  </w:num>
  <w:num w:numId="16">
    <w:abstractNumId w:val="44"/>
  </w:num>
  <w:num w:numId="17">
    <w:abstractNumId w:val="83"/>
  </w:num>
  <w:num w:numId="18">
    <w:abstractNumId w:val="35"/>
  </w:num>
  <w:num w:numId="19">
    <w:abstractNumId w:val="84"/>
  </w:num>
  <w:num w:numId="20">
    <w:abstractNumId w:val="87"/>
  </w:num>
  <w:num w:numId="21">
    <w:abstractNumId w:val="40"/>
  </w:num>
  <w:num w:numId="22">
    <w:abstractNumId w:val="99"/>
  </w:num>
  <w:num w:numId="23">
    <w:abstractNumId w:val="72"/>
  </w:num>
  <w:num w:numId="24">
    <w:abstractNumId w:val="60"/>
  </w:num>
  <w:num w:numId="25">
    <w:abstractNumId w:val="50"/>
  </w:num>
  <w:num w:numId="26">
    <w:abstractNumId w:val="81"/>
  </w:num>
  <w:num w:numId="27">
    <w:abstractNumId w:val="36"/>
  </w:num>
  <w:num w:numId="28">
    <w:abstractNumId w:val="52"/>
  </w:num>
  <w:num w:numId="29">
    <w:abstractNumId w:val="27"/>
  </w:num>
  <w:num w:numId="30">
    <w:abstractNumId w:val="65"/>
  </w:num>
  <w:num w:numId="31">
    <w:abstractNumId w:val="75"/>
  </w:num>
  <w:num w:numId="32">
    <w:abstractNumId w:val="93"/>
  </w:num>
  <w:num w:numId="33">
    <w:abstractNumId w:val="41"/>
  </w:num>
  <w:num w:numId="34">
    <w:abstractNumId w:val="39"/>
  </w:num>
  <w:num w:numId="35">
    <w:abstractNumId w:val="33"/>
  </w:num>
  <w:num w:numId="36">
    <w:abstractNumId w:val="16"/>
  </w:num>
  <w:num w:numId="37">
    <w:abstractNumId w:val="62"/>
  </w:num>
  <w:num w:numId="38">
    <w:abstractNumId w:val="22"/>
  </w:num>
  <w:num w:numId="39">
    <w:abstractNumId w:val="64"/>
  </w:num>
  <w:num w:numId="40">
    <w:abstractNumId w:val="61"/>
  </w:num>
  <w:num w:numId="41">
    <w:abstractNumId w:val="98"/>
  </w:num>
  <w:num w:numId="42">
    <w:abstractNumId w:val="96"/>
  </w:num>
  <w:num w:numId="43">
    <w:abstractNumId w:val="19"/>
  </w:num>
  <w:num w:numId="44">
    <w:abstractNumId w:val="77"/>
  </w:num>
  <w:num w:numId="45">
    <w:abstractNumId w:val="42"/>
  </w:num>
  <w:num w:numId="46">
    <w:abstractNumId w:val="54"/>
  </w:num>
  <w:num w:numId="47">
    <w:abstractNumId w:val="47"/>
  </w:num>
  <w:num w:numId="48">
    <w:abstractNumId w:val="74"/>
  </w:num>
  <w:num w:numId="49">
    <w:abstractNumId w:val="26"/>
  </w:num>
  <w:num w:numId="50">
    <w:abstractNumId w:val="94"/>
  </w:num>
  <w:num w:numId="51">
    <w:abstractNumId w:val="20"/>
  </w:num>
  <w:num w:numId="52">
    <w:abstractNumId w:val="82"/>
    <w:lvlOverride w:ilvl="0">
      <w:startOverride w:val="1"/>
    </w:lvlOverride>
  </w:num>
  <w:num w:numId="53">
    <w:abstractNumId w:val="67"/>
    <w:lvlOverride w:ilvl="0">
      <w:startOverride w:val="1"/>
    </w:lvlOverride>
  </w:num>
  <w:num w:numId="54">
    <w:abstractNumId w:val="82"/>
  </w:num>
  <w:num w:numId="55">
    <w:abstractNumId w:val="67"/>
  </w:num>
  <w:num w:numId="56">
    <w:abstractNumId w:val="46"/>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68"/>
  </w:num>
  <w:num w:numId="61">
    <w:abstractNumId w:val="95"/>
  </w:num>
  <w:num w:numId="62">
    <w:abstractNumId w:val="89"/>
  </w:num>
  <w:num w:numId="63">
    <w:abstractNumId w:val="70"/>
  </w:num>
  <w:num w:numId="64">
    <w:abstractNumId w:val="3"/>
  </w:num>
  <w:num w:numId="65">
    <w:abstractNumId w:val="34"/>
  </w:num>
  <w:num w:numId="66">
    <w:abstractNumId w:val="43"/>
  </w:num>
  <w:num w:numId="67">
    <w:abstractNumId w:val="76"/>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90"/>
  </w:num>
  <w:num w:numId="73">
    <w:abstractNumId w:val="18"/>
  </w:num>
  <w:num w:numId="74">
    <w:abstractNumId w:val="49"/>
  </w:num>
  <w:num w:numId="75">
    <w:abstractNumId w:val="88"/>
  </w:num>
  <w:num w:numId="76">
    <w:abstractNumId w:val="78"/>
  </w:num>
  <w:num w:numId="77">
    <w:abstractNumId w:val="30"/>
  </w:num>
  <w:num w:numId="78">
    <w:abstractNumId w:val="86"/>
  </w:num>
  <w:num w:numId="79">
    <w:abstractNumId w:val="48"/>
  </w:num>
  <w:num w:numId="80">
    <w:abstractNumId w:val="63"/>
  </w:num>
  <w:num w:numId="81">
    <w:abstractNumId w:val="97"/>
  </w:num>
  <w:num w:numId="82">
    <w:abstractNumId w:val="51"/>
  </w:num>
  <w:num w:numId="83">
    <w:abstractNumId w:val="25"/>
  </w:num>
  <w:num w:numId="84">
    <w:abstractNumId w:val="53"/>
  </w:num>
  <w:num w:numId="85">
    <w:abstractNumId w:val="45"/>
  </w:num>
  <w:num w:numId="86">
    <w:abstractNumId w:val="23"/>
  </w:num>
  <w:num w:numId="87">
    <w:abstractNumId w:val="17"/>
  </w:num>
  <w:num w:numId="88">
    <w:abstractNumId w:val="59"/>
  </w:num>
  <w:num w:numId="89">
    <w:abstractNumId w:val="21"/>
  </w:num>
  <w:num w:numId="90">
    <w:abstractNumId w:val="57"/>
  </w:num>
  <w:num w:numId="91">
    <w:abstractNumId w:val="85"/>
  </w:num>
  <w:num w:numId="92">
    <w:abstractNumId w:val="32"/>
  </w:num>
  <w:num w:numId="93">
    <w:abstractNumId w:val="58"/>
  </w:num>
  <w:numIdMacAtCleanup w:val="8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0F7A"/>
    <w:rsid w:val="000010B5"/>
    <w:rsid w:val="00001C84"/>
    <w:rsid w:val="00002617"/>
    <w:rsid w:val="00002F49"/>
    <w:rsid w:val="00003A6F"/>
    <w:rsid w:val="00003AC3"/>
    <w:rsid w:val="000047F0"/>
    <w:rsid w:val="00006506"/>
    <w:rsid w:val="00006DBC"/>
    <w:rsid w:val="00007411"/>
    <w:rsid w:val="00011ACC"/>
    <w:rsid w:val="00013DD9"/>
    <w:rsid w:val="00013DE8"/>
    <w:rsid w:val="00014163"/>
    <w:rsid w:val="00015248"/>
    <w:rsid w:val="00015857"/>
    <w:rsid w:val="0002029C"/>
    <w:rsid w:val="00020B53"/>
    <w:rsid w:val="00020F4E"/>
    <w:rsid w:val="00021B85"/>
    <w:rsid w:val="0002274A"/>
    <w:rsid w:val="000236BD"/>
    <w:rsid w:val="0002376B"/>
    <w:rsid w:val="00023A3E"/>
    <w:rsid w:val="0002474A"/>
    <w:rsid w:val="00025A44"/>
    <w:rsid w:val="00025ED1"/>
    <w:rsid w:val="0002705A"/>
    <w:rsid w:val="00027124"/>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47F87"/>
    <w:rsid w:val="00050263"/>
    <w:rsid w:val="00050B38"/>
    <w:rsid w:val="00051562"/>
    <w:rsid w:val="00051C32"/>
    <w:rsid w:val="0005356C"/>
    <w:rsid w:val="0005432B"/>
    <w:rsid w:val="00056FFA"/>
    <w:rsid w:val="00057DE0"/>
    <w:rsid w:val="00057F2C"/>
    <w:rsid w:val="000633AE"/>
    <w:rsid w:val="00064DDC"/>
    <w:rsid w:val="00065134"/>
    <w:rsid w:val="00065916"/>
    <w:rsid w:val="00065FDE"/>
    <w:rsid w:val="00066514"/>
    <w:rsid w:val="0006706B"/>
    <w:rsid w:val="000672A4"/>
    <w:rsid w:val="0007082F"/>
    <w:rsid w:val="00071C80"/>
    <w:rsid w:val="00071CD3"/>
    <w:rsid w:val="00072157"/>
    <w:rsid w:val="00072706"/>
    <w:rsid w:val="000728D1"/>
    <w:rsid w:val="000728D3"/>
    <w:rsid w:val="00073D48"/>
    <w:rsid w:val="0007408E"/>
    <w:rsid w:val="00074C30"/>
    <w:rsid w:val="00074D03"/>
    <w:rsid w:val="000753E7"/>
    <w:rsid w:val="00075B99"/>
    <w:rsid w:val="00076C68"/>
    <w:rsid w:val="00076D82"/>
    <w:rsid w:val="0007716D"/>
    <w:rsid w:val="0008092E"/>
    <w:rsid w:val="00083363"/>
    <w:rsid w:val="00084D16"/>
    <w:rsid w:val="00085DDA"/>
    <w:rsid w:val="00085F1C"/>
    <w:rsid w:val="000860BA"/>
    <w:rsid w:val="00086AD3"/>
    <w:rsid w:val="00087DB1"/>
    <w:rsid w:val="000907FF"/>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7BA"/>
    <w:rsid w:val="000B1B5C"/>
    <w:rsid w:val="000B22BA"/>
    <w:rsid w:val="000B29E2"/>
    <w:rsid w:val="000B2B9A"/>
    <w:rsid w:val="000B3E95"/>
    <w:rsid w:val="000B5DBC"/>
    <w:rsid w:val="000B723F"/>
    <w:rsid w:val="000B7B71"/>
    <w:rsid w:val="000C01F5"/>
    <w:rsid w:val="000C040C"/>
    <w:rsid w:val="000C08D2"/>
    <w:rsid w:val="000C1204"/>
    <w:rsid w:val="000C4B18"/>
    <w:rsid w:val="000D0815"/>
    <w:rsid w:val="000D1D87"/>
    <w:rsid w:val="000D2220"/>
    <w:rsid w:val="000D24EA"/>
    <w:rsid w:val="000D266C"/>
    <w:rsid w:val="000D29F0"/>
    <w:rsid w:val="000D4789"/>
    <w:rsid w:val="000D5FF2"/>
    <w:rsid w:val="000D6606"/>
    <w:rsid w:val="000D7B5B"/>
    <w:rsid w:val="000E244C"/>
    <w:rsid w:val="000E2E12"/>
    <w:rsid w:val="000E3151"/>
    <w:rsid w:val="000E3518"/>
    <w:rsid w:val="000E4340"/>
    <w:rsid w:val="000E46C6"/>
    <w:rsid w:val="000E5B3E"/>
    <w:rsid w:val="000E5C5F"/>
    <w:rsid w:val="000E6753"/>
    <w:rsid w:val="000E6A7E"/>
    <w:rsid w:val="000E6CFB"/>
    <w:rsid w:val="000E6F45"/>
    <w:rsid w:val="000E7A8F"/>
    <w:rsid w:val="000F034A"/>
    <w:rsid w:val="000F11EA"/>
    <w:rsid w:val="000F1F7C"/>
    <w:rsid w:val="000F2A48"/>
    <w:rsid w:val="000F3B20"/>
    <w:rsid w:val="000F3B81"/>
    <w:rsid w:val="000F47C8"/>
    <w:rsid w:val="000F6F22"/>
    <w:rsid w:val="001001F8"/>
    <w:rsid w:val="0010049F"/>
    <w:rsid w:val="001010AB"/>
    <w:rsid w:val="00101D90"/>
    <w:rsid w:val="00103138"/>
    <w:rsid w:val="00103765"/>
    <w:rsid w:val="00103C3E"/>
    <w:rsid w:val="00104BEB"/>
    <w:rsid w:val="00105142"/>
    <w:rsid w:val="00106A43"/>
    <w:rsid w:val="00106DC4"/>
    <w:rsid w:val="0011066B"/>
    <w:rsid w:val="00111D5C"/>
    <w:rsid w:val="0011283A"/>
    <w:rsid w:val="00113448"/>
    <w:rsid w:val="00114691"/>
    <w:rsid w:val="0011597C"/>
    <w:rsid w:val="00115EBF"/>
    <w:rsid w:val="00116D71"/>
    <w:rsid w:val="001176DD"/>
    <w:rsid w:val="001179B5"/>
    <w:rsid w:val="00120363"/>
    <w:rsid w:val="00120CCD"/>
    <w:rsid w:val="001228FA"/>
    <w:rsid w:val="00122DEC"/>
    <w:rsid w:val="00123ADE"/>
    <w:rsid w:val="00127293"/>
    <w:rsid w:val="00127983"/>
    <w:rsid w:val="00130D93"/>
    <w:rsid w:val="00130F9D"/>
    <w:rsid w:val="001313C3"/>
    <w:rsid w:val="00131B39"/>
    <w:rsid w:val="00131DDE"/>
    <w:rsid w:val="00135FB0"/>
    <w:rsid w:val="00136AAA"/>
    <w:rsid w:val="00140B57"/>
    <w:rsid w:val="00140B72"/>
    <w:rsid w:val="00140C55"/>
    <w:rsid w:val="00143C28"/>
    <w:rsid w:val="00144239"/>
    <w:rsid w:val="0014439A"/>
    <w:rsid w:val="0014615C"/>
    <w:rsid w:val="00147015"/>
    <w:rsid w:val="00151126"/>
    <w:rsid w:val="00151994"/>
    <w:rsid w:val="001530AD"/>
    <w:rsid w:val="00153645"/>
    <w:rsid w:val="00156ACA"/>
    <w:rsid w:val="0015725C"/>
    <w:rsid w:val="00157D85"/>
    <w:rsid w:val="001602D6"/>
    <w:rsid w:val="00160960"/>
    <w:rsid w:val="001615FC"/>
    <w:rsid w:val="00162B23"/>
    <w:rsid w:val="00162F7C"/>
    <w:rsid w:val="001631C3"/>
    <w:rsid w:val="00163588"/>
    <w:rsid w:val="00164B10"/>
    <w:rsid w:val="001656C5"/>
    <w:rsid w:val="00165928"/>
    <w:rsid w:val="0016696F"/>
    <w:rsid w:val="00166F13"/>
    <w:rsid w:val="0016726F"/>
    <w:rsid w:val="0017004C"/>
    <w:rsid w:val="001703DA"/>
    <w:rsid w:val="0017117E"/>
    <w:rsid w:val="0017254F"/>
    <w:rsid w:val="001727F7"/>
    <w:rsid w:val="00172EB4"/>
    <w:rsid w:val="00173E7E"/>
    <w:rsid w:val="00174414"/>
    <w:rsid w:val="00175399"/>
    <w:rsid w:val="00180256"/>
    <w:rsid w:val="001804F5"/>
    <w:rsid w:val="00180AB2"/>
    <w:rsid w:val="001819B2"/>
    <w:rsid w:val="001835DD"/>
    <w:rsid w:val="00183785"/>
    <w:rsid w:val="00183BA5"/>
    <w:rsid w:val="001840B0"/>
    <w:rsid w:val="001844B4"/>
    <w:rsid w:val="00184BF6"/>
    <w:rsid w:val="00185B1D"/>
    <w:rsid w:val="00186FB6"/>
    <w:rsid w:val="00186FD6"/>
    <w:rsid w:val="001873E5"/>
    <w:rsid w:val="0018740C"/>
    <w:rsid w:val="001878E4"/>
    <w:rsid w:val="00190603"/>
    <w:rsid w:val="00190FE6"/>
    <w:rsid w:val="0019244E"/>
    <w:rsid w:val="0019260E"/>
    <w:rsid w:val="00193B30"/>
    <w:rsid w:val="00195844"/>
    <w:rsid w:val="00196060"/>
    <w:rsid w:val="00196210"/>
    <w:rsid w:val="001962B6"/>
    <w:rsid w:val="00196BBE"/>
    <w:rsid w:val="001A08EC"/>
    <w:rsid w:val="001A0ED9"/>
    <w:rsid w:val="001A26ED"/>
    <w:rsid w:val="001A3845"/>
    <w:rsid w:val="001A3989"/>
    <w:rsid w:val="001A3CAB"/>
    <w:rsid w:val="001A6556"/>
    <w:rsid w:val="001A691F"/>
    <w:rsid w:val="001B13D8"/>
    <w:rsid w:val="001B1A21"/>
    <w:rsid w:val="001B1AA7"/>
    <w:rsid w:val="001B274E"/>
    <w:rsid w:val="001B2DBF"/>
    <w:rsid w:val="001B3556"/>
    <w:rsid w:val="001B3789"/>
    <w:rsid w:val="001B5982"/>
    <w:rsid w:val="001B6A20"/>
    <w:rsid w:val="001B75C6"/>
    <w:rsid w:val="001C038E"/>
    <w:rsid w:val="001C08CD"/>
    <w:rsid w:val="001C115F"/>
    <w:rsid w:val="001C23C4"/>
    <w:rsid w:val="001C3571"/>
    <w:rsid w:val="001C51AB"/>
    <w:rsid w:val="001C6796"/>
    <w:rsid w:val="001C7109"/>
    <w:rsid w:val="001D0378"/>
    <w:rsid w:val="001D0E83"/>
    <w:rsid w:val="001D12DB"/>
    <w:rsid w:val="001D1320"/>
    <w:rsid w:val="001D1CDC"/>
    <w:rsid w:val="001D2697"/>
    <w:rsid w:val="001D2DB5"/>
    <w:rsid w:val="001D3BE7"/>
    <w:rsid w:val="001D3E22"/>
    <w:rsid w:val="001D412B"/>
    <w:rsid w:val="001D422F"/>
    <w:rsid w:val="001D438C"/>
    <w:rsid w:val="001D50D0"/>
    <w:rsid w:val="001D524C"/>
    <w:rsid w:val="001D57D4"/>
    <w:rsid w:val="001D5DD5"/>
    <w:rsid w:val="001D67E1"/>
    <w:rsid w:val="001D6BC7"/>
    <w:rsid w:val="001E2567"/>
    <w:rsid w:val="001E27B3"/>
    <w:rsid w:val="001E2B43"/>
    <w:rsid w:val="001E34F9"/>
    <w:rsid w:val="001E38E5"/>
    <w:rsid w:val="001E476E"/>
    <w:rsid w:val="001E73EE"/>
    <w:rsid w:val="001F0200"/>
    <w:rsid w:val="001F0F2D"/>
    <w:rsid w:val="001F1022"/>
    <w:rsid w:val="001F11FA"/>
    <w:rsid w:val="001F16C7"/>
    <w:rsid w:val="001F194A"/>
    <w:rsid w:val="001F1DCB"/>
    <w:rsid w:val="001F22C1"/>
    <w:rsid w:val="001F2681"/>
    <w:rsid w:val="001F3E3C"/>
    <w:rsid w:val="001F438B"/>
    <w:rsid w:val="001F4A8C"/>
    <w:rsid w:val="001F569A"/>
    <w:rsid w:val="001F5859"/>
    <w:rsid w:val="001F7421"/>
    <w:rsid w:val="001F7C4A"/>
    <w:rsid w:val="002001D0"/>
    <w:rsid w:val="0020150F"/>
    <w:rsid w:val="00201676"/>
    <w:rsid w:val="00201843"/>
    <w:rsid w:val="00201A4B"/>
    <w:rsid w:val="00202431"/>
    <w:rsid w:val="00203771"/>
    <w:rsid w:val="002049B8"/>
    <w:rsid w:val="002054EF"/>
    <w:rsid w:val="002075F3"/>
    <w:rsid w:val="00207E44"/>
    <w:rsid w:val="00207FD3"/>
    <w:rsid w:val="00211127"/>
    <w:rsid w:val="00211336"/>
    <w:rsid w:val="00211C9F"/>
    <w:rsid w:val="00212A14"/>
    <w:rsid w:val="0021364C"/>
    <w:rsid w:val="00213B45"/>
    <w:rsid w:val="00213EFB"/>
    <w:rsid w:val="0021420A"/>
    <w:rsid w:val="002152DD"/>
    <w:rsid w:val="00216F02"/>
    <w:rsid w:val="00217D00"/>
    <w:rsid w:val="00217DD0"/>
    <w:rsid w:val="002226C8"/>
    <w:rsid w:val="00222738"/>
    <w:rsid w:val="00224A3D"/>
    <w:rsid w:val="00230A07"/>
    <w:rsid w:val="00231439"/>
    <w:rsid w:val="00232029"/>
    <w:rsid w:val="00232035"/>
    <w:rsid w:val="0023207B"/>
    <w:rsid w:val="00233260"/>
    <w:rsid w:val="00233D91"/>
    <w:rsid w:val="0023453E"/>
    <w:rsid w:val="00236985"/>
    <w:rsid w:val="00237A7D"/>
    <w:rsid w:val="00240AD4"/>
    <w:rsid w:val="00240F9F"/>
    <w:rsid w:val="00241512"/>
    <w:rsid w:val="00243184"/>
    <w:rsid w:val="00243343"/>
    <w:rsid w:val="0024586B"/>
    <w:rsid w:val="002463AA"/>
    <w:rsid w:val="00250148"/>
    <w:rsid w:val="00250643"/>
    <w:rsid w:val="00250B6F"/>
    <w:rsid w:val="0025120F"/>
    <w:rsid w:val="00251523"/>
    <w:rsid w:val="002519DE"/>
    <w:rsid w:val="00251D5C"/>
    <w:rsid w:val="00253414"/>
    <w:rsid w:val="0025595F"/>
    <w:rsid w:val="00255EFB"/>
    <w:rsid w:val="00256243"/>
    <w:rsid w:val="002564A4"/>
    <w:rsid w:val="0025693D"/>
    <w:rsid w:val="00256F22"/>
    <w:rsid w:val="00257465"/>
    <w:rsid w:val="002601F8"/>
    <w:rsid w:val="002607E8"/>
    <w:rsid w:val="00260987"/>
    <w:rsid w:val="002614B7"/>
    <w:rsid w:val="00261DBE"/>
    <w:rsid w:val="00262BA1"/>
    <w:rsid w:val="00262DAC"/>
    <w:rsid w:val="00263DB7"/>
    <w:rsid w:val="00265949"/>
    <w:rsid w:val="00265F1C"/>
    <w:rsid w:val="00266A5D"/>
    <w:rsid w:val="0026713F"/>
    <w:rsid w:val="002677FC"/>
    <w:rsid w:val="0027025E"/>
    <w:rsid w:val="002710DB"/>
    <w:rsid w:val="0027157A"/>
    <w:rsid w:val="00271B41"/>
    <w:rsid w:val="0027302B"/>
    <w:rsid w:val="00273236"/>
    <w:rsid w:val="0027327E"/>
    <w:rsid w:val="0027506E"/>
    <w:rsid w:val="0027609E"/>
    <w:rsid w:val="002764BB"/>
    <w:rsid w:val="0027689D"/>
    <w:rsid w:val="00280A11"/>
    <w:rsid w:val="00283243"/>
    <w:rsid w:val="00283C0A"/>
    <w:rsid w:val="00283FAB"/>
    <w:rsid w:val="002843DB"/>
    <w:rsid w:val="00284894"/>
    <w:rsid w:val="002851F0"/>
    <w:rsid w:val="002865BA"/>
    <w:rsid w:val="00286C3D"/>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2499"/>
    <w:rsid w:val="002A41C3"/>
    <w:rsid w:val="002A4319"/>
    <w:rsid w:val="002A4F0A"/>
    <w:rsid w:val="002A5CDD"/>
    <w:rsid w:val="002A6C49"/>
    <w:rsid w:val="002A6DD2"/>
    <w:rsid w:val="002B0CDB"/>
    <w:rsid w:val="002B0EA8"/>
    <w:rsid w:val="002B0F4F"/>
    <w:rsid w:val="002B0F73"/>
    <w:rsid w:val="002B303F"/>
    <w:rsid w:val="002B33DF"/>
    <w:rsid w:val="002B5185"/>
    <w:rsid w:val="002B5310"/>
    <w:rsid w:val="002B5937"/>
    <w:rsid w:val="002B6CE2"/>
    <w:rsid w:val="002B7C89"/>
    <w:rsid w:val="002C0682"/>
    <w:rsid w:val="002C1250"/>
    <w:rsid w:val="002C1456"/>
    <w:rsid w:val="002C15B9"/>
    <w:rsid w:val="002C2EB2"/>
    <w:rsid w:val="002C3BD3"/>
    <w:rsid w:val="002C4055"/>
    <w:rsid w:val="002C48C3"/>
    <w:rsid w:val="002C4B34"/>
    <w:rsid w:val="002C6899"/>
    <w:rsid w:val="002C6F77"/>
    <w:rsid w:val="002D0A2F"/>
    <w:rsid w:val="002D1516"/>
    <w:rsid w:val="002D26A0"/>
    <w:rsid w:val="002D2D97"/>
    <w:rsid w:val="002D42FA"/>
    <w:rsid w:val="002D4C14"/>
    <w:rsid w:val="002D4FD1"/>
    <w:rsid w:val="002D5671"/>
    <w:rsid w:val="002D66CB"/>
    <w:rsid w:val="002D6CCD"/>
    <w:rsid w:val="002E098D"/>
    <w:rsid w:val="002E0CC9"/>
    <w:rsid w:val="002E3C36"/>
    <w:rsid w:val="002E604A"/>
    <w:rsid w:val="002E6370"/>
    <w:rsid w:val="002E6DBF"/>
    <w:rsid w:val="002E7D13"/>
    <w:rsid w:val="002F0636"/>
    <w:rsid w:val="002F166C"/>
    <w:rsid w:val="002F2215"/>
    <w:rsid w:val="002F3533"/>
    <w:rsid w:val="002F374D"/>
    <w:rsid w:val="002F3974"/>
    <w:rsid w:val="002F3F3F"/>
    <w:rsid w:val="002F4404"/>
    <w:rsid w:val="002F4938"/>
    <w:rsid w:val="002F5345"/>
    <w:rsid w:val="002F5607"/>
    <w:rsid w:val="002F58F9"/>
    <w:rsid w:val="002F6503"/>
    <w:rsid w:val="002F7535"/>
    <w:rsid w:val="003017FA"/>
    <w:rsid w:val="003023EE"/>
    <w:rsid w:val="00302A0A"/>
    <w:rsid w:val="00302C06"/>
    <w:rsid w:val="0030378C"/>
    <w:rsid w:val="003040C0"/>
    <w:rsid w:val="00304589"/>
    <w:rsid w:val="003047E1"/>
    <w:rsid w:val="00304F31"/>
    <w:rsid w:val="00307225"/>
    <w:rsid w:val="003072F9"/>
    <w:rsid w:val="00307FA0"/>
    <w:rsid w:val="00310537"/>
    <w:rsid w:val="00311170"/>
    <w:rsid w:val="003113BC"/>
    <w:rsid w:val="0031467E"/>
    <w:rsid w:val="00314A63"/>
    <w:rsid w:val="00316334"/>
    <w:rsid w:val="00317569"/>
    <w:rsid w:val="00317773"/>
    <w:rsid w:val="00317AD9"/>
    <w:rsid w:val="00321C89"/>
    <w:rsid w:val="00321E9F"/>
    <w:rsid w:val="00322449"/>
    <w:rsid w:val="003228E0"/>
    <w:rsid w:val="003237F8"/>
    <w:rsid w:val="0032419D"/>
    <w:rsid w:val="0032705B"/>
    <w:rsid w:val="00327214"/>
    <w:rsid w:val="003302A9"/>
    <w:rsid w:val="003315E1"/>
    <w:rsid w:val="00331A88"/>
    <w:rsid w:val="0033271B"/>
    <w:rsid w:val="00333A6B"/>
    <w:rsid w:val="0033689C"/>
    <w:rsid w:val="003372F9"/>
    <w:rsid w:val="0033756F"/>
    <w:rsid w:val="00340E36"/>
    <w:rsid w:val="003412B5"/>
    <w:rsid w:val="003414E2"/>
    <w:rsid w:val="00341D48"/>
    <w:rsid w:val="00342B7E"/>
    <w:rsid w:val="0034314F"/>
    <w:rsid w:val="0034354C"/>
    <w:rsid w:val="00344CCB"/>
    <w:rsid w:val="003454A7"/>
    <w:rsid w:val="003455A1"/>
    <w:rsid w:val="003462E5"/>
    <w:rsid w:val="00346598"/>
    <w:rsid w:val="00346EAE"/>
    <w:rsid w:val="00350CC6"/>
    <w:rsid w:val="003510AE"/>
    <w:rsid w:val="0035180D"/>
    <w:rsid w:val="00353C6F"/>
    <w:rsid w:val="00354B2E"/>
    <w:rsid w:val="00355405"/>
    <w:rsid w:val="00355899"/>
    <w:rsid w:val="00356EE9"/>
    <w:rsid w:val="00357A6A"/>
    <w:rsid w:val="00360136"/>
    <w:rsid w:val="0036110B"/>
    <w:rsid w:val="00361323"/>
    <w:rsid w:val="00363888"/>
    <w:rsid w:val="00364B46"/>
    <w:rsid w:val="00365824"/>
    <w:rsid w:val="00365EA4"/>
    <w:rsid w:val="003708D4"/>
    <w:rsid w:val="00370A45"/>
    <w:rsid w:val="00372A22"/>
    <w:rsid w:val="003748B5"/>
    <w:rsid w:val="00375BBF"/>
    <w:rsid w:val="00377BF0"/>
    <w:rsid w:val="00380F01"/>
    <w:rsid w:val="003826DD"/>
    <w:rsid w:val="00383342"/>
    <w:rsid w:val="00383404"/>
    <w:rsid w:val="00383429"/>
    <w:rsid w:val="00384273"/>
    <w:rsid w:val="003843A5"/>
    <w:rsid w:val="0038468B"/>
    <w:rsid w:val="00386686"/>
    <w:rsid w:val="00387110"/>
    <w:rsid w:val="0039072E"/>
    <w:rsid w:val="0039102D"/>
    <w:rsid w:val="00391598"/>
    <w:rsid w:val="00391976"/>
    <w:rsid w:val="003924B7"/>
    <w:rsid w:val="00392EED"/>
    <w:rsid w:val="003932A0"/>
    <w:rsid w:val="00393783"/>
    <w:rsid w:val="00393D7B"/>
    <w:rsid w:val="003942FC"/>
    <w:rsid w:val="00394F09"/>
    <w:rsid w:val="00397CD1"/>
    <w:rsid w:val="003A0925"/>
    <w:rsid w:val="003A1AB3"/>
    <w:rsid w:val="003A26F8"/>
    <w:rsid w:val="003A2783"/>
    <w:rsid w:val="003A359C"/>
    <w:rsid w:val="003A39E4"/>
    <w:rsid w:val="003A472F"/>
    <w:rsid w:val="003A51B2"/>
    <w:rsid w:val="003A5C90"/>
    <w:rsid w:val="003A7448"/>
    <w:rsid w:val="003B12B1"/>
    <w:rsid w:val="003B1A35"/>
    <w:rsid w:val="003B2604"/>
    <w:rsid w:val="003B2656"/>
    <w:rsid w:val="003B2C9E"/>
    <w:rsid w:val="003B2CBA"/>
    <w:rsid w:val="003B31DE"/>
    <w:rsid w:val="003B3490"/>
    <w:rsid w:val="003B3C73"/>
    <w:rsid w:val="003B4306"/>
    <w:rsid w:val="003B4E06"/>
    <w:rsid w:val="003B5592"/>
    <w:rsid w:val="003B69D6"/>
    <w:rsid w:val="003B7CE4"/>
    <w:rsid w:val="003C0E49"/>
    <w:rsid w:val="003C187F"/>
    <w:rsid w:val="003C2372"/>
    <w:rsid w:val="003C27C5"/>
    <w:rsid w:val="003C28ED"/>
    <w:rsid w:val="003C2D34"/>
    <w:rsid w:val="003C4989"/>
    <w:rsid w:val="003C4ED5"/>
    <w:rsid w:val="003C5988"/>
    <w:rsid w:val="003C5BED"/>
    <w:rsid w:val="003C65C2"/>
    <w:rsid w:val="003C65F8"/>
    <w:rsid w:val="003C6C2A"/>
    <w:rsid w:val="003C6D48"/>
    <w:rsid w:val="003C74CD"/>
    <w:rsid w:val="003C773B"/>
    <w:rsid w:val="003D134D"/>
    <w:rsid w:val="003D13F3"/>
    <w:rsid w:val="003D1C26"/>
    <w:rsid w:val="003D2883"/>
    <w:rsid w:val="003D41A9"/>
    <w:rsid w:val="003D5286"/>
    <w:rsid w:val="003D5AF9"/>
    <w:rsid w:val="003E0B91"/>
    <w:rsid w:val="003E0E54"/>
    <w:rsid w:val="003E2314"/>
    <w:rsid w:val="003E34BB"/>
    <w:rsid w:val="003E45A9"/>
    <w:rsid w:val="003E561C"/>
    <w:rsid w:val="003E5F07"/>
    <w:rsid w:val="003E64C0"/>
    <w:rsid w:val="003E6E86"/>
    <w:rsid w:val="003E7154"/>
    <w:rsid w:val="003F1DED"/>
    <w:rsid w:val="003F2645"/>
    <w:rsid w:val="003F273D"/>
    <w:rsid w:val="003F35DA"/>
    <w:rsid w:val="003F3E02"/>
    <w:rsid w:val="003F5015"/>
    <w:rsid w:val="003F592F"/>
    <w:rsid w:val="003F625D"/>
    <w:rsid w:val="003F6C81"/>
    <w:rsid w:val="00400604"/>
    <w:rsid w:val="004008A5"/>
    <w:rsid w:val="004017BF"/>
    <w:rsid w:val="00402344"/>
    <w:rsid w:val="00404D70"/>
    <w:rsid w:val="0040545E"/>
    <w:rsid w:val="00405BD3"/>
    <w:rsid w:val="00406553"/>
    <w:rsid w:val="00407A57"/>
    <w:rsid w:val="00410025"/>
    <w:rsid w:val="00410CEF"/>
    <w:rsid w:val="004111E2"/>
    <w:rsid w:val="00411567"/>
    <w:rsid w:val="00411E98"/>
    <w:rsid w:val="004169F0"/>
    <w:rsid w:val="00417173"/>
    <w:rsid w:val="004173ED"/>
    <w:rsid w:val="00417A33"/>
    <w:rsid w:val="004200E7"/>
    <w:rsid w:val="0042011D"/>
    <w:rsid w:val="0042142A"/>
    <w:rsid w:val="0042142D"/>
    <w:rsid w:val="00421CEC"/>
    <w:rsid w:val="00422B38"/>
    <w:rsid w:val="00424D88"/>
    <w:rsid w:val="0042538D"/>
    <w:rsid w:val="00425F58"/>
    <w:rsid w:val="00427A17"/>
    <w:rsid w:val="00430B5A"/>
    <w:rsid w:val="0043281F"/>
    <w:rsid w:val="004330C3"/>
    <w:rsid w:val="004342B8"/>
    <w:rsid w:val="00435984"/>
    <w:rsid w:val="00435F2D"/>
    <w:rsid w:val="004377F1"/>
    <w:rsid w:val="004408C4"/>
    <w:rsid w:val="004409C2"/>
    <w:rsid w:val="004412B0"/>
    <w:rsid w:val="00441E13"/>
    <w:rsid w:val="00441F32"/>
    <w:rsid w:val="00442528"/>
    <w:rsid w:val="00443EB3"/>
    <w:rsid w:val="00444503"/>
    <w:rsid w:val="00444B36"/>
    <w:rsid w:val="00446BA5"/>
    <w:rsid w:val="00447766"/>
    <w:rsid w:val="004503BF"/>
    <w:rsid w:val="004509EF"/>
    <w:rsid w:val="00450D96"/>
    <w:rsid w:val="0045142A"/>
    <w:rsid w:val="00452678"/>
    <w:rsid w:val="00452A0F"/>
    <w:rsid w:val="00453604"/>
    <w:rsid w:val="00453716"/>
    <w:rsid w:val="00454362"/>
    <w:rsid w:val="00457CFB"/>
    <w:rsid w:val="004601B3"/>
    <w:rsid w:val="004638CA"/>
    <w:rsid w:val="004651B8"/>
    <w:rsid w:val="00466F57"/>
    <w:rsid w:val="0047122C"/>
    <w:rsid w:val="004712EC"/>
    <w:rsid w:val="00472A21"/>
    <w:rsid w:val="00474168"/>
    <w:rsid w:val="004745EF"/>
    <w:rsid w:val="00474A86"/>
    <w:rsid w:val="00474B24"/>
    <w:rsid w:val="004769EE"/>
    <w:rsid w:val="00476B5F"/>
    <w:rsid w:val="004777C3"/>
    <w:rsid w:val="00477F22"/>
    <w:rsid w:val="0048060E"/>
    <w:rsid w:val="00481876"/>
    <w:rsid w:val="00481F68"/>
    <w:rsid w:val="0048353C"/>
    <w:rsid w:val="004838C7"/>
    <w:rsid w:val="00483CE8"/>
    <w:rsid w:val="00484C09"/>
    <w:rsid w:val="00485A81"/>
    <w:rsid w:val="00485DD1"/>
    <w:rsid w:val="0048659C"/>
    <w:rsid w:val="004878BE"/>
    <w:rsid w:val="00490081"/>
    <w:rsid w:val="00490A6C"/>
    <w:rsid w:val="00490DC9"/>
    <w:rsid w:val="00490E2F"/>
    <w:rsid w:val="00491CDA"/>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B22"/>
    <w:rsid w:val="004A7CCB"/>
    <w:rsid w:val="004A7D13"/>
    <w:rsid w:val="004A7F9F"/>
    <w:rsid w:val="004B0B94"/>
    <w:rsid w:val="004B1ECD"/>
    <w:rsid w:val="004B1ED9"/>
    <w:rsid w:val="004B37E5"/>
    <w:rsid w:val="004B3C54"/>
    <w:rsid w:val="004B5EF9"/>
    <w:rsid w:val="004B69DC"/>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0EFF"/>
    <w:rsid w:val="004D1D8B"/>
    <w:rsid w:val="004D2AAD"/>
    <w:rsid w:val="004D5AEA"/>
    <w:rsid w:val="004D6320"/>
    <w:rsid w:val="004D65C8"/>
    <w:rsid w:val="004D6C59"/>
    <w:rsid w:val="004D7615"/>
    <w:rsid w:val="004D77A0"/>
    <w:rsid w:val="004D79F9"/>
    <w:rsid w:val="004E1130"/>
    <w:rsid w:val="004E1237"/>
    <w:rsid w:val="004E26BB"/>
    <w:rsid w:val="004E378F"/>
    <w:rsid w:val="004E39EF"/>
    <w:rsid w:val="004E4BC9"/>
    <w:rsid w:val="004E4F2E"/>
    <w:rsid w:val="004E53CB"/>
    <w:rsid w:val="004E584D"/>
    <w:rsid w:val="004E5F70"/>
    <w:rsid w:val="004E6543"/>
    <w:rsid w:val="004F186D"/>
    <w:rsid w:val="004F1DDE"/>
    <w:rsid w:val="004F301F"/>
    <w:rsid w:val="004F4036"/>
    <w:rsid w:val="004F4DF2"/>
    <w:rsid w:val="004F7981"/>
    <w:rsid w:val="00500267"/>
    <w:rsid w:val="00501460"/>
    <w:rsid w:val="0050168B"/>
    <w:rsid w:val="00501C04"/>
    <w:rsid w:val="00502556"/>
    <w:rsid w:val="005026B5"/>
    <w:rsid w:val="00502FEB"/>
    <w:rsid w:val="005034FB"/>
    <w:rsid w:val="005045C0"/>
    <w:rsid w:val="0050526B"/>
    <w:rsid w:val="005061E8"/>
    <w:rsid w:val="005063B7"/>
    <w:rsid w:val="0050664A"/>
    <w:rsid w:val="0050767F"/>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755"/>
    <w:rsid w:val="00540D12"/>
    <w:rsid w:val="00542F2D"/>
    <w:rsid w:val="00543079"/>
    <w:rsid w:val="0054337D"/>
    <w:rsid w:val="00543495"/>
    <w:rsid w:val="00544130"/>
    <w:rsid w:val="005444D9"/>
    <w:rsid w:val="00544C50"/>
    <w:rsid w:val="00544C92"/>
    <w:rsid w:val="00545CE7"/>
    <w:rsid w:val="005512AE"/>
    <w:rsid w:val="005515C7"/>
    <w:rsid w:val="0055235D"/>
    <w:rsid w:val="00552610"/>
    <w:rsid w:val="005526C3"/>
    <w:rsid w:val="005535D2"/>
    <w:rsid w:val="00554677"/>
    <w:rsid w:val="00554B87"/>
    <w:rsid w:val="00561265"/>
    <w:rsid w:val="00561F0F"/>
    <w:rsid w:val="00561F7F"/>
    <w:rsid w:val="00562114"/>
    <w:rsid w:val="00562AAC"/>
    <w:rsid w:val="00562E8C"/>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77CB9"/>
    <w:rsid w:val="00581572"/>
    <w:rsid w:val="005821D2"/>
    <w:rsid w:val="005822F0"/>
    <w:rsid w:val="0058275C"/>
    <w:rsid w:val="005829CC"/>
    <w:rsid w:val="00582D92"/>
    <w:rsid w:val="005870CB"/>
    <w:rsid w:val="00587736"/>
    <w:rsid w:val="00587F9E"/>
    <w:rsid w:val="0059530B"/>
    <w:rsid w:val="00596864"/>
    <w:rsid w:val="005969A5"/>
    <w:rsid w:val="00597A49"/>
    <w:rsid w:val="005A048B"/>
    <w:rsid w:val="005A0F51"/>
    <w:rsid w:val="005A24A0"/>
    <w:rsid w:val="005A297C"/>
    <w:rsid w:val="005A46C2"/>
    <w:rsid w:val="005A48F7"/>
    <w:rsid w:val="005A4DCA"/>
    <w:rsid w:val="005A5DEF"/>
    <w:rsid w:val="005A6445"/>
    <w:rsid w:val="005A6A78"/>
    <w:rsid w:val="005A6DA8"/>
    <w:rsid w:val="005A7029"/>
    <w:rsid w:val="005A77B4"/>
    <w:rsid w:val="005A7948"/>
    <w:rsid w:val="005B16A1"/>
    <w:rsid w:val="005B2609"/>
    <w:rsid w:val="005B30B8"/>
    <w:rsid w:val="005B3C1A"/>
    <w:rsid w:val="005B3D86"/>
    <w:rsid w:val="005B3FB1"/>
    <w:rsid w:val="005B444D"/>
    <w:rsid w:val="005B4EF6"/>
    <w:rsid w:val="005B54DC"/>
    <w:rsid w:val="005B5C0C"/>
    <w:rsid w:val="005B7DA0"/>
    <w:rsid w:val="005C00A2"/>
    <w:rsid w:val="005C0E20"/>
    <w:rsid w:val="005C197C"/>
    <w:rsid w:val="005C2B11"/>
    <w:rsid w:val="005C4129"/>
    <w:rsid w:val="005C6AF9"/>
    <w:rsid w:val="005D0E83"/>
    <w:rsid w:val="005D2997"/>
    <w:rsid w:val="005D45E3"/>
    <w:rsid w:val="005D45FA"/>
    <w:rsid w:val="005D628C"/>
    <w:rsid w:val="005D7349"/>
    <w:rsid w:val="005E0C31"/>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2B7"/>
    <w:rsid w:val="005F7B33"/>
    <w:rsid w:val="005F7C8F"/>
    <w:rsid w:val="005F7E24"/>
    <w:rsid w:val="00600085"/>
    <w:rsid w:val="00600B52"/>
    <w:rsid w:val="006013A8"/>
    <w:rsid w:val="006013C0"/>
    <w:rsid w:val="00601542"/>
    <w:rsid w:val="006015B1"/>
    <w:rsid w:val="0060166D"/>
    <w:rsid w:val="00602770"/>
    <w:rsid w:val="00603767"/>
    <w:rsid w:val="00603A6D"/>
    <w:rsid w:val="0060481D"/>
    <w:rsid w:val="00604E34"/>
    <w:rsid w:val="00605227"/>
    <w:rsid w:val="00605479"/>
    <w:rsid w:val="00605629"/>
    <w:rsid w:val="00605A70"/>
    <w:rsid w:val="00605FCB"/>
    <w:rsid w:val="00606DAB"/>
    <w:rsid w:val="00611354"/>
    <w:rsid w:val="0061386E"/>
    <w:rsid w:val="00613E18"/>
    <w:rsid w:val="006146CC"/>
    <w:rsid w:val="00615193"/>
    <w:rsid w:val="00616EC3"/>
    <w:rsid w:val="00617AFD"/>
    <w:rsid w:val="0062039E"/>
    <w:rsid w:val="006209C5"/>
    <w:rsid w:val="00620E04"/>
    <w:rsid w:val="00620E3B"/>
    <w:rsid w:val="00621D8B"/>
    <w:rsid w:val="006232C7"/>
    <w:rsid w:val="006245C4"/>
    <w:rsid w:val="0062576B"/>
    <w:rsid w:val="00625BC3"/>
    <w:rsid w:val="00625FAA"/>
    <w:rsid w:val="006266EE"/>
    <w:rsid w:val="0062703C"/>
    <w:rsid w:val="0062794F"/>
    <w:rsid w:val="00630722"/>
    <w:rsid w:val="00630C3B"/>
    <w:rsid w:val="00631BA3"/>
    <w:rsid w:val="0063327D"/>
    <w:rsid w:val="00633C5B"/>
    <w:rsid w:val="00640291"/>
    <w:rsid w:val="00641019"/>
    <w:rsid w:val="006410B4"/>
    <w:rsid w:val="006411DB"/>
    <w:rsid w:val="006428C9"/>
    <w:rsid w:val="0064306A"/>
    <w:rsid w:val="0064313C"/>
    <w:rsid w:val="00643A7B"/>
    <w:rsid w:val="0064447F"/>
    <w:rsid w:val="00644824"/>
    <w:rsid w:val="00647211"/>
    <w:rsid w:val="00647B0D"/>
    <w:rsid w:val="006507DC"/>
    <w:rsid w:val="0065119E"/>
    <w:rsid w:val="006514CD"/>
    <w:rsid w:val="00652D5A"/>
    <w:rsid w:val="006542E4"/>
    <w:rsid w:val="006546DE"/>
    <w:rsid w:val="006549C4"/>
    <w:rsid w:val="00655639"/>
    <w:rsid w:val="006561A5"/>
    <w:rsid w:val="0065680D"/>
    <w:rsid w:val="00657E6C"/>
    <w:rsid w:val="00657F85"/>
    <w:rsid w:val="00660384"/>
    <w:rsid w:val="00661F8A"/>
    <w:rsid w:val="00663016"/>
    <w:rsid w:val="006631F9"/>
    <w:rsid w:val="00664B4E"/>
    <w:rsid w:val="00667BF7"/>
    <w:rsid w:val="00667ED3"/>
    <w:rsid w:val="00670B9E"/>
    <w:rsid w:val="00672014"/>
    <w:rsid w:val="00672C8E"/>
    <w:rsid w:val="00673034"/>
    <w:rsid w:val="006730BB"/>
    <w:rsid w:val="00673235"/>
    <w:rsid w:val="006733BC"/>
    <w:rsid w:val="006734EC"/>
    <w:rsid w:val="00673536"/>
    <w:rsid w:val="006735AC"/>
    <w:rsid w:val="0067594B"/>
    <w:rsid w:val="00675F39"/>
    <w:rsid w:val="0068019D"/>
    <w:rsid w:val="00680323"/>
    <w:rsid w:val="00681744"/>
    <w:rsid w:val="006875E4"/>
    <w:rsid w:val="006879DB"/>
    <w:rsid w:val="00687F60"/>
    <w:rsid w:val="00690903"/>
    <w:rsid w:val="00692A8B"/>
    <w:rsid w:val="006932F0"/>
    <w:rsid w:val="006942B4"/>
    <w:rsid w:val="00694966"/>
    <w:rsid w:val="00694F99"/>
    <w:rsid w:val="00696901"/>
    <w:rsid w:val="00697214"/>
    <w:rsid w:val="00697359"/>
    <w:rsid w:val="00697AE3"/>
    <w:rsid w:val="006A19CB"/>
    <w:rsid w:val="006A3B14"/>
    <w:rsid w:val="006A46EE"/>
    <w:rsid w:val="006A4B91"/>
    <w:rsid w:val="006A55C9"/>
    <w:rsid w:val="006A674A"/>
    <w:rsid w:val="006A76EA"/>
    <w:rsid w:val="006A7F46"/>
    <w:rsid w:val="006B0CF4"/>
    <w:rsid w:val="006B12D7"/>
    <w:rsid w:val="006B2207"/>
    <w:rsid w:val="006B34C2"/>
    <w:rsid w:val="006B34E6"/>
    <w:rsid w:val="006B449F"/>
    <w:rsid w:val="006B461F"/>
    <w:rsid w:val="006B5AD5"/>
    <w:rsid w:val="006B634A"/>
    <w:rsid w:val="006B7E6A"/>
    <w:rsid w:val="006C014E"/>
    <w:rsid w:val="006C2759"/>
    <w:rsid w:val="006C2E98"/>
    <w:rsid w:val="006C304B"/>
    <w:rsid w:val="006C33FB"/>
    <w:rsid w:val="006C3A85"/>
    <w:rsid w:val="006C425D"/>
    <w:rsid w:val="006C4456"/>
    <w:rsid w:val="006C52D6"/>
    <w:rsid w:val="006C5E50"/>
    <w:rsid w:val="006C620D"/>
    <w:rsid w:val="006C6CE7"/>
    <w:rsid w:val="006C7199"/>
    <w:rsid w:val="006C7ED5"/>
    <w:rsid w:val="006D0ACC"/>
    <w:rsid w:val="006D0BC5"/>
    <w:rsid w:val="006D2B42"/>
    <w:rsid w:val="006D3446"/>
    <w:rsid w:val="006D46CF"/>
    <w:rsid w:val="006D5743"/>
    <w:rsid w:val="006D5F04"/>
    <w:rsid w:val="006D5F5C"/>
    <w:rsid w:val="006D71F6"/>
    <w:rsid w:val="006E0193"/>
    <w:rsid w:val="006E1B8E"/>
    <w:rsid w:val="006E38A0"/>
    <w:rsid w:val="006E4204"/>
    <w:rsid w:val="006E5ABB"/>
    <w:rsid w:val="006E6F51"/>
    <w:rsid w:val="006E7335"/>
    <w:rsid w:val="006E7BA5"/>
    <w:rsid w:val="006E7D92"/>
    <w:rsid w:val="006F079F"/>
    <w:rsid w:val="006F122D"/>
    <w:rsid w:val="006F1712"/>
    <w:rsid w:val="006F1DC7"/>
    <w:rsid w:val="006F25F4"/>
    <w:rsid w:val="006F5CBB"/>
    <w:rsid w:val="006F6B63"/>
    <w:rsid w:val="00703295"/>
    <w:rsid w:val="00703606"/>
    <w:rsid w:val="007048B2"/>
    <w:rsid w:val="00706813"/>
    <w:rsid w:val="00710C9D"/>
    <w:rsid w:val="00711638"/>
    <w:rsid w:val="0071289D"/>
    <w:rsid w:val="00712C76"/>
    <w:rsid w:val="00712F8F"/>
    <w:rsid w:val="00714154"/>
    <w:rsid w:val="00714539"/>
    <w:rsid w:val="00715388"/>
    <w:rsid w:val="00715C9B"/>
    <w:rsid w:val="00715CF8"/>
    <w:rsid w:val="00716150"/>
    <w:rsid w:val="00717292"/>
    <w:rsid w:val="00717C6F"/>
    <w:rsid w:val="00720373"/>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E48"/>
    <w:rsid w:val="00741ECF"/>
    <w:rsid w:val="00742224"/>
    <w:rsid w:val="0074267B"/>
    <w:rsid w:val="00742C76"/>
    <w:rsid w:val="007431EE"/>
    <w:rsid w:val="0074421B"/>
    <w:rsid w:val="00744749"/>
    <w:rsid w:val="007450BD"/>
    <w:rsid w:val="007460ED"/>
    <w:rsid w:val="00746480"/>
    <w:rsid w:val="0075149F"/>
    <w:rsid w:val="00751C16"/>
    <w:rsid w:val="007520A0"/>
    <w:rsid w:val="00752DBC"/>
    <w:rsid w:val="0075321E"/>
    <w:rsid w:val="00753520"/>
    <w:rsid w:val="00754BDE"/>
    <w:rsid w:val="007559C0"/>
    <w:rsid w:val="00756DC6"/>
    <w:rsid w:val="00760626"/>
    <w:rsid w:val="00762D67"/>
    <w:rsid w:val="007641D4"/>
    <w:rsid w:val="00765247"/>
    <w:rsid w:val="00765292"/>
    <w:rsid w:val="007654D4"/>
    <w:rsid w:val="00765966"/>
    <w:rsid w:val="0076711D"/>
    <w:rsid w:val="00770913"/>
    <w:rsid w:val="00771C89"/>
    <w:rsid w:val="00772DF9"/>
    <w:rsid w:val="00772ED8"/>
    <w:rsid w:val="0077355D"/>
    <w:rsid w:val="0077456A"/>
    <w:rsid w:val="00775BE9"/>
    <w:rsid w:val="00775C35"/>
    <w:rsid w:val="00776F74"/>
    <w:rsid w:val="00780344"/>
    <w:rsid w:val="0078061C"/>
    <w:rsid w:val="00780811"/>
    <w:rsid w:val="00781710"/>
    <w:rsid w:val="00781768"/>
    <w:rsid w:val="007817D0"/>
    <w:rsid w:val="007823E4"/>
    <w:rsid w:val="0078268A"/>
    <w:rsid w:val="00782D82"/>
    <w:rsid w:val="0078309E"/>
    <w:rsid w:val="0078388F"/>
    <w:rsid w:val="00784CEC"/>
    <w:rsid w:val="00785576"/>
    <w:rsid w:val="00785B92"/>
    <w:rsid w:val="00786762"/>
    <w:rsid w:val="007869EB"/>
    <w:rsid w:val="00786ACB"/>
    <w:rsid w:val="007916B4"/>
    <w:rsid w:val="00793CB2"/>
    <w:rsid w:val="007960D7"/>
    <w:rsid w:val="007960D9"/>
    <w:rsid w:val="007A02CD"/>
    <w:rsid w:val="007A1C93"/>
    <w:rsid w:val="007A3AE4"/>
    <w:rsid w:val="007A452B"/>
    <w:rsid w:val="007A57B9"/>
    <w:rsid w:val="007A6DF2"/>
    <w:rsid w:val="007A70B4"/>
    <w:rsid w:val="007A75C6"/>
    <w:rsid w:val="007B02AF"/>
    <w:rsid w:val="007B0439"/>
    <w:rsid w:val="007B08CD"/>
    <w:rsid w:val="007B29DC"/>
    <w:rsid w:val="007B2E54"/>
    <w:rsid w:val="007B378E"/>
    <w:rsid w:val="007B3A16"/>
    <w:rsid w:val="007B3AF7"/>
    <w:rsid w:val="007B3C15"/>
    <w:rsid w:val="007B509F"/>
    <w:rsid w:val="007B5D80"/>
    <w:rsid w:val="007B5DCE"/>
    <w:rsid w:val="007B5F67"/>
    <w:rsid w:val="007B608E"/>
    <w:rsid w:val="007B7089"/>
    <w:rsid w:val="007C11E2"/>
    <w:rsid w:val="007C14CE"/>
    <w:rsid w:val="007C1560"/>
    <w:rsid w:val="007C1A1D"/>
    <w:rsid w:val="007C244A"/>
    <w:rsid w:val="007C26E5"/>
    <w:rsid w:val="007C4983"/>
    <w:rsid w:val="007C529B"/>
    <w:rsid w:val="007C72A1"/>
    <w:rsid w:val="007C795B"/>
    <w:rsid w:val="007C7EE8"/>
    <w:rsid w:val="007D18DF"/>
    <w:rsid w:val="007D2CD7"/>
    <w:rsid w:val="007D2F7C"/>
    <w:rsid w:val="007D43E9"/>
    <w:rsid w:val="007D478B"/>
    <w:rsid w:val="007D4EFD"/>
    <w:rsid w:val="007D4FEC"/>
    <w:rsid w:val="007D6D00"/>
    <w:rsid w:val="007E1644"/>
    <w:rsid w:val="007E3098"/>
    <w:rsid w:val="007E560D"/>
    <w:rsid w:val="007E56A2"/>
    <w:rsid w:val="007E64EE"/>
    <w:rsid w:val="007E65A2"/>
    <w:rsid w:val="007E6800"/>
    <w:rsid w:val="007E6B64"/>
    <w:rsid w:val="007E722E"/>
    <w:rsid w:val="007E762F"/>
    <w:rsid w:val="007E7F80"/>
    <w:rsid w:val="007F067C"/>
    <w:rsid w:val="007F0B50"/>
    <w:rsid w:val="007F14B2"/>
    <w:rsid w:val="007F19CD"/>
    <w:rsid w:val="007F2B48"/>
    <w:rsid w:val="007F2C28"/>
    <w:rsid w:val="007F3C19"/>
    <w:rsid w:val="007F5B1D"/>
    <w:rsid w:val="007F6362"/>
    <w:rsid w:val="007F6ECA"/>
    <w:rsid w:val="007F714B"/>
    <w:rsid w:val="0080035A"/>
    <w:rsid w:val="008006FC"/>
    <w:rsid w:val="00800F64"/>
    <w:rsid w:val="00802539"/>
    <w:rsid w:val="00802F76"/>
    <w:rsid w:val="00803269"/>
    <w:rsid w:val="00803B2D"/>
    <w:rsid w:val="00804262"/>
    <w:rsid w:val="008054E0"/>
    <w:rsid w:val="00805591"/>
    <w:rsid w:val="008059F0"/>
    <w:rsid w:val="008062BE"/>
    <w:rsid w:val="008065E3"/>
    <w:rsid w:val="008066A5"/>
    <w:rsid w:val="008066F4"/>
    <w:rsid w:val="00810632"/>
    <w:rsid w:val="00811357"/>
    <w:rsid w:val="00811AC3"/>
    <w:rsid w:val="0081323D"/>
    <w:rsid w:val="0081393A"/>
    <w:rsid w:val="00815588"/>
    <w:rsid w:val="0081607E"/>
    <w:rsid w:val="008165D8"/>
    <w:rsid w:val="0081668D"/>
    <w:rsid w:val="00816C34"/>
    <w:rsid w:val="008174DF"/>
    <w:rsid w:val="00817C5B"/>
    <w:rsid w:val="008207A6"/>
    <w:rsid w:val="0082081E"/>
    <w:rsid w:val="0082146A"/>
    <w:rsid w:val="0082469A"/>
    <w:rsid w:val="00824FAE"/>
    <w:rsid w:val="00825588"/>
    <w:rsid w:val="00826737"/>
    <w:rsid w:val="0082768D"/>
    <w:rsid w:val="00830036"/>
    <w:rsid w:val="008304E8"/>
    <w:rsid w:val="00830574"/>
    <w:rsid w:val="00830B4C"/>
    <w:rsid w:val="0083285E"/>
    <w:rsid w:val="008331D5"/>
    <w:rsid w:val="00834298"/>
    <w:rsid w:val="008349A5"/>
    <w:rsid w:val="00834B48"/>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4FED"/>
    <w:rsid w:val="008470E8"/>
    <w:rsid w:val="00847A22"/>
    <w:rsid w:val="00850B0B"/>
    <w:rsid w:val="008516FE"/>
    <w:rsid w:val="00852DBE"/>
    <w:rsid w:val="00854222"/>
    <w:rsid w:val="00854245"/>
    <w:rsid w:val="00854B00"/>
    <w:rsid w:val="00855DC1"/>
    <w:rsid w:val="00860F4A"/>
    <w:rsid w:val="00861BD4"/>
    <w:rsid w:val="00862143"/>
    <w:rsid w:val="008624E6"/>
    <w:rsid w:val="0086356A"/>
    <w:rsid w:val="008635FE"/>
    <w:rsid w:val="00863620"/>
    <w:rsid w:val="00863EE3"/>
    <w:rsid w:val="0086765A"/>
    <w:rsid w:val="00867BCE"/>
    <w:rsid w:val="00867F1C"/>
    <w:rsid w:val="008707E2"/>
    <w:rsid w:val="00870CAA"/>
    <w:rsid w:val="0087129C"/>
    <w:rsid w:val="00873750"/>
    <w:rsid w:val="00873BA4"/>
    <w:rsid w:val="00874A29"/>
    <w:rsid w:val="00875254"/>
    <w:rsid w:val="00875830"/>
    <w:rsid w:val="00876C02"/>
    <w:rsid w:val="008778AC"/>
    <w:rsid w:val="008813C0"/>
    <w:rsid w:val="00881D54"/>
    <w:rsid w:val="008842FA"/>
    <w:rsid w:val="00886A05"/>
    <w:rsid w:val="00890416"/>
    <w:rsid w:val="00891A7E"/>
    <w:rsid w:val="008927F6"/>
    <w:rsid w:val="0089352B"/>
    <w:rsid w:val="00893F3B"/>
    <w:rsid w:val="00894EE5"/>
    <w:rsid w:val="008964CA"/>
    <w:rsid w:val="00896FD7"/>
    <w:rsid w:val="0089787E"/>
    <w:rsid w:val="008978C7"/>
    <w:rsid w:val="0089793B"/>
    <w:rsid w:val="00897D38"/>
    <w:rsid w:val="008A1728"/>
    <w:rsid w:val="008A1B38"/>
    <w:rsid w:val="008A1BC2"/>
    <w:rsid w:val="008A1FD4"/>
    <w:rsid w:val="008A22CE"/>
    <w:rsid w:val="008A365C"/>
    <w:rsid w:val="008A4EB3"/>
    <w:rsid w:val="008A54F7"/>
    <w:rsid w:val="008A67EE"/>
    <w:rsid w:val="008A795A"/>
    <w:rsid w:val="008B0261"/>
    <w:rsid w:val="008B092E"/>
    <w:rsid w:val="008B1302"/>
    <w:rsid w:val="008B1A4F"/>
    <w:rsid w:val="008B2264"/>
    <w:rsid w:val="008B2BC0"/>
    <w:rsid w:val="008B34EF"/>
    <w:rsid w:val="008B42D2"/>
    <w:rsid w:val="008B466B"/>
    <w:rsid w:val="008B546E"/>
    <w:rsid w:val="008B5C67"/>
    <w:rsid w:val="008B6E43"/>
    <w:rsid w:val="008B6F7A"/>
    <w:rsid w:val="008C0931"/>
    <w:rsid w:val="008C139D"/>
    <w:rsid w:val="008C1DB8"/>
    <w:rsid w:val="008C267F"/>
    <w:rsid w:val="008C2BB8"/>
    <w:rsid w:val="008C3DAF"/>
    <w:rsid w:val="008C4DF4"/>
    <w:rsid w:val="008C5D3D"/>
    <w:rsid w:val="008C5F70"/>
    <w:rsid w:val="008C5F73"/>
    <w:rsid w:val="008D035C"/>
    <w:rsid w:val="008D1507"/>
    <w:rsid w:val="008D156E"/>
    <w:rsid w:val="008D2094"/>
    <w:rsid w:val="008D20B7"/>
    <w:rsid w:val="008D2C9B"/>
    <w:rsid w:val="008D3360"/>
    <w:rsid w:val="008D3A7F"/>
    <w:rsid w:val="008D4D16"/>
    <w:rsid w:val="008D4F4A"/>
    <w:rsid w:val="008D6A17"/>
    <w:rsid w:val="008E10E1"/>
    <w:rsid w:val="008E1787"/>
    <w:rsid w:val="008E1AE5"/>
    <w:rsid w:val="008E202F"/>
    <w:rsid w:val="008E2713"/>
    <w:rsid w:val="008E2C7A"/>
    <w:rsid w:val="008E2DA6"/>
    <w:rsid w:val="008E3160"/>
    <w:rsid w:val="008E66F0"/>
    <w:rsid w:val="008E6A39"/>
    <w:rsid w:val="008E6C14"/>
    <w:rsid w:val="008E79B7"/>
    <w:rsid w:val="008F039B"/>
    <w:rsid w:val="008F3449"/>
    <w:rsid w:val="008F3539"/>
    <w:rsid w:val="008F47A6"/>
    <w:rsid w:val="008F48C9"/>
    <w:rsid w:val="008F5C6A"/>
    <w:rsid w:val="008F66F6"/>
    <w:rsid w:val="008F6ABE"/>
    <w:rsid w:val="009000B1"/>
    <w:rsid w:val="00900AAD"/>
    <w:rsid w:val="00901530"/>
    <w:rsid w:val="00902DE2"/>
    <w:rsid w:val="00902F78"/>
    <w:rsid w:val="00904C06"/>
    <w:rsid w:val="009052BC"/>
    <w:rsid w:val="00907ABD"/>
    <w:rsid w:val="00910C73"/>
    <w:rsid w:val="0091260E"/>
    <w:rsid w:val="0091339F"/>
    <w:rsid w:val="009139B0"/>
    <w:rsid w:val="00913B24"/>
    <w:rsid w:val="0091475B"/>
    <w:rsid w:val="00915373"/>
    <w:rsid w:val="00915A1D"/>
    <w:rsid w:val="00917643"/>
    <w:rsid w:val="0092139C"/>
    <w:rsid w:val="009225CB"/>
    <w:rsid w:val="009235A9"/>
    <w:rsid w:val="00923909"/>
    <w:rsid w:val="00923FA1"/>
    <w:rsid w:val="00924430"/>
    <w:rsid w:val="00925180"/>
    <w:rsid w:val="00925691"/>
    <w:rsid w:val="00925D76"/>
    <w:rsid w:val="00927F5F"/>
    <w:rsid w:val="009307F8"/>
    <w:rsid w:val="009311C5"/>
    <w:rsid w:val="009312CA"/>
    <w:rsid w:val="009316AB"/>
    <w:rsid w:val="00932023"/>
    <w:rsid w:val="009323E9"/>
    <w:rsid w:val="00932D3A"/>
    <w:rsid w:val="0093363B"/>
    <w:rsid w:val="00936AF6"/>
    <w:rsid w:val="009370FB"/>
    <w:rsid w:val="00941258"/>
    <w:rsid w:val="00941FEB"/>
    <w:rsid w:val="0094218E"/>
    <w:rsid w:val="00942B2B"/>
    <w:rsid w:val="00943E74"/>
    <w:rsid w:val="0094493D"/>
    <w:rsid w:val="009465BF"/>
    <w:rsid w:val="00946637"/>
    <w:rsid w:val="00946AF2"/>
    <w:rsid w:val="00947916"/>
    <w:rsid w:val="009505C4"/>
    <w:rsid w:val="00951211"/>
    <w:rsid w:val="009513CF"/>
    <w:rsid w:val="00951934"/>
    <w:rsid w:val="00951C8C"/>
    <w:rsid w:val="00951F4C"/>
    <w:rsid w:val="00954578"/>
    <w:rsid w:val="0095476B"/>
    <w:rsid w:val="00954780"/>
    <w:rsid w:val="009548C1"/>
    <w:rsid w:val="00954BB1"/>
    <w:rsid w:val="00954D67"/>
    <w:rsid w:val="0095687F"/>
    <w:rsid w:val="00961BD8"/>
    <w:rsid w:val="0096448B"/>
    <w:rsid w:val="00964B71"/>
    <w:rsid w:val="00964D90"/>
    <w:rsid w:val="00965A5A"/>
    <w:rsid w:val="00965CDA"/>
    <w:rsid w:val="00966900"/>
    <w:rsid w:val="00971331"/>
    <w:rsid w:val="009721AC"/>
    <w:rsid w:val="00972C1E"/>
    <w:rsid w:val="00973C65"/>
    <w:rsid w:val="0097766D"/>
    <w:rsid w:val="00977A07"/>
    <w:rsid w:val="0098029A"/>
    <w:rsid w:val="00980EDC"/>
    <w:rsid w:val="00981715"/>
    <w:rsid w:val="009817B1"/>
    <w:rsid w:val="00982CB8"/>
    <w:rsid w:val="00982DA9"/>
    <w:rsid w:val="00983F65"/>
    <w:rsid w:val="00984998"/>
    <w:rsid w:val="00984B2F"/>
    <w:rsid w:val="00985E60"/>
    <w:rsid w:val="0098623E"/>
    <w:rsid w:val="00986472"/>
    <w:rsid w:val="00986739"/>
    <w:rsid w:val="0099059E"/>
    <w:rsid w:val="00990C09"/>
    <w:rsid w:val="0099102D"/>
    <w:rsid w:val="00991523"/>
    <w:rsid w:val="009923EA"/>
    <w:rsid w:val="00992888"/>
    <w:rsid w:val="00992CB9"/>
    <w:rsid w:val="00995820"/>
    <w:rsid w:val="00995B44"/>
    <w:rsid w:val="00996076"/>
    <w:rsid w:val="00996227"/>
    <w:rsid w:val="00996349"/>
    <w:rsid w:val="0099671F"/>
    <w:rsid w:val="00996EAD"/>
    <w:rsid w:val="00997476"/>
    <w:rsid w:val="009A042F"/>
    <w:rsid w:val="009A09B3"/>
    <w:rsid w:val="009A1D7B"/>
    <w:rsid w:val="009A24EA"/>
    <w:rsid w:val="009A3292"/>
    <w:rsid w:val="009A3B8A"/>
    <w:rsid w:val="009A462B"/>
    <w:rsid w:val="009A482B"/>
    <w:rsid w:val="009A4CE5"/>
    <w:rsid w:val="009A54FF"/>
    <w:rsid w:val="009A6EF8"/>
    <w:rsid w:val="009A7843"/>
    <w:rsid w:val="009B0602"/>
    <w:rsid w:val="009B19F5"/>
    <w:rsid w:val="009B1CAA"/>
    <w:rsid w:val="009B1F32"/>
    <w:rsid w:val="009B2B26"/>
    <w:rsid w:val="009B3543"/>
    <w:rsid w:val="009B36A4"/>
    <w:rsid w:val="009B39F1"/>
    <w:rsid w:val="009B4868"/>
    <w:rsid w:val="009B635B"/>
    <w:rsid w:val="009B6EE3"/>
    <w:rsid w:val="009B7075"/>
    <w:rsid w:val="009B75B7"/>
    <w:rsid w:val="009C2B05"/>
    <w:rsid w:val="009C382A"/>
    <w:rsid w:val="009C3AF4"/>
    <w:rsid w:val="009C50A3"/>
    <w:rsid w:val="009C60ED"/>
    <w:rsid w:val="009C77FE"/>
    <w:rsid w:val="009C7F28"/>
    <w:rsid w:val="009D05E6"/>
    <w:rsid w:val="009D0F42"/>
    <w:rsid w:val="009D0FF2"/>
    <w:rsid w:val="009D1CB1"/>
    <w:rsid w:val="009D3BB3"/>
    <w:rsid w:val="009D49D4"/>
    <w:rsid w:val="009D4A83"/>
    <w:rsid w:val="009D5B74"/>
    <w:rsid w:val="009D601D"/>
    <w:rsid w:val="009D6209"/>
    <w:rsid w:val="009D62D9"/>
    <w:rsid w:val="009D72CA"/>
    <w:rsid w:val="009D7323"/>
    <w:rsid w:val="009E08B0"/>
    <w:rsid w:val="009E15A8"/>
    <w:rsid w:val="009E21B9"/>
    <w:rsid w:val="009E338E"/>
    <w:rsid w:val="009E36E8"/>
    <w:rsid w:val="009E3A53"/>
    <w:rsid w:val="009E43CE"/>
    <w:rsid w:val="009E4774"/>
    <w:rsid w:val="009E4B0E"/>
    <w:rsid w:val="009E4C56"/>
    <w:rsid w:val="009E560A"/>
    <w:rsid w:val="009E6F33"/>
    <w:rsid w:val="009E76EF"/>
    <w:rsid w:val="009E7A83"/>
    <w:rsid w:val="009F06EA"/>
    <w:rsid w:val="009F0D25"/>
    <w:rsid w:val="009F0E44"/>
    <w:rsid w:val="009F2052"/>
    <w:rsid w:val="009F2077"/>
    <w:rsid w:val="009F234F"/>
    <w:rsid w:val="009F2673"/>
    <w:rsid w:val="009F3350"/>
    <w:rsid w:val="009F33F0"/>
    <w:rsid w:val="009F373E"/>
    <w:rsid w:val="009F4126"/>
    <w:rsid w:val="009F45BD"/>
    <w:rsid w:val="009F4E9E"/>
    <w:rsid w:val="009F60EF"/>
    <w:rsid w:val="009F66DD"/>
    <w:rsid w:val="009F7840"/>
    <w:rsid w:val="00A00014"/>
    <w:rsid w:val="00A00399"/>
    <w:rsid w:val="00A00C50"/>
    <w:rsid w:val="00A011D2"/>
    <w:rsid w:val="00A01540"/>
    <w:rsid w:val="00A0238D"/>
    <w:rsid w:val="00A02D7F"/>
    <w:rsid w:val="00A037A0"/>
    <w:rsid w:val="00A03A0B"/>
    <w:rsid w:val="00A042A9"/>
    <w:rsid w:val="00A051D9"/>
    <w:rsid w:val="00A05C39"/>
    <w:rsid w:val="00A06CDD"/>
    <w:rsid w:val="00A079E3"/>
    <w:rsid w:val="00A10E1D"/>
    <w:rsid w:val="00A13291"/>
    <w:rsid w:val="00A14375"/>
    <w:rsid w:val="00A1518A"/>
    <w:rsid w:val="00A16379"/>
    <w:rsid w:val="00A20982"/>
    <w:rsid w:val="00A21416"/>
    <w:rsid w:val="00A22A96"/>
    <w:rsid w:val="00A25783"/>
    <w:rsid w:val="00A2600F"/>
    <w:rsid w:val="00A26460"/>
    <w:rsid w:val="00A27992"/>
    <w:rsid w:val="00A303CB"/>
    <w:rsid w:val="00A303D2"/>
    <w:rsid w:val="00A30B08"/>
    <w:rsid w:val="00A311AF"/>
    <w:rsid w:val="00A3208B"/>
    <w:rsid w:val="00A33349"/>
    <w:rsid w:val="00A3338B"/>
    <w:rsid w:val="00A33B16"/>
    <w:rsid w:val="00A35038"/>
    <w:rsid w:val="00A36F15"/>
    <w:rsid w:val="00A406EE"/>
    <w:rsid w:val="00A40D28"/>
    <w:rsid w:val="00A40FE3"/>
    <w:rsid w:val="00A418FF"/>
    <w:rsid w:val="00A4288C"/>
    <w:rsid w:val="00A42A28"/>
    <w:rsid w:val="00A42C14"/>
    <w:rsid w:val="00A4398B"/>
    <w:rsid w:val="00A45435"/>
    <w:rsid w:val="00A45657"/>
    <w:rsid w:val="00A45FC2"/>
    <w:rsid w:val="00A46A4E"/>
    <w:rsid w:val="00A46CBF"/>
    <w:rsid w:val="00A46F5A"/>
    <w:rsid w:val="00A47DFE"/>
    <w:rsid w:val="00A504EA"/>
    <w:rsid w:val="00A50DBF"/>
    <w:rsid w:val="00A51CAC"/>
    <w:rsid w:val="00A51D46"/>
    <w:rsid w:val="00A529DB"/>
    <w:rsid w:val="00A53549"/>
    <w:rsid w:val="00A5399B"/>
    <w:rsid w:val="00A53DF3"/>
    <w:rsid w:val="00A53E9F"/>
    <w:rsid w:val="00A54752"/>
    <w:rsid w:val="00A54A97"/>
    <w:rsid w:val="00A5798D"/>
    <w:rsid w:val="00A61330"/>
    <w:rsid w:val="00A61AF9"/>
    <w:rsid w:val="00A623B3"/>
    <w:rsid w:val="00A640E7"/>
    <w:rsid w:val="00A64AA4"/>
    <w:rsid w:val="00A65273"/>
    <w:rsid w:val="00A661B5"/>
    <w:rsid w:val="00A67193"/>
    <w:rsid w:val="00A714BD"/>
    <w:rsid w:val="00A71A01"/>
    <w:rsid w:val="00A72094"/>
    <w:rsid w:val="00A726F7"/>
    <w:rsid w:val="00A72C44"/>
    <w:rsid w:val="00A75136"/>
    <w:rsid w:val="00A758E8"/>
    <w:rsid w:val="00A76B9C"/>
    <w:rsid w:val="00A82363"/>
    <w:rsid w:val="00A83D1B"/>
    <w:rsid w:val="00A83EB5"/>
    <w:rsid w:val="00A850B8"/>
    <w:rsid w:val="00A863AA"/>
    <w:rsid w:val="00A86F90"/>
    <w:rsid w:val="00A908B6"/>
    <w:rsid w:val="00A91A47"/>
    <w:rsid w:val="00A91EFD"/>
    <w:rsid w:val="00A92831"/>
    <w:rsid w:val="00A936C1"/>
    <w:rsid w:val="00A951EF"/>
    <w:rsid w:val="00A95AFB"/>
    <w:rsid w:val="00A95DFA"/>
    <w:rsid w:val="00A96081"/>
    <w:rsid w:val="00A9721A"/>
    <w:rsid w:val="00A975D6"/>
    <w:rsid w:val="00AA0159"/>
    <w:rsid w:val="00AA02A7"/>
    <w:rsid w:val="00AA0D83"/>
    <w:rsid w:val="00AA0E67"/>
    <w:rsid w:val="00AA130E"/>
    <w:rsid w:val="00AA1975"/>
    <w:rsid w:val="00AA1A6F"/>
    <w:rsid w:val="00AA28A5"/>
    <w:rsid w:val="00AA2DF3"/>
    <w:rsid w:val="00AA2E92"/>
    <w:rsid w:val="00AA3B60"/>
    <w:rsid w:val="00AA7641"/>
    <w:rsid w:val="00AA7A9B"/>
    <w:rsid w:val="00AB0D76"/>
    <w:rsid w:val="00AB1005"/>
    <w:rsid w:val="00AB1130"/>
    <w:rsid w:val="00AB14BD"/>
    <w:rsid w:val="00AB22D4"/>
    <w:rsid w:val="00AB255D"/>
    <w:rsid w:val="00AB271A"/>
    <w:rsid w:val="00AB28BC"/>
    <w:rsid w:val="00AB2BDE"/>
    <w:rsid w:val="00AB36E5"/>
    <w:rsid w:val="00AB39C7"/>
    <w:rsid w:val="00AB434E"/>
    <w:rsid w:val="00AB541E"/>
    <w:rsid w:val="00AB6499"/>
    <w:rsid w:val="00AC0ABC"/>
    <w:rsid w:val="00AC0D41"/>
    <w:rsid w:val="00AC1099"/>
    <w:rsid w:val="00AC1818"/>
    <w:rsid w:val="00AC223F"/>
    <w:rsid w:val="00AC273B"/>
    <w:rsid w:val="00AC3080"/>
    <w:rsid w:val="00AC3158"/>
    <w:rsid w:val="00AC332D"/>
    <w:rsid w:val="00AC3B89"/>
    <w:rsid w:val="00AC4458"/>
    <w:rsid w:val="00AC53CC"/>
    <w:rsid w:val="00AC5476"/>
    <w:rsid w:val="00AC6524"/>
    <w:rsid w:val="00AD3A65"/>
    <w:rsid w:val="00AD3A8F"/>
    <w:rsid w:val="00AD4B9A"/>
    <w:rsid w:val="00AD54ED"/>
    <w:rsid w:val="00AD5767"/>
    <w:rsid w:val="00AD699E"/>
    <w:rsid w:val="00AE109A"/>
    <w:rsid w:val="00AE1495"/>
    <w:rsid w:val="00AE183A"/>
    <w:rsid w:val="00AE2FF2"/>
    <w:rsid w:val="00AE31B7"/>
    <w:rsid w:val="00AE3D43"/>
    <w:rsid w:val="00AE71F2"/>
    <w:rsid w:val="00AF00ED"/>
    <w:rsid w:val="00AF2077"/>
    <w:rsid w:val="00AF456A"/>
    <w:rsid w:val="00AF4980"/>
    <w:rsid w:val="00AF4F4D"/>
    <w:rsid w:val="00AF4FA0"/>
    <w:rsid w:val="00AF5A40"/>
    <w:rsid w:val="00AF5B0F"/>
    <w:rsid w:val="00AF6C21"/>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143"/>
    <w:rsid w:val="00B127B3"/>
    <w:rsid w:val="00B1387F"/>
    <w:rsid w:val="00B14762"/>
    <w:rsid w:val="00B1568C"/>
    <w:rsid w:val="00B1594B"/>
    <w:rsid w:val="00B16F6E"/>
    <w:rsid w:val="00B17289"/>
    <w:rsid w:val="00B17638"/>
    <w:rsid w:val="00B176C8"/>
    <w:rsid w:val="00B17EE2"/>
    <w:rsid w:val="00B2191D"/>
    <w:rsid w:val="00B22F77"/>
    <w:rsid w:val="00B23F28"/>
    <w:rsid w:val="00B23F46"/>
    <w:rsid w:val="00B257F7"/>
    <w:rsid w:val="00B259D0"/>
    <w:rsid w:val="00B26D20"/>
    <w:rsid w:val="00B27001"/>
    <w:rsid w:val="00B27C70"/>
    <w:rsid w:val="00B30C57"/>
    <w:rsid w:val="00B3257D"/>
    <w:rsid w:val="00B32A1A"/>
    <w:rsid w:val="00B32DE0"/>
    <w:rsid w:val="00B3338B"/>
    <w:rsid w:val="00B34005"/>
    <w:rsid w:val="00B34449"/>
    <w:rsid w:val="00B353CD"/>
    <w:rsid w:val="00B3549D"/>
    <w:rsid w:val="00B35F8C"/>
    <w:rsid w:val="00B4041B"/>
    <w:rsid w:val="00B40630"/>
    <w:rsid w:val="00B4069F"/>
    <w:rsid w:val="00B41FE2"/>
    <w:rsid w:val="00B43E08"/>
    <w:rsid w:val="00B43FF3"/>
    <w:rsid w:val="00B45AF9"/>
    <w:rsid w:val="00B47025"/>
    <w:rsid w:val="00B47A5E"/>
    <w:rsid w:val="00B50745"/>
    <w:rsid w:val="00B53937"/>
    <w:rsid w:val="00B55FBF"/>
    <w:rsid w:val="00B56139"/>
    <w:rsid w:val="00B569F2"/>
    <w:rsid w:val="00B576BD"/>
    <w:rsid w:val="00B57AA0"/>
    <w:rsid w:val="00B57EF1"/>
    <w:rsid w:val="00B60D6F"/>
    <w:rsid w:val="00B61160"/>
    <w:rsid w:val="00B61DDE"/>
    <w:rsid w:val="00B63614"/>
    <w:rsid w:val="00B6363B"/>
    <w:rsid w:val="00B64A99"/>
    <w:rsid w:val="00B655BE"/>
    <w:rsid w:val="00B660B8"/>
    <w:rsid w:val="00B66EF8"/>
    <w:rsid w:val="00B67179"/>
    <w:rsid w:val="00B67EB4"/>
    <w:rsid w:val="00B7037E"/>
    <w:rsid w:val="00B70536"/>
    <w:rsid w:val="00B716C9"/>
    <w:rsid w:val="00B71D16"/>
    <w:rsid w:val="00B72A1B"/>
    <w:rsid w:val="00B72B2C"/>
    <w:rsid w:val="00B73DD7"/>
    <w:rsid w:val="00B75788"/>
    <w:rsid w:val="00B77F06"/>
    <w:rsid w:val="00B77F39"/>
    <w:rsid w:val="00B8015F"/>
    <w:rsid w:val="00B802E4"/>
    <w:rsid w:val="00B8418E"/>
    <w:rsid w:val="00B84400"/>
    <w:rsid w:val="00B845CB"/>
    <w:rsid w:val="00B85140"/>
    <w:rsid w:val="00B85CB1"/>
    <w:rsid w:val="00B86326"/>
    <w:rsid w:val="00B864E3"/>
    <w:rsid w:val="00B87720"/>
    <w:rsid w:val="00B87B86"/>
    <w:rsid w:val="00B91952"/>
    <w:rsid w:val="00B91F54"/>
    <w:rsid w:val="00B94002"/>
    <w:rsid w:val="00B94589"/>
    <w:rsid w:val="00B9661D"/>
    <w:rsid w:val="00B97AF3"/>
    <w:rsid w:val="00B97C5D"/>
    <w:rsid w:val="00BA0FC7"/>
    <w:rsid w:val="00BA1434"/>
    <w:rsid w:val="00BA2FB6"/>
    <w:rsid w:val="00BA384E"/>
    <w:rsid w:val="00BA4CA2"/>
    <w:rsid w:val="00BA5306"/>
    <w:rsid w:val="00BA5375"/>
    <w:rsid w:val="00BA79E9"/>
    <w:rsid w:val="00BB0481"/>
    <w:rsid w:val="00BB0C64"/>
    <w:rsid w:val="00BB0E04"/>
    <w:rsid w:val="00BB2DAD"/>
    <w:rsid w:val="00BB3493"/>
    <w:rsid w:val="00BB404F"/>
    <w:rsid w:val="00BB4096"/>
    <w:rsid w:val="00BB521F"/>
    <w:rsid w:val="00BC0D75"/>
    <w:rsid w:val="00BC115A"/>
    <w:rsid w:val="00BC4A6F"/>
    <w:rsid w:val="00BC52D5"/>
    <w:rsid w:val="00BC54C4"/>
    <w:rsid w:val="00BC5C2A"/>
    <w:rsid w:val="00BC6BFF"/>
    <w:rsid w:val="00BC7143"/>
    <w:rsid w:val="00BC7211"/>
    <w:rsid w:val="00BC75BA"/>
    <w:rsid w:val="00BC7BF5"/>
    <w:rsid w:val="00BD0277"/>
    <w:rsid w:val="00BD0783"/>
    <w:rsid w:val="00BD1D82"/>
    <w:rsid w:val="00BD1E9A"/>
    <w:rsid w:val="00BD25D5"/>
    <w:rsid w:val="00BD68E2"/>
    <w:rsid w:val="00BD776C"/>
    <w:rsid w:val="00BD7826"/>
    <w:rsid w:val="00BE0353"/>
    <w:rsid w:val="00BE0D58"/>
    <w:rsid w:val="00BE2130"/>
    <w:rsid w:val="00BE2D01"/>
    <w:rsid w:val="00BE3270"/>
    <w:rsid w:val="00BE3C2B"/>
    <w:rsid w:val="00BE6148"/>
    <w:rsid w:val="00BE6B17"/>
    <w:rsid w:val="00BE6E1C"/>
    <w:rsid w:val="00BE7F08"/>
    <w:rsid w:val="00BF24C7"/>
    <w:rsid w:val="00BF2C66"/>
    <w:rsid w:val="00BF3641"/>
    <w:rsid w:val="00BF4123"/>
    <w:rsid w:val="00BF4738"/>
    <w:rsid w:val="00BF4B7C"/>
    <w:rsid w:val="00BF50AC"/>
    <w:rsid w:val="00BF5489"/>
    <w:rsid w:val="00BF5702"/>
    <w:rsid w:val="00BF695A"/>
    <w:rsid w:val="00BF699D"/>
    <w:rsid w:val="00BF7308"/>
    <w:rsid w:val="00BF7A2D"/>
    <w:rsid w:val="00C00006"/>
    <w:rsid w:val="00C0106D"/>
    <w:rsid w:val="00C01B2E"/>
    <w:rsid w:val="00C01B35"/>
    <w:rsid w:val="00C01B4B"/>
    <w:rsid w:val="00C02DD1"/>
    <w:rsid w:val="00C03FF6"/>
    <w:rsid w:val="00C053C9"/>
    <w:rsid w:val="00C05F90"/>
    <w:rsid w:val="00C07214"/>
    <w:rsid w:val="00C1012F"/>
    <w:rsid w:val="00C10AB2"/>
    <w:rsid w:val="00C10AD2"/>
    <w:rsid w:val="00C12476"/>
    <w:rsid w:val="00C12A55"/>
    <w:rsid w:val="00C1490B"/>
    <w:rsid w:val="00C14A88"/>
    <w:rsid w:val="00C15AF0"/>
    <w:rsid w:val="00C1639D"/>
    <w:rsid w:val="00C16ECA"/>
    <w:rsid w:val="00C17C94"/>
    <w:rsid w:val="00C17F8C"/>
    <w:rsid w:val="00C200FB"/>
    <w:rsid w:val="00C20C13"/>
    <w:rsid w:val="00C2113B"/>
    <w:rsid w:val="00C21817"/>
    <w:rsid w:val="00C22453"/>
    <w:rsid w:val="00C2272B"/>
    <w:rsid w:val="00C22C87"/>
    <w:rsid w:val="00C23116"/>
    <w:rsid w:val="00C231AA"/>
    <w:rsid w:val="00C23AD7"/>
    <w:rsid w:val="00C242CA"/>
    <w:rsid w:val="00C24C96"/>
    <w:rsid w:val="00C25040"/>
    <w:rsid w:val="00C250C6"/>
    <w:rsid w:val="00C252C5"/>
    <w:rsid w:val="00C264F3"/>
    <w:rsid w:val="00C266B2"/>
    <w:rsid w:val="00C2738A"/>
    <w:rsid w:val="00C27936"/>
    <w:rsid w:val="00C328E5"/>
    <w:rsid w:val="00C32A4F"/>
    <w:rsid w:val="00C32ED9"/>
    <w:rsid w:val="00C3335B"/>
    <w:rsid w:val="00C34443"/>
    <w:rsid w:val="00C348B3"/>
    <w:rsid w:val="00C351B9"/>
    <w:rsid w:val="00C3586F"/>
    <w:rsid w:val="00C3596F"/>
    <w:rsid w:val="00C3629A"/>
    <w:rsid w:val="00C367FF"/>
    <w:rsid w:val="00C36944"/>
    <w:rsid w:val="00C40825"/>
    <w:rsid w:val="00C412D8"/>
    <w:rsid w:val="00C414C4"/>
    <w:rsid w:val="00C41634"/>
    <w:rsid w:val="00C41880"/>
    <w:rsid w:val="00C42FF2"/>
    <w:rsid w:val="00C431E8"/>
    <w:rsid w:val="00C45C3E"/>
    <w:rsid w:val="00C473D3"/>
    <w:rsid w:val="00C50FBD"/>
    <w:rsid w:val="00C511C7"/>
    <w:rsid w:val="00C51787"/>
    <w:rsid w:val="00C51B23"/>
    <w:rsid w:val="00C52AEE"/>
    <w:rsid w:val="00C52B74"/>
    <w:rsid w:val="00C5348A"/>
    <w:rsid w:val="00C534BA"/>
    <w:rsid w:val="00C53DD6"/>
    <w:rsid w:val="00C54CDB"/>
    <w:rsid w:val="00C55D58"/>
    <w:rsid w:val="00C55FDC"/>
    <w:rsid w:val="00C56CC1"/>
    <w:rsid w:val="00C60788"/>
    <w:rsid w:val="00C60C17"/>
    <w:rsid w:val="00C63F60"/>
    <w:rsid w:val="00C64599"/>
    <w:rsid w:val="00C65CD0"/>
    <w:rsid w:val="00C66B84"/>
    <w:rsid w:val="00C67A2D"/>
    <w:rsid w:val="00C67B74"/>
    <w:rsid w:val="00C70EB8"/>
    <w:rsid w:val="00C71BC1"/>
    <w:rsid w:val="00C722AD"/>
    <w:rsid w:val="00C734D2"/>
    <w:rsid w:val="00C73545"/>
    <w:rsid w:val="00C73F74"/>
    <w:rsid w:val="00C74DC1"/>
    <w:rsid w:val="00C76050"/>
    <w:rsid w:val="00C760FB"/>
    <w:rsid w:val="00C81DE7"/>
    <w:rsid w:val="00C82300"/>
    <w:rsid w:val="00C8506E"/>
    <w:rsid w:val="00C854FD"/>
    <w:rsid w:val="00C8570C"/>
    <w:rsid w:val="00C85B2A"/>
    <w:rsid w:val="00C86BAF"/>
    <w:rsid w:val="00C90918"/>
    <w:rsid w:val="00C91941"/>
    <w:rsid w:val="00C929B8"/>
    <w:rsid w:val="00C92C72"/>
    <w:rsid w:val="00C9439D"/>
    <w:rsid w:val="00C949BB"/>
    <w:rsid w:val="00C94EF6"/>
    <w:rsid w:val="00C94EF9"/>
    <w:rsid w:val="00C96207"/>
    <w:rsid w:val="00C9700F"/>
    <w:rsid w:val="00C97C16"/>
    <w:rsid w:val="00CA058A"/>
    <w:rsid w:val="00CA1621"/>
    <w:rsid w:val="00CA19AB"/>
    <w:rsid w:val="00CA4A7D"/>
    <w:rsid w:val="00CA57FC"/>
    <w:rsid w:val="00CA5DBA"/>
    <w:rsid w:val="00CA6D07"/>
    <w:rsid w:val="00CA7368"/>
    <w:rsid w:val="00CA7D7C"/>
    <w:rsid w:val="00CB0B59"/>
    <w:rsid w:val="00CB208F"/>
    <w:rsid w:val="00CB4353"/>
    <w:rsid w:val="00CB516E"/>
    <w:rsid w:val="00CB79EB"/>
    <w:rsid w:val="00CB7D25"/>
    <w:rsid w:val="00CC1413"/>
    <w:rsid w:val="00CC2C2A"/>
    <w:rsid w:val="00CC2C51"/>
    <w:rsid w:val="00CC2F66"/>
    <w:rsid w:val="00CC2FAD"/>
    <w:rsid w:val="00CC3E35"/>
    <w:rsid w:val="00CC4916"/>
    <w:rsid w:val="00CC52E3"/>
    <w:rsid w:val="00CC64CA"/>
    <w:rsid w:val="00CC6D10"/>
    <w:rsid w:val="00CD10CA"/>
    <w:rsid w:val="00CD1659"/>
    <w:rsid w:val="00CD29AE"/>
    <w:rsid w:val="00CD2F24"/>
    <w:rsid w:val="00CD3C09"/>
    <w:rsid w:val="00CD4602"/>
    <w:rsid w:val="00CD4BC5"/>
    <w:rsid w:val="00CD5DEB"/>
    <w:rsid w:val="00CD777F"/>
    <w:rsid w:val="00CE0969"/>
    <w:rsid w:val="00CE1815"/>
    <w:rsid w:val="00CE2171"/>
    <w:rsid w:val="00CE2786"/>
    <w:rsid w:val="00CE3283"/>
    <w:rsid w:val="00CE51CD"/>
    <w:rsid w:val="00CE6937"/>
    <w:rsid w:val="00CE719C"/>
    <w:rsid w:val="00CE7A6E"/>
    <w:rsid w:val="00CF0B5E"/>
    <w:rsid w:val="00CF27F1"/>
    <w:rsid w:val="00CF42A9"/>
    <w:rsid w:val="00CF5162"/>
    <w:rsid w:val="00CF5682"/>
    <w:rsid w:val="00CF5EF5"/>
    <w:rsid w:val="00CF640F"/>
    <w:rsid w:val="00CF6CF2"/>
    <w:rsid w:val="00CF6CFF"/>
    <w:rsid w:val="00CF7123"/>
    <w:rsid w:val="00CF715E"/>
    <w:rsid w:val="00CF722C"/>
    <w:rsid w:val="00CF7388"/>
    <w:rsid w:val="00D00725"/>
    <w:rsid w:val="00D00E52"/>
    <w:rsid w:val="00D0129E"/>
    <w:rsid w:val="00D01E59"/>
    <w:rsid w:val="00D0310D"/>
    <w:rsid w:val="00D05CBD"/>
    <w:rsid w:val="00D05F84"/>
    <w:rsid w:val="00D072F5"/>
    <w:rsid w:val="00D07508"/>
    <w:rsid w:val="00D0791E"/>
    <w:rsid w:val="00D10806"/>
    <w:rsid w:val="00D10949"/>
    <w:rsid w:val="00D10D44"/>
    <w:rsid w:val="00D10F25"/>
    <w:rsid w:val="00D12D06"/>
    <w:rsid w:val="00D130B5"/>
    <w:rsid w:val="00D142F6"/>
    <w:rsid w:val="00D169E5"/>
    <w:rsid w:val="00D16C77"/>
    <w:rsid w:val="00D20177"/>
    <w:rsid w:val="00D208F6"/>
    <w:rsid w:val="00D20DC6"/>
    <w:rsid w:val="00D23440"/>
    <w:rsid w:val="00D24A02"/>
    <w:rsid w:val="00D25E6D"/>
    <w:rsid w:val="00D26807"/>
    <w:rsid w:val="00D27603"/>
    <w:rsid w:val="00D279C3"/>
    <w:rsid w:val="00D27F18"/>
    <w:rsid w:val="00D304A4"/>
    <w:rsid w:val="00D30E61"/>
    <w:rsid w:val="00D31AC9"/>
    <w:rsid w:val="00D32221"/>
    <w:rsid w:val="00D32275"/>
    <w:rsid w:val="00D3273E"/>
    <w:rsid w:val="00D32E6F"/>
    <w:rsid w:val="00D34B7C"/>
    <w:rsid w:val="00D36BB1"/>
    <w:rsid w:val="00D43817"/>
    <w:rsid w:val="00D46741"/>
    <w:rsid w:val="00D477F1"/>
    <w:rsid w:val="00D50109"/>
    <w:rsid w:val="00D50460"/>
    <w:rsid w:val="00D50EC5"/>
    <w:rsid w:val="00D51623"/>
    <w:rsid w:val="00D53057"/>
    <w:rsid w:val="00D535DF"/>
    <w:rsid w:val="00D54BF3"/>
    <w:rsid w:val="00D5501C"/>
    <w:rsid w:val="00D5504C"/>
    <w:rsid w:val="00D55B87"/>
    <w:rsid w:val="00D56593"/>
    <w:rsid w:val="00D572C9"/>
    <w:rsid w:val="00D57407"/>
    <w:rsid w:val="00D575CE"/>
    <w:rsid w:val="00D57BDB"/>
    <w:rsid w:val="00D602F9"/>
    <w:rsid w:val="00D607E4"/>
    <w:rsid w:val="00D61A92"/>
    <w:rsid w:val="00D61DA4"/>
    <w:rsid w:val="00D61E41"/>
    <w:rsid w:val="00D628F3"/>
    <w:rsid w:val="00D63328"/>
    <w:rsid w:val="00D63D9E"/>
    <w:rsid w:val="00D6476F"/>
    <w:rsid w:val="00D64DA1"/>
    <w:rsid w:val="00D662E0"/>
    <w:rsid w:val="00D66BCB"/>
    <w:rsid w:val="00D67C36"/>
    <w:rsid w:val="00D72062"/>
    <w:rsid w:val="00D743C1"/>
    <w:rsid w:val="00D748DD"/>
    <w:rsid w:val="00D75686"/>
    <w:rsid w:val="00D75EE5"/>
    <w:rsid w:val="00D766AA"/>
    <w:rsid w:val="00D768A8"/>
    <w:rsid w:val="00D770C0"/>
    <w:rsid w:val="00D8128D"/>
    <w:rsid w:val="00D81DD2"/>
    <w:rsid w:val="00D82971"/>
    <w:rsid w:val="00D832DA"/>
    <w:rsid w:val="00D836DC"/>
    <w:rsid w:val="00D839A8"/>
    <w:rsid w:val="00D83CB2"/>
    <w:rsid w:val="00D83E5F"/>
    <w:rsid w:val="00D845DB"/>
    <w:rsid w:val="00D845DD"/>
    <w:rsid w:val="00D84696"/>
    <w:rsid w:val="00D869E9"/>
    <w:rsid w:val="00D86A66"/>
    <w:rsid w:val="00D913E8"/>
    <w:rsid w:val="00D926E6"/>
    <w:rsid w:val="00D97421"/>
    <w:rsid w:val="00DA0190"/>
    <w:rsid w:val="00DA0728"/>
    <w:rsid w:val="00DA2B8A"/>
    <w:rsid w:val="00DA4B5E"/>
    <w:rsid w:val="00DA53D1"/>
    <w:rsid w:val="00DA56C5"/>
    <w:rsid w:val="00DA61A8"/>
    <w:rsid w:val="00DA7DCB"/>
    <w:rsid w:val="00DB01B8"/>
    <w:rsid w:val="00DB0AA5"/>
    <w:rsid w:val="00DB1F5B"/>
    <w:rsid w:val="00DB3723"/>
    <w:rsid w:val="00DB4651"/>
    <w:rsid w:val="00DB4BE3"/>
    <w:rsid w:val="00DB5390"/>
    <w:rsid w:val="00DB5489"/>
    <w:rsid w:val="00DB626D"/>
    <w:rsid w:val="00DB6657"/>
    <w:rsid w:val="00DB6F64"/>
    <w:rsid w:val="00DC0ABE"/>
    <w:rsid w:val="00DC0F50"/>
    <w:rsid w:val="00DC26CE"/>
    <w:rsid w:val="00DC3341"/>
    <w:rsid w:val="00DC381E"/>
    <w:rsid w:val="00DC3E9C"/>
    <w:rsid w:val="00DC50DE"/>
    <w:rsid w:val="00DC6054"/>
    <w:rsid w:val="00DC6289"/>
    <w:rsid w:val="00DC69FC"/>
    <w:rsid w:val="00DD0CAD"/>
    <w:rsid w:val="00DD1443"/>
    <w:rsid w:val="00DD224E"/>
    <w:rsid w:val="00DD2725"/>
    <w:rsid w:val="00DD3B33"/>
    <w:rsid w:val="00DD3B4B"/>
    <w:rsid w:val="00DD4AF6"/>
    <w:rsid w:val="00DD5917"/>
    <w:rsid w:val="00DD73B2"/>
    <w:rsid w:val="00DE1240"/>
    <w:rsid w:val="00DE14E0"/>
    <w:rsid w:val="00DE14EC"/>
    <w:rsid w:val="00DE1B37"/>
    <w:rsid w:val="00DE2868"/>
    <w:rsid w:val="00DE3125"/>
    <w:rsid w:val="00DE37AB"/>
    <w:rsid w:val="00DE46CE"/>
    <w:rsid w:val="00DE48BA"/>
    <w:rsid w:val="00DE4BC2"/>
    <w:rsid w:val="00DE626F"/>
    <w:rsid w:val="00DE7FE0"/>
    <w:rsid w:val="00DF1929"/>
    <w:rsid w:val="00DF1D3B"/>
    <w:rsid w:val="00DF262A"/>
    <w:rsid w:val="00DF3B7B"/>
    <w:rsid w:val="00DF4C51"/>
    <w:rsid w:val="00DF5911"/>
    <w:rsid w:val="00DF5C96"/>
    <w:rsid w:val="00DF5F56"/>
    <w:rsid w:val="00DF78EF"/>
    <w:rsid w:val="00DF7D86"/>
    <w:rsid w:val="00DF7E13"/>
    <w:rsid w:val="00E00D44"/>
    <w:rsid w:val="00E04FD4"/>
    <w:rsid w:val="00E05408"/>
    <w:rsid w:val="00E07FAD"/>
    <w:rsid w:val="00E12F83"/>
    <w:rsid w:val="00E1343C"/>
    <w:rsid w:val="00E13CB5"/>
    <w:rsid w:val="00E14B01"/>
    <w:rsid w:val="00E15104"/>
    <w:rsid w:val="00E1563E"/>
    <w:rsid w:val="00E158A7"/>
    <w:rsid w:val="00E159AD"/>
    <w:rsid w:val="00E15E25"/>
    <w:rsid w:val="00E16430"/>
    <w:rsid w:val="00E17D81"/>
    <w:rsid w:val="00E203AC"/>
    <w:rsid w:val="00E20489"/>
    <w:rsid w:val="00E204DA"/>
    <w:rsid w:val="00E20D25"/>
    <w:rsid w:val="00E21C6B"/>
    <w:rsid w:val="00E222C0"/>
    <w:rsid w:val="00E23615"/>
    <w:rsid w:val="00E236DD"/>
    <w:rsid w:val="00E2511C"/>
    <w:rsid w:val="00E2588B"/>
    <w:rsid w:val="00E26B1C"/>
    <w:rsid w:val="00E33BB5"/>
    <w:rsid w:val="00E33DB7"/>
    <w:rsid w:val="00E34228"/>
    <w:rsid w:val="00E349EB"/>
    <w:rsid w:val="00E34E8D"/>
    <w:rsid w:val="00E360A2"/>
    <w:rsid w:val="00E3781B"/>
    <w:rsid w:val="00E37A33"/>
    <w:rsid w:val="00E40139"/>
    <w:rsid w:val="00E4042A"/>
    <w:rsid w:val="00E4135F"/>
    <w:rsid w:val="00E4136D"/>
    <w:rsid w:val="00E41759"/>
    <w:rsid w:val="00E41F4A"/>
    <w:rsid w:val="00E4221C"/>
    <w:rsid w:val="00E43036"/>
    <w:rsid w:val="00E43D3A"/>
    <w:rsid w:val="00E45B50"/>
    <w:rsid w:val="00E46CE9"/>
    <w:rsid w:val="00E47704"/>
    <w:rsid w:val="00E47F8F"/>
    <w:rsid w:val="00E50365"/>
    <w:rsid w:val="00E50793"/>
    <w:rsid w:val="00E51819"/>
    <w:rsid w:val="00E51BD5"/>
    <w:rsid w:val="00E523F2"/>
    <w:rsid w:val="00E5368A"/>
    <w:rsid w:val="00E53957"/>
    <w:rsid w:val="00E53AA8"/>
    <w:rsid w:val="00E54550"/>
    <w:rsid w:val="00E55F2D"/>
    <w:rsid w:val="00E5778B"/>
    <w:rsid w:val="00E5789C"/>
    <w:rsid w:val="00E57988"/>
    <w:rsid w:val="00E60D79"/>
    <w:rsid w:val="00E62042"/>
    <w:rsid w:val="00E625CA"/>
    <w:rsid w:val="00E62D19"/>
    <w:rsid w:val="00E6306E"/>
    <w:rsid w:val="00E631C7"/>
    <w:rsid w:val="00E63305"/>
    <w:rsid w:val="00E63488"/>
    <w:rsid w:val="00E64BB2"/>
    <w:rsid w:val="00E65748"/>
    <w:rsid w:val="00E6585C"/>
    <w:rsid w:val="00E66EB3"/>
    <w:rsid w:val="00E67917"/>
    <w:rsid w:val="00E67D0D"/>
    <w:rsid w:val="00E67F8F"/>
    <w:rsid w:val="00E72EE7"/>
    <w:rsid w:val="00E73EDC"/>
    <w:rsid w:val="00E7403E"/>
    <w:rsid w:val="00E74C0F"/>
    <w:rsid w:val="00E75A0D"/>
    <w:rsid w:val="00E75D1E"/>
    <w:rsid w:val="00E776A0"/>
    <w:rsid w:val="00E80FE8"/>
    <w:rsid w:val="00E822F7"/>
    <w:rsid w:val="00E82DF9"/>
    <w:rsid w:val="00E831B0"/>
    <w:rsid w:val="00E8341F"/>
    <w:rsid w:val="00E84A66"/>
    <w:rsid w:val="00E84DAB"/>
    <w:rsid w:val="00E86469"/>
    <w:rsid w:val="00E909A3"/>
    <w:rsid w:val="00E912FC"/>
    <w:rsid w:val="00E91D1B"/>
    <w:rsid w:val="00E920CA"/>
    <w:rsid w:val="00E92F14"/>
    <w:rsid w:val="00E931FD"/>
    <w:rsid w:val="00E932FA"/>
    <w:rsid w:val="00E94EA7"/>
    <w:rsid w:val="00E96646"/>
    <w:rsid w:val="00E96FDE"/>
    <w:rsid w:val="00E971A6"/>
    <w:rsid w:val="00E97A07"/>
    <w:rsid w:val="00E97F41"/>
    <w:rsid w:val="00EA0562"/>
    <w:rsid w:val="00EA0F7C"/>
    <w:rsid w:val="00EA203E"/>
    <w:rsid w:val="00EA273E"/>
    <w:rsid w:val="00EA2A9A"/>
    <w:rsid w:val="00EA30B6"/>
    <w:rsid w:val="00EA3B0B"/>
    <w:rsid w:val="00EA4DFE"/>
    <w:rsid w:val="00EA5AE4"/>
    <w:rsid w:val="00EA6B7C"/>
    <w:rsid w:val="00EA7992"/>
    <w:rsid w:val="00EB05B9"/>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D00B2"/>
    <w:rsid w:val="00ED14A4"/>
    <w:rsid w:val="00ED221C"/>
    <w:rsid w:val="00ED29F9"/>
    <w:rsid w:val="00ED3768"/>
    <w:rsid w:val="00ED471C"/>
    <w:rsid w:val="00ED5205"/>
    <w:rsid w:val="00ED5CCD"/>
    <w:rsid w:val="00ED6D36"/>
    <w:rsid w:val="00ED6D69"/>
    <w:rsid w:val="00EE24BA"/>
    <w:rsid w:val="00EE2728"/>
    <w:rsid w:val="00EE3A6D"/>
    <w:rsid w:val="00EE3F22"/>
    <w:rsid w:val="00EE631C"/>
    <w:rsid w:val="00EE6555"/>
    <w:rsid w:val="00EE6B45"/>
    <w:rsid w:val="00EE70F3"/>
    <w:rsid w:val="00EF07BE"/>
    <w:rsid w:val="00EF42D0"/>
    <w:rsid w:val="00EF4FA7"/>
    <w:rsid w:val="00EF5132"/>
    <w:rsid w:val="00EF6996"/>
    <w:rsid w:val="00EF6BE2"/>
    <w:rsid w:val="00EF78C2"/>
    <w:rsid w:val="00EF7CC4"/>
    <w:rsid w:val="00EF7F86"/>
    <w:rsid w:val="00F00A86"/>
    <w:rsid w:val="00F00BAF"/>
    <w:rsid w:val="00F00CD3"/>
    <w:rsid w:val="00F02055"/>
    <w:rsid w:val="00F02470"/>
    <w:rsid w:val="00F027F3"/>
    <w:rsid w:val="00F02C29"/>
    <w:rsid w:val="00F06773"/>
    <w:rsid w:val="00F06CF8"/>
    <w:rsid w:val="00F07A26"/>
    <w:rsid w:val="00F07AE9"/>
    <w:rsid w:val="00F1261D"/>
    <w:rsid w:val="00F12731"/>
    <w:rsid w:val="00F1378F"/>
    <w:rsid w:val="00F1455B"/>
    <w:rsid w:val="00F17066"/>
    <w:rsid w:val="00F20202"/>
    <w:rsid w:val="00F20752"/>
    <w:rsid w:val="00F21249"/>
    <w:rsid w:val="00F24146"/>
    <w:rsid w:val="00F248C7"/>
    <w:rsid w:val="00F250F0"/>
    <w:rsid w:val="00F2517B"/>
    <w:rsid w:val="00F252E5"/>
    <w:rsid w:val="00F26B92"/>
    <w:rsid w:val="00F27AE8"/>
    <w:rsid w:val="00F27F73"/>
    <w:rsid w:val="00F308C6"/>
    <w:rsid w:val="00F31884"/>
    <w:rsid w:val="00F32976"/>
    <w:rsid w:val="00F3297D"/>
    <w:rsid w:val="00F32CA1"/>
    <w:rsid w:val="00F33A0B"/>
    <w:rsid w:val="00F3496F"/>
    <w:rsid w:val="00F35A09"/>
    <w:rsid w:val="00F36419"/>
    <w:rsid w:val="00F366C4"/>
    <w:rsid w:val="00F411DE"/>
    <w:rsid w:val="00F426A9"/>
    <w:rsid w:val="00F42CF9"/>
    <w:rsid w:val="00F4436E"/>
    <w:rsid w:val="00F44379"/>
    <w:rsid w:val="00F44AA9"/>
    <w:rsid w:val="00F44DD1"/>
    <w:rsid w:val="00F4502E"/>
    <w:rsid w:val="00F456C8"/>
    <w:rsid w:val="00F45B44"/>
    <w:rsid w:val="00F460D7"/>
    <w:rsid w:val="00F46329"/>
    <w:rsid w:val="00F46DD7"/>
    <w:rsid w:val="00F5156F"/>
    <w:rsid w:val="00F5260D"/>
    <w:rsid w:val="00F5276C"/>
    <w:rsid w:val="00F539CA"/>
    <w:rsid w:val="00F5426B"/>
    <w:rsid w:val="00F55637"/>
    <w:rsid w:val="00F57C6D"/>
    <w:rsid w:val="00F60BB6"/>
    <w:rsid w:val="00F61D0A"/>
    <w:rsid w:val="00F62DC8"/>
    <w:rsid w:val="00F634D4"/>
    <w:rsid w:val="00F636B1"/>
    <w:rsid w:val="00F647FB"/>
    <w:rsid w:val="00F65659"/>
    <w:rsid w:val="00F65A0D"/>
    <w:rsid w:val="00F66221"/>
    <w:rsid w:val="00F66FE9"/>
    <w:rsid w:val="00F6748B"/>
    <w:rsid w:val="00F67571"/>
    <w:rsid w:val="00F6784F"/>
    <w:rsid w:val="00F67D43"/>
    <w:rsid w:val="00F67DF6"/>
    <w:rsid w:val="00F67EE5"/>
    <w:rsid w:val="00F7058F"/>
    <w:rsid w:val="00F705BC"/>
    <w:rsid w:val="00F70729"/>
    <w:rsid w:val="00F70B53"/>
    <w:rsid w:val="00F71624"/>
    <w:rsid w:val="00F71925"/>
    <w:rsid w:val="00F719FF"/>
    <w:rsid w:val="00F71AE8"/>
    <w:rsid w:val="00F727E4"/>
    <w:rsid w:val="00F73030"/>
    <w:rsid w:val="00F74230"/>
    <w:rsid w:val="00F76257"/>
    <w:rsid w:val="00F76327"/>
    <w:rsid w:val="00F7669F"/>
    <w:rsid w:val="00F808BA"/>
    <w:rsid w:val="00F81AB7"/>
    <w:rsid w:val="00F8221E"/>
    <w:rsid w:val="00F844DF"/>
    <w:rsid w:val="00F844E1"/>
    <w:rsid w:val="00F85273"/>
    <w:rsid w:val="00F852AE"/>
    <w:rsid w:val="00F87880"/>
    <w:rsid w:val="00F9184B"/>
    <w:rsid w:val="00F957FA"/>
    <w:rsid w:val="00FA0727"/>
    <w:rsid w:val="00FA1A16"/>
    <w:rsid w:val="00FA2274"/>
    <w:rsid w:val="00FA23A4"/>
    <w:rsid w:val="00FA24F4"/>
    <w:rsid w:val="00FA4988"/>
    <w:rsid w:val="00FA4E31"/>
    <w:rsid w:val="00FA641A"/>
    <w:rsid w:val="00FA7156"/>
    <w:rsid w:val="00FB2394"/>
    <w:rsid w:val="00FB2985"/>
    <w:rsid w:val="00FB3A98"/>
    <w:rsid w:val="00FB3CE5"/>
    <w:rsid w:val="00FB48B0"/>
    <w:rsid w:val="00FB5171"/>
    <w:rsid w:val="00FB5387"/>
    <w:rsid w:val="00FB5769"/>
    <w:rsid w:val="00FB5AF7"/>
    <w:rsid w:val="00FB69A2"/>
    <w:rsid w:val="00FB739C"/>
    <w:rsid w:val="00FC03D9"/>
    <w:rsid w:val="00FC10E5"/>
    <w:rsid w:val="00FC1E30"/>
    <w:rsid w:val="00FC4439"/>
    <w:rsid w:val="00FC4C08"/>
    <w:rsid w:val="00FC54A4"/>
    <w:rsid w:val="00FC6DD0"/>
    <w:rsid w:val="00FC706B"/>
    <w:rsid w:val="00FC731E"/>
    <w:rsid w:val="00FC7A58"/>
    <w:rsid w:val="00FD0A02"/>
    <w:rsid w:val="00FD0AE0"/>
    <w:rsid w:val="00FD1A0F"/>
    <w:rsid w:val="00FD31AA"/>
    <w:rsid w:val="00FD36AF"/>
    <w:rsid w:val="00FD48A9"/>
    <w:rsid w:val="00FD4948"/>
    <w:rsid w:val="00FD6B2C"/>
    <w:rsid w:val="00FD6D45"/>
    <w:rsid w:val="00FD7041"/>
    <w:rsid w:val="00FE0D01"/>
    <w:rsid w:val="00FE17E4"/>
    <w:rsid w:val="00FE3205"/>
    <w:rsid w:val="00FE3778"/>
    <w:rsid w:val="00FE3CFA"/>
    <w:rsid w:val="00FE4385"/>
    <w:rsid w:val="00FE4645"/>
    <w:rsid w:val="00FE51EA"/>
    <w:rsid w:val="00FE55C9"/>
    <w:rsid w:val="00FE76B5"/>
    <w:rsid w:val="00FE79A1"/>
    <w:rsid w:val="00FF3786"/>
    <w:rsid w:val="00FF3EB0"/>
    <w:rsid w:val="00FF460C"/>
    <w:rsid w:val="00FF461E"/>
    <w:rsid w:val="00FF5EDB"/>
    <w:rsid w:val="00FF7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4"/>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paragraph" w:customStyle="1" w:styleId="Annexetitre">
    <w:name w:val="Annexe titre"/>
    <w:basedOn w:val="Normalny"/>
    <w:next w:val="Normalny"/>
    <w:rsid w:val="006A76EA"/>
    <w:pPr>
      <w:spacing w:before="120" w:after="120"/>
      <w:jc w:val="center"/>
    </w:pPr>
    <w:rPr>
      <w:rFonts w:eastAsia="Calibri"/>
      <w:b/>
      <w:sz w:val="24"/>
      <w:szCs w:val="22"/>
      <w:u w:val="single"/>
      <w:lang w:eastAsia="en-GB"/>
    </w:rPr>
  </w:style>
  <w:style w:type="character" w:styleId="Odwoanieprzypisudolnego">
    <w:name w:val="footnote reference"/>
    <w:uiPriority w:val="99"/>
    <w:rsid w:val="006A76EA"/>
    <w:rPr>
      <w:sz w:val="20"/>
      <w:vertAlign w:val="superscript"/>
    </w:rPr>
  </w:style>
  <w:style w:type="paragraph" w:customStyle="1" w:styleId="NormalBold">
    <w:name w:val="NormalBold"/>
    <w:basedOn w:val="Normalny"/>
    <w:link w:val="NormalBoldChar"/>
    <w:rsid w:val="006A76EA"/>
    <w:pPr>
      <w:widowControl w:val="0"/>
    </w:pPr>
    <w:rPr>
      <w:b/>
      <w:sz w:val="24"/>
      <w:szCs w:val="22"/>
      <w:lang w:eastAsia="en-GB"/>
    </w:rPr>
  </w:style>
  <w:style w:type="character" w:customStyle="1" w:styleId="NormalBoldChar">
    <w:name w:val="NormalBold Char"/>
    <w:link w:val="NormalBold"/>
    <w:locked/>
    <w:rsid w:val="006A76EA"/>
    <w:rPr>
      <w:b/>
      <w:sz w:val="24"/>
      <w:szCs w:val="22"/>
      <w:lang w:eastAsia="en-GB"/>
    </w:rPr>
  </w:style>
  <w:style w:type="paragraph" w:customStyle="1" w:styleId="Text1">
    <w:name w:val="Text 1"/>
    <w:basedOn w:val="Normalny"/>
    <w:rsid w:val="006A76EA"/>
    <w:pPr>
      <w:spacing w:before="120" w:after="120"/>
      <w:ind w:left="850"/>
      <w:jc w:val="both"/>
    </w:pPr>
    <w:rPr>
      <w:rFonts w:eastAsia="Calibri"/>
      <w:sz w:val="24"/>
      <w:szCs w:val="22"/>
      <w:lang w:eastAsia="en-GB"/>
    </w:rPr>
  </w:style>
  <w:style w:type="paragraph" w:customStyle="1" w:styleId="NormalLeft">
    <w:name w:val="Normal Left"/>
    <w:basedOn w:val="Normalny"/>
    <w:rsid w:val="006A76EA"/>
    <w:pPr>
      <w:spacing w:before="120" w:after="120"/>
    </w:pPr>
    <w:rPr>
      <w:rFonts w:eastAsia="Calibri"/>
      <w:sz w:val="24"/>
      <w:szCs w:val="22"/>
      <w:lang w:eastAsia="en-GB"/>
    </w:rPr>
  </w:style>
  <w:style w:type="paragraph" w:customStyle="1" w:styleId="Tiret0">
    <w:name w:val="Tiret 0"/>
    <w:basedOn w:val="Normalny"/>
    <w:rsid w:val="006A76EA"/>
    <w:pPr>
      <w:numPr>
        <w:numId w:val="52"/>
      </w:numPr>
      <w:spacing w:before="120" w:after="120"/>
      <w:jc w:val="both"/>
    </w:pPr>
    <w:rPr>
      <w:rFonts w:eastAsia="Calibri"/>
      <w:sz w:val="24"/>
      <w:szCs w:val="22"/>
      <w:lang w:eastAsia="en-GB"/>
    </w:rPr>
  </w:style>
  <w:style w:type="paragraph" w:customStyle="1" w:styleId="Tiret1">
    <w:name w:val="Tiret 1"/>
    <w:basedOn w:val="Normalny"/>
    <w:rsid w:val="006A76EA"/>
    <w:pPr>
      <w:numPr>
        <w:numId w:val="53"/>
      </w:numPr>
      <w:spacing w:before="120" w:after="120"/>
      <w:jc w:val="both"/>
    </w:pPr>
    <w:rPr>
      <w:rFonts w:eastAsia="Calibri"/>
      <w:sz w:val="24"/>
      <w:szCs w:val="22"/>
      <w:lang w:eastAsia="en-GB"/>
    </w:rPr>
  </w:style>
  <w:style w:type="paragraph" w:customStyle="1" w:styleId="NumPar1">
    <w:name w:val="NumPar 1"/>
    <w:basedOn w:val="Normalny"/>
    <w:next w:val="Text1"/>
    <w:rsid w:val="006A76EA"/>
    <w:pPr>
      <w:numPr>
        <w:numId w:val="56"/>
      </w:numPr>
      <w:spacing w:before="120" w:after="120"/>
      <w:jc w:val="both"/>
    </w:pPr>
    <w:rPr>
      <w:rFonts w:eastAsia="Calibri"/>
      <w:sz w:val="24"/>
      <w:szCs w:val="22"/>
      <w:lang w:eastAsia="en-GB"/>
    </w:rPr>
  </w:style>
  <w:style w:type="paragraph" w:customStyle="1" w:styleId="NumPar2">
    <w:name w:val="NumPar 2"/>
    <w:basedOn w:val="Normalny"/>
    <w:next w:val="Text1"/>
    <w:rsid w:val="006A76EA"/>
    <w:pPr>
      <w:numPr>
        <w:ilvl w:val="1"/>
        <w:numId w:val="56"/>
      </w:numPr>
      <w:spacing w:before="120" w:after="120"/>
      <w:jc w:val="both"/>
    </w:pPr>
    <w:rPr>
      <w:rFonts w:eastAsia="Calibri"/>
      <w:sz w:val="24"/>
      <w:szCs w:val="22"/>
      <w:lang w:eastAsia="en-GB"/>
    </w:rPr>
  </w:style>
  <w:style w:type="paragraph" w:customStyle="1" w:styleId="NumPar3">
    <w:name w:val="NumPar 3"/>
    <w:basedOn w:val="Normalny"/>
    <w:next w:val="Text1"/>
    <w:rsid w:val="006A76EA"/>
    <w:pPr>
      <w:numPr>
        <w:ilvl w:val="2"/>
        <w:numId w:val="56"/>
      </w:numPr>
      <w:spacing w:before="120" w:after="120"/>
      <w:jc w:val="both"/>
    </w:pPr>
    <w:rPr>
      <w:rFonts w:eastAsia="Calibri"/>
      <w:sz w:val="24"/>
      <w:szCs w:val="22"/>
      <w:lang w:eastAsia="en-GB"/>
    </w:rPr>
  </w:style>
  <w:style w:type="paragraph" w:customStyle="1" w:styleId="NumPar4">
    <w:name w:val="NumPar 4"/>
    <w:basedOn w:val="Normalny"/>
    <w:next w:val="Text1"/>
    <w:rsid w:val="006A76EA"/>
    <w:pPr>
      <w:numPr>
        <w:ilvl w:val="3"/>
        <w:numId w:val="56"/>
      </w:numPr>
      <w:spacing w:before="120" w:after="120"/>
      <w:jc w:val="both"/>
    </w:pPr>
    <w:rPr>
      <w:rFonts w:eastAsia="Calibri"/>
      <w:sz w:val="24"/>
      <w:szCs w:val="22"/>
      <w:lang w:eastAsia="en-GB"/>
    </w:rPr>
  </w:style>
  <w:style w:type="paragraph" w:customStyle="1" w:styleId="ChapterTitle">
    <w:name w:val="ChapterTitle"/>
    <w:basedOn w:val="Normalny"/>
    <w:next w:val="Normalny"/>
    <w:rsid w:val="006A76E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A76EA"/>
    <w:pPr>
      <w:keepNext/>
      <w:spacing w:before="120" w:after="360"/>
      <w:jc w:val="center"/>
    </w:pPr>
    <w:rPr>
      <w:rFonts w:eastAsia="Calibri"/>
      <w:b/>
      <w:smallCaps/>
      <w:sz w:val="28"/>
      <w:szCs w:val="22"/>
      <w:lang w:eastAsia="en-GB"/>
    </w:rPr>
  </w:style>
  <w:style w:type="character" w:customStyle="1" w:styleId="Nierozpoznanawzmianka1">
    <w:name w:val="Nierozpoznana wzmianka1"/>
    <w:basedOn w:val="Domylnaczcionkaakapitu"/>
    <w:uiPriority w:val="99"/>
    <w:semiHidden/>
    <w:unhideWhenUsed/>
    <w:rsid w:val="00A53549"/>
    <w:rPr>
      <w:color w:val="808080"/>
      <w:shd w:val="clear" w:color="auto" w:fill="E6E6E6"/>
    </w:rPr>
  </w:style>
  <w:style w:type="character" w:customStyle="1" w:styleId="NagwekZnak">
    <w:name w:val="Nagłówek Znak"/>
    <w:basedOn w:val="Domylnaczcionkaakapitu"/>
    <w:link w:val="Nagwek"/>
    <w:rsid w:val="001A26ED"/>
  </w:style>
  <w:style w:type="character" w:styleId="Uwydatnienie">
    <w:name w:val="Emphasis"/>
    <w:basedOn w:val="Domylnaczcionkaakapitu"/>
    <w:uiPriority w:val="20"/>
    <w:qFormat/>
    <w:rsid w:val="001D3BE7"/>
    <w:rPr>
      <w:i/>
      <w:iCs/>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qFormat/>
    <w:locked/>
    <w:rsid w:val="002C0682"/>
    <w:rPr>
      <w:sz w:val="24"/>
      <w:szCs w:val="24"/>
    </w:rPr>
  </w:style>
  <w:style w:type="paragraph" w:styleId="Poprawka">
    <w:name w:val="Revision"/>
    <w:hidden/>
    <w:uiPriority w:val="99"/>
    <w:semiHidden/>
    <w:rsid w:val="00417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4"/>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paragraph" w:customStyle="1" w:styleId="Annexetitre">
    <w:name w:val="Annexe titre"/>
    <w:basedOn w:val="Normalny"/>
    <w:next w:val="Normalny"/>
    <w:rsid w:val="006A76EA"/>
    <w:pPr>
      <w:spacing w:before="120" w:after="120"/>
      <w:jc w:val="center"/>
    </w:pPr>
    <w:rPr>
      <w:rFonts w:eastAsia="Calibri"/>
      <w:b/>
      <w:sz w:val="24"/>
      <w:szCs w:val="22"/>
      <w:u w:val="single"/>
      <w:lang w:eastAsia="en-GB"/>
    </w:rPr>
  </w:style>
  <w:style w:type="character" w:styleId="Odwoanieprzypisudolnego">
    <w:name w:val="footnote reference"/>
    <w:uiPriority w:val="99"/>
    <w:rsid w:val="006A76EA"/>
    <w:rPr>
      <w:sz w:val="20"/>
      <w:vertAlign w:val="superscript"/>
    </w:rPr>
  </w:style>
  <w:style w:type="paragraph" w:customStyle="1" w:styleId="NormalBold">
    <w:name w:val="NormalBold"/>
    <w:basedOn w:val="Normalny"/>
    <w:link w:val="NormalBoldChar"/>
    <w:rsid w:val="006A76EA"/>
    <w:pPr>
      <w:widowControl w:val="0"/>
    </w:pPr>
    <w:rPr>
      <w:b/>
      <w:sz w:val="24"/>
      <w:szCs w:val="22"/>
      <w:lang w:eastAsia="en-GB"/>
    </w:rPr>
  </w:style>
  <w:style w:type="character" w:customStyle="1" w:styleId="NormalBoldChar">
    <w:name w:val="NormalBold Char"/>
    <w:link w:val="NormalBold"/>
    <w:locked/>
    <w:rsid w:val="006A76EA"/>
    <w:rPr>
      <w:b/>
      <w:sz w:val="24"/>
      <w:szCs w:val="22"/>
      <w:lang w:eastAsia="en-GB"/>
    </w:rPr>
  </w:style>
  <w:style w:type="paragraph" w:customStyle="1" w:styleId="Text1">
    <w:name w:val="Text 1"/>
    <w:basedOn w:val="Normalny"/>
    <w:rsid w:val="006A76EA"/>
    <w:pPr>
      <w:spacing w:before="120" w:after="120"/>
      <w:ind w:left="850"/>
      <w:jc w:val="both"/>
    </w:pPr>
    <w:rPr>
      <w:rFonts w:eastAsia="Calibri"/>
      <w:sz w:val="24"/>
      <w:szCs w:val="22"/>
      <w:lang w:eastAsia="en-GB"/>
    </w:rPr>
  </w:style>
  <w:style w:type="paragraph" w:customStyle="1" w:styleId="NormalLeft">
    <w:name w:val="Normal Left"/>
    <w:basedOn w:val="Normalny"/>
    <w:rsid w:val="006A76EA"/>
    <w:pPr>
      <w:spacing w:before="120" w:after="120"/>
    </w:pPr>
    <w:rPr>
      <w:rFonts w:eastAsia="Calibri"/>
      <w:sz w:val="24"/>
      <w:szCs w:val="22"/>
      <w:lang w:eastAsia="en-GB"/>
    </w:rPr>
  </w:style>
  <w:style w:type="paragraph" w:customStyle="1" w:styleId="Tiret0">
    <w:name w:val="Tiret 0"/>
    <w:basedOn w:val="Normalny"/>
    <w:rsid w:val="006A76EA"/>
    <w:pPr>
      <w:numPr>
        <w:numId w:val="52"/>
      </w:numPr>
      <w:spacing w:before="120" w:after="120"/>
      <w:jc w:val="both"/>
    </w:pPr>
    <w:rPr>
      <w:rFonts w:eastAsia="Calibri"/>
      <w:sz w:val="24"/>
      <w:szCs w:val="22"/>
      <w:lang w:eastAsia="en-GB"/>
    </w:rPr>
  </w:style>
  <w:style w:type="paragraph" w:customStyle="1" w:styleId="Tiret1">
    <w:name w:val="Tiret 1"/>
    <w:basedOn w:val="Normalny"/>
    <w:rsid w:val="006A76EA"/>
    <w:pPr>
      <w:numPr>
        <w:numId w:val="53"/>
      </w:numPr>
      <w:spacing w:before="120" w:after="120"/>
      <w:jc w:val="both"/>
    </w:pPr>
    <w:rPr>
      <w:rFonts w:eastAsia="Calibri"/>
      <w:sz w:val="24"/>
      <w:szCs w:val="22"/>
      <w:lang w:eastAsia="en-GB"/>
    </w:rPr>
  </w:style>
  <w:style w:type="paragraph" w:customStyle="1" w:styleId="NumPar1">
    <w:name w:val="NumPar 1"/>
    <w:basedOn w:val="Normalny"/>
    <w:next w:val="Text1"/>
    <w:rsid w:val="006A76EA"/>
    <w:pPr>
      <w:numPr>
        <w:numId w:val="56"/>
      </w:numPr>
      <w:spacing w:before="120" w:after="120"/>
      <w:jc w:val="both"/>
    </w:pPr>
    <w:rPr>
      <w:rFonts w:eastAsia="Calibri"/>
      <w:sz w:val="24"/>
      <w:szCs w:val="22"/>
      <w:lang w:eastAsia="en-GB"/>
    </w:rPr>
  </w:style>
  <w:style w:type="paragraph" w:customStyle="1" w:styleId="NumPar2">
    <w:name w:val="NumPar 2"/>
    <w:basedOn w:val="Normalny"/>
    <w:next w:val="Text1"/>
    <w:rsid w:val="006A76EA"/>
    <w:pPr>
      <w:numPr>
        <w:ilvl w:val="1"/>
        <w:numId w:val="56"/>
      </w:numPr>
      <w:spacing w:before="120" w:after="120"/>
      <w:jc w:val="both"/>
    </w:pPr>
    <w:rPr>
      <w:rFonts w:eastAsia="Calibri"/>
      <w:sz w:val="24"/>
      <w:szCs w:val="22"/>
      <w:lang w:eastAsia="en-GB"/>
    </w:rPr>
  </w:style>
  <w:style w:type="paragraph" w:customStyle="1" w:styleId="NumPar3">
    <w:name w:val="NumPar 3"/>
    <w:basedOn w:val="Normalny"/>
    <w:next w:val="Text1"/>
    <w:rsid w:val="006A76EA"/>
    <w:pPr>
      <w:numPr>
        <w:ilvl w:val="2"/>
        <w:numId w:val="56"/>
      </w:numPr>
      <w:spacing w:before="120" w:after="120"/>
      <w:jc w:val="both"/>
    </w:pPr>
    <w:rPr>
      <w:rFonts w:eastAsia="Calibri"/>
      <w:sz w:val="24"/>
      <w:szCs w:val="22"/>
      <w:lang w:eastAsia="en-GB"/>
    </w:rPr>
  </w:style>
  <w:style w:type="paragraph" w:customStyle="1" w:styleId="NumPar4">
    <w:name w:val="NumPar 4"/>
    <w:basedOn w:val="Normalny"/>
    <w:next w:val="Text1"/>
    <w:rsid w:val="006A76EA"/>
    <w:pPr>
      <w:numPr>
        <w:ilvl w:val="3"/>
        <w:numId w:val="56"/>
      </w:numPr>
      <w:spacing w:before="120" w:after="120"/>
      <w:jc w:val="both"/>
    </w:pPr>
    <w:rPr>
      <w:rFonts w:eastAsia="Calibri"/>
      <w:sz w:val="24"/>
      <w:szCs w:val="22"/>
      <w:lang w:eastAsia="en-GB"/>
    </w:rPr>
  </w:style>
  <w:style w:type="paragraph" w:customStyle="1" w:styleId="ChapterTitle">
    <w:name w:val="ChapterTitle"/>
    <w:basedOn w:val="Normalny"/>
    <w:next w:val="Normalny"/>
    <w:rsid w:val="006A76E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A76EA"/>
    <w:pPr>
      <w:keepNext/>
      <w:spacing w:before="120" w:after="360"/>
      <w:jc w:val="center"/>
    </w:pPr>
    <w:rPr>
      <w:rFonts w:eastAsia="Calibri"/>
      <w:b/>
      <w:smallCaps/>
      <w:sz w:val="28"/>
      <w:szCs w:val="22"/>
      <w:lang w:eastAsia="en-GB"/>
    </w:rPr>
  </w:style>
  <w:style w:type="character" w:customStyle="1" w:styleId="Nierozpoznanawzmianka1">
    <w:name w:val="Nierozpoznana wzmianka1"/>
    <w:basedOn w:val="Domylnaczcionkaakapitu"/>
    <w:uiPriority w:val="99"/>
    <w:semiHidden/>
    <w:unhideWhenUsed/>
    <w:rsid w:val="00A53549"/>
    <w:rPr>
      <w:color w:val="808080"/>
      <w:shd w:val="clear" w:color="auto" w:fill="E6E6E6"/>
    </w:rPr>
  </w:style>
  <w:style w:type="character" w:customStyle="1" w:styleId="NagwekZnak">
    <w:name w:val="Nagłówek Znak"/>
    <w:basedOn w:val="Domylnaczcionkaakapitu"/>
    <w:link w:val="Nagwek"/>
    <w:rsid w:val="001A26ED"/>
  </w:style>
  <w:style w:type="character" w:styleId="Uwydatnienie">
    <w:name w:val="Emphasis"/>
    <w:basedOn w:val="Domylnaczcionkaakapitu"/>
    <w:uiPriority w:val="20"/>
    <w:qFormat/>
    <w:rsid w:val="001D3BE7"/>
    <w:rPr>
      <w:i/>
      <w:iCs/>
    </w:rPr>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qFormat/>
    <w:locked/>
    <w:rsid w:val="002C0682"/>
    <w:rPr>
      <w:sz w:val="24"/>
      <w:szCs w:val="24"/>
    </w:rPr>
  </w:style>
  <w:style w:type="paragraph" w:styleId="Poprawka">
    <w:name w:val="Revision"/>
    <w:hidden/>
    <w:uiPriority w:val="99"/>
    <w:semiHidden/>
    <w:rsid w:val="00417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1898">
      <w:bodyDiv w:val="1"/>
      <w:marLeft w:val="0"/>
      <w:marRight w:val="0"/>
      <w:marTop w:val="0"/>
      <w:marBottom w:val="0"/>
      <w:divBdr>
        <w:top w:val="none" w:sz="0" w:space="0" w:color="auto"/>
        <w:left w:val="none" w:sz="0" w:space="0" w:color="auto"/>
        <w:bottom w:val="none" w:sz="0" w:space="0" w:color="auto"/>
        <w:right w:val="none" w:sz="0" w:space="0" w:color="auto"/>
      </w:divBdr>
    </w:div>
    <w:div w:id="10862708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espd.uzp.gov.pl/" TargetMode="External"/><Relationship Id="rId26" Type="http://schemas.openxmlformats.org/officeDocument/2006/relationships/hyperlink" Target="mailto:przetargi@um.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34"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espd.uzp.gov.pl/" TargetMode="External"/><Relationship Id="rId25" Type="http://schemas.openxmlformats.org/officeDocument/2006/relationships/hyperlink" Target="http://www.kolobrzeg.pl" TargetMode="External"/><Relationship Id="rId33"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s://miniportal.uzp.gov.pl/WarunkiUslugi.aspx" TargetMode="External"/><Relationship Id="rId20" Type="http://schemas.openxmlformats.org/officeDocument/2006/relationships/hyperlink" Target="http://www.kolobrzeg.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yperlink" Target="mailto:przetargi@um.kolobrzeg.pll" TargetMode="External"/><Relationship Id="rId32" Type="http://schemas.openxmlformats.org/officeDocument/2006/relationships/footer" Target="footer3.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hyperlink" Target="http://www.kolobrzeg.pl"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mailto:przetargi@um.kolobrzeg.pl" TargetMode="External"/><Relationship Id="rId22" Type="http://schemas.openxmlformats.org/officeDocument/2006/relationships/hyperlink" Target="http://www.kolobrzeg.p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C866-8A88-4EF5-B937-907BD1A1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50</Pages>
  <Words>16249</Words>
  <Characters>97500</Characters>
  <Application>Microsoft Office Word</Application>
  <DocSecurity>0</DocSecurity>
  <Lines>812</Lines>
  <Paragraphs>227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POSTĘPOWANIE O UDZIELENIE ZAMÓWIENIA PUBLICZNEGO W TRYBIE PRZETARGU NIEOGRANICZONEGO</vt:lpstr>
      <vt:lpstr>POSTĘPOWANIE O UDZIELENIE ZAMÓWIENIA PUBLICZNEGO W TRYBIE PRZETARGU NIEOGRANICZONEGO</vt:lpstr>
    </vt:vector>
  </TitlesOfParts>
  <Company/>
  <LinksUpToDate>false</LinksUpToDate>
  <CharactersWithSpaces>113522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A.Rypina</cp:lastModifiedBy>
  <cp:revision>5</cp:revision>
  <cp:lastPrinted>2020-02-10T10:20:00Z</cp:lastPrinted>
  <dcterms:created xsi:type="dcterms:W3CDTF">2020-03-03T10:15:00Z</dcterms:created>
  <dcterms:modified xsi:type="dcterms:W3CDTF">2020-03-03T11:30:00Z</dcterms:modified>
</cp:coreProperties>
</file>